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520DAE" w:rsidRDefault="00670AA9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Raków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03A1D">
        <w:rPr>
          <w:rFonts w:ascii="Cambria" w:hAnsi="Cambria" w:cs="Arial"/>
          <w:color w:val="000000"/>
          <w:sz w:val="20"/>
          <w:szCs w:val="20"/>
        </w:rPr>
        <w:t>25</w:t>
      </w:r>
      <w:r w:rsidR="000F4372">
        <w:rPr>
          <w:rFonts w:ascii="Cambria" w:hAnsi="Cambria" w:cs="Arial"/>
          <w:color w:val="000000"/>
          <w:sz w:val="20"/>
          <w:szCs w:val="20"/>
        </w:rPr>
        <w:t>.07.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353B9B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7E43BA" w:rsidRDefault="00EC1AC1" w:rsidP="00670AA9">
      <w:pPr>
        <w:shd w:val="clear" w:color="auto" w:fill="BFBFBF"/>
        <w:spacing w:after="0" w:line="360" w:lineRule="auto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E43BA">
        <w:rPr>
          <w:rFonts w:ascii="Cambria" w:hAnsi="Cambria" w:cs="Tahoma"/>
          <w:b/>
          <w:bCs/>
          <w:sz w:val="20"/>
          <w:szCs w:val="20"/>
        </w:rPr>
        <w:t>„</w:t>
      </w:r>
      <w:r w:rsidR="00670AA9" w:rsidRPr="00144CB0">
        <w:rPr>
          <w:rFonts w:ascii="Cambria" w:hAnsi="Cambria"/>
          <w:b/>
          <w:sz w:val="20"/>
          <w:szCs w:val="20"/>
        </w:rPr>
        <w:t xml:space="preserve">Rozbudowa i przebudowa szkoły podstawowej w </w:t>
      </w:r>
      <w:proofErr w:type="spellStart"/>
      <w:r w:rsidR="00670AA9" w:rsidRPr="00144CB0">
        <w:rPr>
          <w:rFonts w:ascii="Cambria" w:hAnsi="Cambria"/>
          <w:b/>
          <w:sz w:val="20"/>
          <w:szCs w:val="20"/>
        </w:rPr>
        <w:t>Ociesękach</w:t>
      </w:r>
      <w:proofErr w:type="spellEnd"/>
      <w:r w:rsidR="00670AA9" w:rsidRPr="00144CB0">
        <w:rPr>
          <w:rFonts w:ascii="Cambria" w:hAnsi="Cambria"/>
          <w:b/>
          <w:sz w:val="20"/>
          <w:szCs w:val="20"/>
        </w:rPr>
        <w:t xml:space="preserve"> o Salę Gimnastyczną</w:t>
      </w:r>
      <w:r w:rsidR="00F80C6E">
        <w:rPr>
          <w:rFonts w:ascii="Cambria" w:hAnsi="Cambria"/>
          <w:b/>
          <w:sz w:val="20"/>
          <w:szCs w:val="20"/>
        </w:rPr>
        <w:br/>
      </w:r>
      <w:r w:rsidR="00670AA9" w:rsidRPr="00144CB0">
        <w:rPr>
          <w:rFonts w:ascii="Cambria" w:hAnsi="Cambria"/>
          <w:b/>
          <w:sz w:val="20"/>
          <w:szCs w:val="20"/>
        </w:rPr>
        <w:t xml:space="preserve"> wraz z doposażeniem</w:t>
      </w:r>
      <w:r w:rsidRPr="007E43BA">
        <w:rPr>
          <w:rFonts w:ascii="Cambria" w:hAnsi="Cambria" w:cs="Tahoma"/>
          <w:b/>
          <w:bCs/>
          <w:i/>
          <w:color w:val="000000"/>
          <w:sz w:val="20"/>
          <w:szCs w:val="20"/>
        </w:rPr>
        <w:t>”</w:t>
      </w:r>
      <w:r w:rsidRPr="007E43BA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596674" w:rsidRDefault="00596674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BC4532" w:rsidRDefault="00BC4532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BC4532" w:rsidRPr="00520DAE" w:rsidRDefault="00BC4532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F80C6E">
      <w:pPr>
        <w:pStyle w:val="Bezodstpw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6C2503">
        <w:rPr>
          <w:rFonts w:ascii="Cambria" w:hAnsi="Cambria"/>
          <w:sz w:val="20"/>
          <w:szCs w:val="20"/>
        </w:rPr>
        <w:t>2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6C2503">
        <w:rPr>
          <w:rFonts w:ascii="Cambria" w:hAnsi="Cambria"/>
          <w:sz w:val="20"/>
          <w:szCs w:val="20"/>
        </w:rPr>
        <w:t>udzie</w:t>
      </w:r>
      <w:r w:rsidR="0027192A">
        <w:rPr>
          <w:rFonts w:ascii="Cambria" w:hAnsi="Cambria"/>
          <w:sz w:val="20"/>
          <w:szCs w:val="20"/>
        </w:rPr>
        <w:t>la odpowiedzi na zadane pytania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F80C6E">
      <w:pPr>
        <w:pStyle w:val="Bezodstpw"/>
        <w:ind w:firstLine="426"/>
        <w:jc w:val="both"/>
        <w:rPr>
          <w:rFonts w:ascii="Cambria" w:hAnsi="Cambria"/>
          <w:sz w:val="20"/>
          <w:szCs w:val="20"/>
        </w:rPr>
      </w:pPr>
    </w:p>
    <w:p w:rsidR="00997FF9" w:rsidRDefault="00997FF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53BF">
        <w:rPr>
          <w:rFonts w:ascii="Cambria" w:hAnsi="Cambria"/>
          <w:b/>
          <w:sz w:val="20"/>
          <w:szCs w:val="20"/>
        </w:rPr>
        <w:t>Pytanie 1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Proszę o sprecyzowanie parametrów technicznych wykładziny winylowej, gresu, glazury oraz parkietu.</w:t>
      </w:r>
    </w:p>
    <w:p w:rsidR="00997FF9" w:rsidRDefault="000160F7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PARKIET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- legary – lite drewno sosnowe suszone impregnowane, gr.20mm ułożone na modułach elastycznych – deski podłogowe, drewno iglaste suszone impregnowane, ułożone poprzecznie do legarów gr.20mm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 xml:space="preserve">- parkiet dębowy, klepka gr.22mm, szlifowana, pokryta lakierem spełniającym wymagania dla </w:t>
      </w:r>
      <w:proofErr w:type="spellStart"/>
      <w:r w:rsidRPr="00063BE5">
        <w:rPr>
          <w:rFonts w:asciiTheme="majorHAnsi" w:hAnsiTheme="majorHAnsi"/>
          <w:sz w:val="20"/>
          <w:szCs w:val="20"/>
        </w:rPr>
        <w:t>sal</w:t>
      </w:r>
      <w:proofErr w:type="spellEnd"/>
      <w:r w:rsidRPr="00063BE5">
        <w:rPr>
          <w:rFonts w:asciiTheme="majorHAnsi" w:hAnsiTheme="majorHAnsi"/>
          <w:sz w:val="20"/>
          <w:szCs w:val="20"/>
        </w:rPr>
        <w:t xml:space="preserve"> sportowych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-linie boisk malowane pomiędzy warstwami lakieru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 xml:space="preserve">- listwy przyścienne z otworami </w:t>
      </w:r>
      <w:proofErr w:type="spellStart"/>
      <w:r w:rsidRPr="00063BE5">
        <w:rPr>
          <w:rFonts w:asciiTheme="majorHAnsi" w:hAnsiTheme="majorHAnsi"/>
          <w:sz w:val="20"/>
          <w:szCs w:val="20"/>
        </w:rPr>
        <w:t>umożliwijącymi</w:t>
      </w:r>
      <w:proofErr w:type="spellEnd"/>
      <w:r w:rsidRPr="00063BE5">
        <w:rPr>
          <w:rFonts w:asciiTheme="majorHAnsi" w:hAnsiTheme="majorHAnsi"/>
          <w:sz w:val="20"/>
          <w:szCs w:val="20"/>
        </w:rPr>
        <w:t xml:space="preserve"> wentylację grawitacyjną podłogi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GRES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Antypoślizgowy (R11), klasa ścieralności 4, zmywalne, kwadratowe lub prostokątne, w kolorze szarym.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W natryskach – płytki basenowe antypoślizgowe – strukturalne (z reliefem), zmywalne, klasa ścieralności R11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GLAZURA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Gładka, zmywalna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WYKŁADZINA PCV</w:t>
      </w:r>
    </w:p>
    <w:p w:rsidR="00724711" w:rsidRPr="00063BE5" w:rsidRDefault="00724711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Antypoślizgowa R9, własności elektrostatyczne &lt;2kV, bardzo dobra odporność chemiczna, gr. min.2mm, instalacja klejona systemowa, wykończenie powierzchni fabryczne, klasyfikacja obiektowa 34 (b. intensywne natężenie ruchu), odporna na wgniecenia, stabilność wymiarów 040%</w:t>
      </w:r>
      <w:r w:rsidR="00063BE5" w:rsidRPr="00063BE5">
        <w:rPr>
          <w:rFonts w:asciiTheme="majorHAnsi" w:hAnsiTheme="majorHAnsi"/>
          <w:sz w:val="20"/>
          <w:szCs w:val="20"/>
        </w:rPr>
        <w:t>.</w:t>
      </w:r>
    </w:p>
    <w:p w:rsidR="00063BE5" w:rsidRPr="00724711" w:rsidRDefault="00063BE5" w:rsidP="00457ACA">
      <w:pPr>
        <w:spacing w:after="0" w:line="240" w:lineRule="auto"/>
        <w:jc w:val="both"/>
        <w:rPr>
          <w:rFonts w:asciiTheme="majorHAnsi" w:hAnsiTheme="majorHAnsi"/>
          <w:color w:val="4F81BD" w:themeColor="accent1"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2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Proszę</w:t>
      </w:r>
      <w:r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o</w:t>
      </w:r>
      <w:r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sprecyzowanie parametrów technicznych parapetów wewnętrznych.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063BE5" w:rsidRDefault="00724711" w:rsidP="00457ACA">
      <w:pPr>
        <w:jc w:val="both"/>
        <w:rPr>
          <w:rFonts w:asciiTheme="majorHAnsi" w:hAnsiTheme="majorHAnsi"/>
          <w:sz w:val="20"/>
          <w:szCs w:val="20"/>
        </w:rPr>
      </w:pPr>
      <w:r w:rsidRPr="00063BE5">
        <w:rPr>
          <w:rFonts w:asciiTheme="majorHAnsi" w:hAnsiTheme="majorHAnsi"/>
          <w:sz w:val="20"/>
          <w:szCs w:val="20"/>
        </w:rPr>
        <w:t>Parapety gr min. 2cm marmurowe, dopuszcza się parapety z konglomeratu kamiennego, zmywalne, impregnowane.</w:t>
      </w: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3</w:t>
      </w:r>
    </w:p>
    <w:p w:rsidR="00670AA9" w:rsidRPr="004603BD" w:rsidRDefault="00670AA9" w:rsidP="00457ACA">
      <w:pPr>
        <w:pStyle w:val="Teksttreci0"/>
        <w:shd w:val="clear" w:color="auto" w:fill="auto"/>
        <w:tabs>
          <w:tab w:val="left" w:pos="1198"/>
          <w:tab w:val="left" w:pos="1907"/>
          <w:tab w:val="left" w:pos="2076"/>
        </w:tabs>
        <w:spacing w:after="0" w:line="240" w:lineRule="auto"/>
        <w:rPr>
          <w:rFonts w:ascii="Cambria" w:hAnsi="Cambria"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bidi="pl-PL"/>
        </w:rPr>
        <w:t>Proszę</w:t>
      </w:r>
      <w:r>
        <w:rPr>
          <w:rFonts w:ascii="Cambria" w:hAnsi="Cambria"/>
          <w:sz w:val="20"/>
          <w:szCs w:val="20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o</w:t>
      </w:r>
      <w:r>
        <w:rPr>
          <w:rFonts w:ascii="Cambria" w:hAnsi="Cambria"/>
          <w:sz w:val="20"/>
          <w:szCs w:val="20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zamieszczenie zestawienia więźby dachowej.</w:t>
      </w:r>
    </w:p>
    <w:p w:rsidR="00670AA9" w:rsidRPr="005338D0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063BE5" w:rsidRDefault="00724711" w:rsidP="00457ACA">
      <w:pPr>
        <w:pStyle w:val="Bezodstpw"/>
        <w:spacing w:line="276" w:lineRule="auto"/>
        <w:ind w:right="-142"/>
        <w:jc w:val="both"/>
        <w:rPr>
          <w:rFonts w:asciiTheme="majorHAnsi" w:hAnsiTheme="majorHAnsi" w:cs="Calibri"/>
          <w:sz w:val="20"/>
          <w:szCs w:val="20"/>
          <w:lang w:eastAsia="ar-SA"/>
        </w:rPr>
      </w:pPr>
      <w:r w:rsidRPr="00063BE5">
        <w:rPr>
          <w:rFonts w:asciiTheme="majorHAnsi" w:hAnsiTheme="majorHAnsi" w:cs="Calibri"/>
          <w:sz w:val="20"/>
          <w:szCs w:val="20"/>
          <w:lang w:eastAsia="ar-SA"/>
        </w:rPr>
        <w:t>Zestawienie więźby dachowej jest zamieszczone na stronie Urzędu Gminy w dokumentach do przetargu.</w:t>
      </w:r>
    </w:p>
    <w:p w:rsidR="00063BE5" w:rsidRPr="00D00AE9" w:rsidRDefault="00063BE5" w:rsidP="00457ACA">
      <w:pPr>
        <w:pStyle w:val="Bezodstpw"/>
        <w:spacing w:line="276" w:lineRule="auto"/>
        <w:ind w:right="-142"/>
        <w:jc w:val="both"/>
        <w:rPr>
          <w:rFonts w:ascii="Cambria" w:hAnsi="Cambria"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4</w:t>
      </w:r>
    </w:p>
    <w:p w:rsidR="00670AA9" w:rsidRPr="00997FF9" w:rsidRDefault="00670AA9" w:rsidP="00457ACA">
      <w:pPr>
        <w:pStyle w:val="Teksttreci0"/>
        <w:shd w:val="clear" w:color="auto" w:fill="auto"/>
        <w:tabs>
          <w:tab w:val="left" w:pos="1198"/>
          <w:tab w:val="left" w:pos="1914"/>
          <w:tab w:val="left" w:pos="2084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bidi="pl-PL"/>
        </w:rPr>
        <w:t>Proszę</w:t>
      </w:r>
      <w:r>
        <w:rPr>
          <w:rFonts w:ascii="Cambria" w:hAnsi="Cambria"/>
          <w:color w:val="000000"/>
          <w:sz w:val="20"/>
          <w:szCs w:val="20"/>
          <w:lang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o</w:t>
      </w:r>
      <w:r>
        <w:rPr>
          <w:rFonts w:ascii="Cambria" w:hAnsi="Cambria"/>
          <w:color w:val="000000"/>
          <w:sz w:val="20"/>
          <w:szCs w:val="20"/>
          <w:lang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sprecyzowanie danych dotyczących płytki sufitowej modułowej dotyczących</w:t>
      </w:r>
      <w:r>
        <w:rPr>
          <w:rFonts w:ascii="Cambria" w:hAnsi="Cambria"/>
          <w:color w:val="000000"/>
          <w:sz w:val="20"/>
          <w:szCs w:val="20"/>
          <w:lang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krawędzi tej płytki (ukryta, częściowo widoczna lub widoczna).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A47455" w:rsidRDefault="00724711" w:rsidP="00457ACA">
      <w:pPr>
        <w:pStyle w:val="Bezodstpw"/>
        <w:ind w:right="-142"/>
        <w:jc w:val="both"/>
        <w:rPr>
          <w:rFonts w:asciiTheme="majorHAnsi" w:hAnsiTheme="majorHAnsi" w:cs="Calibri"/>
          <w:sz w:val="20"/>
          <w:szCs w:val="20"/>
          <w:lang w:eastAsia="ar-SA"/>
        </w:rPr>
      </w:pPr>
      <w:r w:rsidRPr="00A47455">
        <w:rPr>
          <w:rFonts w:asciiTheme="majorHAnsi" w:hAnsiTheme="majorHAnsi" w:cs="Calibri"/>
          <w:sz w:val="20"/>
          <w:szCs w:val="20"/>
          <w:lang w:eastAsia="ar-SA"/>
        </w:rPr>
        <w:t>Krawędź płytki ukryta.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5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Proszę o podanie ilości i parametrów technicznych drzwi windowych, ponieważ w opisie widnieją cztery sztuki, natomiast na przekroju F-F widoczne są dwie sztuki drzwi windowych.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826657" w:rsidRDefault="00AA0BFE" w:rsidP="00457ACA">
      <w:pPr>
        <w:pStyle w:val="Bezodstpw"/>
        <w:spacing w:line="276" w:lineRule="auto"/>
        <w:ind w:right="-142"/>
        <w:jc w:val="both"/>
        <w:rPr>
          <w:rFonts w:asciiTheme="majorHAnsi" w:hAnsiTheme="majorHAnsi" w:cs="Calibri"/>
          <w:sz w:val="20"/>
          <w:szCs w:val="20"/>
          <w:lang w:eastAsia="ar-SA"/>
        </w:rPr>
      </w:pPr>
      <w:r w:rsidRPr="00826657">
        <w:rPr>
          <w:rFonts w:asciiTheme="majorHAnsi" w:hAnsiTheme="majorHAnsi" w:cs="Calibri"/>
          <w:sz w:val="20"/>
          <w:szCs w:val="20"/>
          <w:lang w:eastAsia="ar-SA"/>
        </w:rPr>
        <w:lastRenderedPageBreak/>
        <w:t>Dwie sztuki drzwi windowych o odporności ogniowej EI30.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6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Proszę o sprecyzowanie grubości, wypełnia i ilości oraz dokładnego miejsca występowania płyty warstwowej na elewacji hali sportowej.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670AA9" w:rsidRPr="00826657" w:rsidRDefault="00AA0BFE" w:rsidP="00457ACA">
      <w:pPr>
        <w:jc w:val="both"/>
        <w:rPr>
          <w:rFonts w:ascii="Cambria" w:hAnsi="Cambria"/>
          <w:b/>
          <w:sz w:val="20"/>
          <w:szCs w:val="20"/>
        </w:rPr>
      </w:pPr>
      <w:r w:rsidRPr="00826657">
        <w:rPr>
          <w:rFonts w:asciiTheme="majorHAnsi" w:hAnsiTheme="majorHAnsi"/>
          <w:sz w:val="20"/>
          <w:szCs w:val="20"/>
        </w:rPr>
        <w:t>Na elewacjach hali sportowej nie przewiduje się montażu płyt warstwowych wg rysunków poszczególnych elewacji.</w:t>
      </w: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7</w:t>
      </w:r>
    </w:p>
    <w:p w:rsidR="00670AA9" w:rsidRPr="00997FF9" w:rsidRDefault="00670AA9" w:rsidP="00457ACA">
      <w:pPr>
        <w:pStyle w:val="Teksttreci0"/>
        <w:shd w:val="clear" w:color="auto" w:fill="auto"/>
        <w:tabs>
          <w:tab w:val="left" w:pos="1198"/>
          <w:tab w:val="right" w:pos="9318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bidi="pl-PL"/>
        </w:rPr>
        <w:t>Czy w zakres zamówienia wchodzi również wyposażenie hali sportowej? Jeżeli tak,</w:t>
      </w:r>
      <w:r>
        <w:rPr>
          <w:rFonts w:ascii="Cambria" w:hAnsi="Cambria"/>
          <w:sz w:val="20"/>
          <w:szCs w:val="20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proszę o</w:t>
      </w:r>
      <w:r>
        <w:rPr>
          <w:rFonts w:ascii="Cambria" w:hAnsi="Cambria"/>
          <w:color w:val="000000"/>
          <w:sz w:val="20"/>
          <w:szCs w:val="20"/>
          <w:lang w:bidi="pl-PL"/>
        </w:rPr>
        <w:t xml:space="preserve"> </w:t>
      </w:r>
      <w:r w:rsidRPr="004603BD">
        <w:rPr>
          <w:rFonts w:ascii="Cambria" w:hAnsi="Cambria"/>
          <w:color w:val="000000"/>
          <w:sz w:val="20"/>
          <w:szCs w:val="20"/>
          <w:lang w:bidi="pl-PL"/>
        </w:rPr>
        <w:t>podanie zestawienia.</w:t>
      </w:r>
    </w:p>
    <w:p w:rsidR="00670AA9" w:rsidRPr="00AA0BFE" w:rsidRDefault="00670AA9" w:rsidP="00457ACA">
      <w:pPr>
        <w:pStyle w:val="Bezodstpw"/>
        <w:ind w:right="-142"/>
        <w:jc w:val="both"/>
        <w:rPr>
          <w:rFonts w:asciiTheme="majorHAnsi" w:hAnsiTheme="majorHAnsi" w:cs="Calibri"/>
          <w:color w:val="4F81BD" w:themeColor="accent1"/>
          <w:sz w:val="20"/>
          <w:szCs w:val="20"/>
          <w:lang w:eastAsia="ar-SA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826657" w:rsidRDefault="00AA0BFE" w:rsidP="00457ACA">
      <w:pPr>
        <w:jc w:val="both"/>
        <w:rPr>
          <w:rFonts w:asciiTheme="majorHAnsi" w:hAnsiTheme="majorHAnsi"/>
          <w:sz w:val="20"/>
          <w:szCs w:val="20"/>
        </w:rPr>
      </w:pPr>
      <w:r w:rsidRPr="00826657">
        <w:rPr>
          <w:rFonts w:asciiTheme="majorHAnsi" w:hAnsiTheme="majorHAnsi"/>
          <w:sz w:val="20"/>
          <w:szCs w:val="20"/>
        </w:rPr>
        <w:t>Rodzaj, zakres i ilość wyposażenia Sali sportowej do uzgodnienia z Inwestorem.</w:t>
      </w:r>
    </w:p>
    <w:p w:rsidR="00670AA9" w:rsidRPr="0054375F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790D7D">
        <w:rPr>
          <w:rFonts w:ascii="Cambria" w:hAnsi="Cambria"/>
          <w:b/>
          <w:sz w:val="20"/>
          <w:szCs w:val="20"/>
        </w:rPr>
        <w:t>Pytanie 8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54375F">
        <w:rPr>
          <w:rFonts w:ascii="Cambria" w:hAnsi="Cambria"/>
          <w:color w:val="000000"/>
          <w:sz w:val="20"/>
          <w:szCs w:val="20"/>
          <w:lang w:eastAsia="pl-PL" w:bidi="pl-PL"/>
        </w:rPr>
        <w:t>Proszę o podanie parametrów technicznych blachodachówki.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826657" w:rsidRDefault="00AA0BFE" w:rsidP="00457ACA">
      <w:pPr>
        <w:pStyle w:val="Bezodstpw"/>
        <w:spacing w:line="276" w:lineRule="auto"/>
        <w:jc w:val="both"/>
        <w:rPr>
          <w:rFonts w:asciiTheme="majorHAnsi" w:hAnsiTheme="majorHAnsi" w:cs="Calibri"/>
          <w:sz w:val="20"/>
          <w:szCs w:val="20"/>
          <w:lang w:eastAsia="ar-SA"/>
        </w:rPr>
      </w:pPr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Grubość blachy </w:t>
      </w:r>
      <w:r w:rsidR="00790D7D">
        <w:rPr>
          <w:rFonts w:asciiTheme="majorHAnsi" w:hAnsiTheme="majorHAnsi" w:cs="Calibri"/>
          <w:sz w:val="20"/>
          <w:szCs w:val="20"/>
          <w:lang w:eastAsia="ar-SA"/>
        </w:rPr>
        <w:t xml:space="preserve">min </w:t>
      </w:r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0.5mm ; powłoka wierzchnia - poliester </w:t>
      </w:r>
      <w:r w:rsidR="00790D7D">
        <w:rPr>
          <w:rFonts w:asciiTheme="majorHAnsi" w:hAnsiTheme="majorHAnsi" w:cs="Calibri"/>
          <w:sz w:val="20"/>
          <w:szCs w:val="20"/>
          <w:lang w:eastAsia="ar-SA"/>
        </w:rPr>
        <w:t xml:space="preserve">min </w:t>
      </w:r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30 </w:t>
      </w:r>
      <w:r w:rsidR="00790D7D" w:rsidRPr="00790D7D">
        <w:rPr>
          <w:rFonts w:asciiTheme="majorHAnsi" w:hAnsiTheme="majorHAnsi" w:cs="Calibri"/>
          <w:sz w:val="20"/>
          <w:szCs w:val="20"/>
          <w:lang w:eastAsia="ar-SA"/>
        </w:rPr>
        <w:t>µ</w:t>
      </w:r>
      <w:r w:rsidRPr="00790D7D">
        <w:rPr>
          <w:rFonts w:asciiTheme="majorHAnsi" w:hAnsiTheme="majorHAnsi" w:cs="Calibri"/>
          <w:sz w:val="20"/>
          <w:szCs w:val="20"/>
          <w:lang w:eastAsia="ar-SA"/>
        </w:rPr>
        <w:t>m</w:t>
      </w:r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; warstwa spodnia </w:t>
      </w:r>
      <w:proofErr w:type="spellStart"/>
      <w:r w:rsidRPr="00826657">
        <w:rPr>
          <w:rFonts w:asciiTheme="majorHAnsi" w:hAnsiTheme="majorHAnsi" w:cs="Calibri"/>
          <w:sz w:val="20"/>
          <w:szCs w:val="20"/>
          <w:lang w:eastAsia="ar-SA"/>
        </w:rPr>
        <w:t>epoxy</w:t>
      </w:r>
      <w:proofErr w:type="spellEnd"/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 7 </w:t>
      </w:r>
      <w:r w:rsidR="00790D7D">
        <w:rPr>
          <w:rFonts w:asciiTheme="majorHAnsi" w:hAnsiTheme="majorHAnsi" w:cs="Calibri"/>
          <w:sz w:val="20"/>
          <w:szCs w:val="20"/>
          <w:lang w:eastAsia="ar-SA"/>
        </w:rPr>
        <w:t xml:space="preserve">min </w:t>
      </w:r>
      <w:r w:rsidRPr="00826657">
        <w:rPr>
          <w:rFonts w:asciiTheme="majorHAnsi" w:hAnsiTheme="majorHAnsi" w:cs="Calibri"/>
          <w:sz w:val="20"/>
          <w:szCs w:val="20"/>
          <w:lang w:eastAsia="ar-SA"/>
        </w:rPr>
        <w:t xml:space="preserve">30 </w:t>
      </w:r>
      <w:r w:rsidR="00790D7D" w:rsidRPr="00790D7D">
        <w:rPr>
          <w:rFonts w:asciiTheme="majorHAnsi" w:hAnsiTheme="majorHAnsi" w:cs="Calibri"/>
          <w:sz w:val="20"/>
          <w:szCs w:val="20"/>
          <w:lang w:eastAsia="ar-SA"/>
        </w:rPr>
        <w:t>µ</w:t>
      </w:r>
      <w:r w:rsidR="00790D7D" w:rsidRPr="00826657">
        <w:rPr>
          <w:rFonts w:asciiTheme="majorHAnsi" w:hAnsiTheme="majorHAnsi" w:cs="Calibri"/>
          <w:sz w:val="20"/>
          <w:szCs w:val="20"/>
          <w:lang w:eastAsia="ar-SA"/>
        </w:rPr>
        <w:t>m</w:t>
      </w:r>
    </w:p>
    <w:p w:rsidR="00826657" w:rsidRPr="00AA0BFE" w:rsidRDefault="00826657" w:rsidP="00457ACA">
      <w:pPr>
        <w:pStyle w:val="Bezodstpw"/>
        <w:spacing w:line="276" w:lineRule="auto"/>
        <w:jc w:val="both"/>
        <w:rPr>
          <w:rFonts w:asciiTheme="majorHAnsi" w:hAnsiTheme="majorHAnsi" w:cs="Calibri"/>
          <w:color w:val="4F81BD" w:themeColor="accent1"/>
          <w:sz w:val="20"/>
          <w:szCs w:val="20"/>
          <w:lang w:eastAsia="ar-SA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9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Czy zamawiający dopuszcza zastosowanie płyty warstwowej gr. 16 cm na pokrycie dachu segmentu A? Zaproponowana w dokumentacji technicznej nie jest produkowana.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826657" w:rsidRDefault="00AA0BFE" w:rsidP="00457ACA">
      <w:pPr>
        <w:jc w:val="both"/>
        <w:rPr>
          <w:rFonts w:asciiTheme="majorHAnsi" w:hAnsiTheme="majorHAnsi"/>
          <w:sz w:val="20"/>
          <w:szCs w:val="20"/>
        </w:rPr>
      </w:pPr>
      <w:r w:rsidRPr="00826657">
        <w:rPr>
          <w:rFonts w:asciiTheme="majorHAnsi" w:hAnsiTheme="majorHAnsi"/>
          <w:sz w:val="20"/>
          <w:szCs w:val="20"/>
        </w:rPr>
        <w:t>Zmiana płyty wymaga zastosowania produktu spełniającego wymagania określone w warunkach technicznych (współczynnik przenikania ciepła)</w:t>
      </w:r>
      <w:r w:rsidR="00826657" w:rsidRPr="00826657">
        <w:rPr>
          <w:rFonts w:asciiTheme="majorHAnsi" w:hAnsiTheme="majorHAnsi"/>
          <w:sz w:val="20"/>
          <w:szCs w:val="20"/>
        </w:rPr>
        <w:t>.</w:t>
      </w:r>
    </w:p>
    <w:p w:rsidR="00670AA9" w:rsidRDefault="00670AA9" w:rsidP="00457AC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>Pytanie 1</w:t>
      </w:r>
      <w:r>
        <w:rPr>
          <w:rFonts w:ascii="Cambria" w:hAnsi="Cambria"/>
          <w:b/>
          <w:sz w:val="20"/>
          <w:szCs w:val="20"/>
        </w:rPr>
        <w:t>0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Proszę o sprecyzowanie parametrów technicznych płyt styropianowych oraz wełny </w:t>
      </w:r>
      <w:proofErr w:type="spellStart"/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mmeralej</w:t>
      </w:r>
      <w:proofErr w:type="spellEnd"/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.</w:t>
      </w:r>
    </w:p>
    <w:p w:rsidR="00AA0BFE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654F2E" w:rsidRDefault="00AA0BFE" w:rsidP="00457ACA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654F2E">
        <w:rPr>
          <w:rFonts w:asciiTheme="majorHAnsi" w:hAnsiTheme="majorHAnsi"/>
          <w:sz w:val="20"/>
          <w:szCs w:val="20"/>
        </w:rPr>
        <w:t>STYROPIAN FASADA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6"/>
        <w:gridCol w:w="1523"/>
        <w:gridCol w:w="1537"/>
      </w:tblGrid>
      <w:tr w:rsidR="00654F2E" w:rsidRPr="00654F2E" w:rsidTr="00584E79">
        <w:trPr>
          <w:tblCellSpacing w:w="15" w:type="dxa"/>
        </w:trPr>
        <w:tc>
          <w:tcPr>
            <w:tcW w:w="3355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1021"/>
              <w:gridCol w:w="1036"/>
            </w:tblGrid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Klasy tolerancji wymiarów: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  grubość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T(1)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± 1 mm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  długość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L(2)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± 2 mm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  szerokość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W(2)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± 2 mm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  prostokątność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S(5)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± 5 mm/m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  płaskość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P(10)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10 mm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Poziom wytrzymałości na zginanie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BS75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 xml:space="preserve">≥ 75 </w:t>
                  </w:r>
                  <w:proofErr w:type="spellStart"/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kPa</w:t>
                  </w:r>
                  <w:proofErr w:type="spellEnd"/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Klasa stabilności wymiarowej w stałych, normalnych warunkach laboratoryjnych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DS(N)2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± 0,2%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Poziom stabilności wymiarowej w określonych warunkach temperatury i wilgotności (temp. 70°C, 48 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DS(70,-)2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≤ 2%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Wytrzymałość na rozciąganie siłą prostopadłą do powierzchni czołowych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TR80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 xml:space="preserve">≥ 80 </w:t>
                  </w:r>
                  <w:proofErr w:type="spellStart"/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kPa</w:t>
                  </w:r>
                  <w:proofErr w:type="spellEnd"/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 xml:space="preserve">Deklarowany współczynnik przewodzenia ciepła </w:t>
                  </w:r>
                  <w:proofErr w:type="spellStart"/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λdekl.w</w:t>
                  </w:r>
                  <w:proofErr w:type="spellEnd"/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 xml:space="preserve"> temp. 10°C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0,033 W/(m*K)</w:t>
                  </w:r>
                </w:p>
              </w:tc>
            </w:tr>
            <w:tr w:rsidR="00654F2E" w:rsidRPr="00654F2E" w:rsidTr="00584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Klasa reakcji na ogień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A0BFE" w:rsidRPr="00654F2E" w:rsidRDefault="00AA0BFE" w:rsidP="00457ACA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4F2E">
                    <w:rPr>
                      <w:rFonts w:asciiTheme="majorHAnsi" w:hAnsiTheme="majorHAnsi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3355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280420">
        <w:trPr>
          <w:trHeight w:val="210"/>
          <w:tblCellSpacing w:w="15" w:type="dxa"/>
        </w:trPr>
        <w:tc>
          <w:tcPr>
            <w:tcW w:w="3355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3355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3355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A0BFE" w:rsidRPr="00654F2E" w:rsidRDefault="00AA0BFE" w:rsidP="00457ACA">
      <w:pPr>
        <w:jc w:val="both"/>
        <w:rPr>
          <w:rFonts w:asciiTheme="majorHAnsi" w:hAnsiTheme="majorHAnsi"/>
          <w:sz w:val="20"/>
          <w:szCs w:val="20"/>
        </w:rPr>
      </w:pPr>
      <w:r w:rsidRPr="00654F2E">
        <w:rPr>
          <w:rFonts w:asciiTheme="majorHAnsi" w:hAnsiTheme="majorHAnsi"/>
          <w:sz w:val="20"/>
          <w:szCs w:val="20"/>
        </w:rPr>
        <w:lastRenderedPageBreak/>
        <w:t>STYROPIAN PODŁOGA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1522"/>
        <w:gridCol w:w="1537"/>
      </w:tblGrid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Klasy tolerancji wymiarów:</w:t>
            </w:r>
          </w:p>
        </w:tc>
        <w:tc>
          <w:tcPr>
            <w:tcW w:w="800" w:type="pct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  grubość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T(2)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± 2 mm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  długość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L(2)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± 2 mm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  szerokość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W(2)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± 2 mm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  prostokątność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S(5)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± 5 mm/m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  płaskość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P(15)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15 mm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Poziom wytrzymałości na zginanie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BS100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≥ 100 </w:t>
            </w: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kPa</w:t>
            </w:r>
            <w:proofErr w:type="spellEnd"/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Naprężenie ściskające przy 10% odkształceniu względnym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CS(10)60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≥ 60 </w:t>
            </w: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kPa</w:t>
            </w:r>
            <w:proofErr w:type="spellEnd"/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Klasa stabilności wymiarowej w stałych, normalnych warunkach laboratoryjnych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DS(N)2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± 0,2%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Poziom stabilności wymiarowej w określonych warunkach temperatury i wilgotności (temp. 70°C, 48 h)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DS(70,-)3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≤ 3%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Deklarowany współczynnik przewodzenia ciepła </w:t>
            </w: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λdekl.w</w:t>
            </w:r>
            <w:proofErr w:type="spellEnd"/>
            <w:r w:rsidRPr="00654F2E">
              <w:rPr>
                <w:rFonts w:asciiTheme="majorHAnsi" w:hAnsiTheme="majorHAnsi"/>
                <w:sz w:val="20"/>
                <w:szCs w:val="20"/>
              </w:rPr>
              <w:t xml:space="preserve"> temp. 10°C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0,031 W/(m*K)</w:t>
            </w: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Klasa reakcji na ogień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</w:tr>
    </w:tbl>
    <w:p w:rsidR="00AA0BFE" w:rsidRPr="00654F2E" w:rsidRDefault="00AA0BFE" w:rsidP="00457ACA">
      <w:pPr>
        <w:jc w:val="both"/>
        <w:rPr>
          <w:rFonts w:asciiTheme="majorHAnsi" w:hAnsiTheme="majorHAnsi"/>
          <w:sz w:val="20"/>
          <w:szCs w:val="20"/>
        </w:rPr>
      </w:pPr>
    </w:p>
    <w:p w:rsidR="00AA0BFE" w:rsidRPr="00654F2E" w:rsidRDefault="00AA0BFE" w:rsidP="00457ACA">
      <w:pPr>
        <w:jc w:val="both"/>
        <w:rPr>
          <w:rFonts w:asciiTheme="majorHAnsi" w:hAnsiTheme="majorHAnsi"/>
          <w:sz w:val="20"/>
          <w:szCs w:val="20"/>
        </w:rPr>
      </w:pPr>
      <w:r w:rsidRPr="00654F2E">
        <w:rPr>
          <w:rFonts w:asciiTheme="majorHAnsi" w:hAnsiTheme="majorHAnsi"/>
          <w:sz w:val="20"/>
          <w:szCs w:val="20"/>
        </w:rPr>
        <w:t>WEŁNA MINERALNA FASADA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2335"/>
        <w:gridCol w:w="81"/>
      </w:tblGrid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Polska Norma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EN 13162:2012 + A1:2015 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Klasa reakcji na ogień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A1 wyrób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Deklarowany współczynnik przewodzenia ciepła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λD</w:t>
            </w:r>
            <w:proofErr w:type="spellEnd"/>
            <w:r w:rsidRPr="00654F2E">
              <w:rPr>
                <w:rFonts w:asciiTheme="majorHAnsi" w:hAnsiTheme="majorHAnsi"/>
                <w:sz w:val="20"/>
                <w:szCs w:val="20"/>
              </w:rPr>
              <w:t xml:space="preserve"> = 0,036 W/m· K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A0BFE" w:rsidRPr="00654F2E" w:rsidRDefault="00AA0BFE" w:rsidP="00457ACA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692"/>
        <w:gridCol w:w="81"/>
      </w:tblGrid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Klasa reakcji na ogień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A1 wyrób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Deklarowany współczynnik przewodzenia ciepła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λD</w:t>
            </w:r>
            <w:proofErr w:type="spellEnd"/>
            <w:r w:rsidRPr="00654F2E">
              <w:rPr>
                <w:rFonts w:asciiTheme="majorHAnsi" w:hAnsiTheme="majorHAnsi"/>
                <w:sz w:val="20"/>
                <w:szCs w:val="20"/>
              </w:rPr>
              <w:t xml:space="preserve"> = 0,041 W/m· K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Naprężenie ściskające przy 10% odkształceniu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≥ 40 </w:t>
            </w: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F2E" w:rsidRPr="00654F2E" w:rsidTr="00584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>Wytrzymałość na rozciąganie</w:t>
            </w:r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4F2E">
              <w:rPr>
                <w:rFonts w:asciiTheme="majorHAnsi" w:hAnsiTheme="majorHAnsi"/>
                <w:sz w:val="20"/>
                <w:szCs w:val="20"/>
              </w:rPr>
              <w:t xml:space="preserve">≥ 80 </w:t>
            </w:r>
            <w:proofErr w:type="spellStart"/>
            <w:r w:rsidRPr="00654F2E">
              <w:rPr>
                <w:rFonts w:asciiTheme="majorHAnsi" w:hAnsiTheme="maj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0BFE" w:rsidRPr="00654F2E" w:rsidRDefault="00AA0BFE" w:rsidP="00457AC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D2A95">
        <w:rPr>
          <w:rFonts w:ascii="Cambria" w:hAnsi="Cambria"/>
          <w:b/>
          <w:sz w:val="20"/>
          <w:szCs w:val="20"/>
        </w:rPr>
        <w:t>Pytanie 11</w:t>
      </w:r>
    </w:p>
    <w:p w:rsidR="00670AA9" w:rsidRPr="004603BD" w:rsidRDefault="00670AA9" w:rsidP="00457ACA">
      <w:pPr>
        <w:pStyle w:val="Teksttreci0"/>
        <w:shd w:val="clear" w:color="auto" w:fill="auto"/>
        <w:spacing w:after="0" w:line="240" w:lineRule="auto"/>
        <w:rPr>
          <w:rFonts w:ascii="Cambria" w:hAnsi="Cambria"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bidi="pl-PL"/>
        </w:rPr>
        <w:t>Brak w przedmiarze ścian szybu windowego. Prosimy o podanie ilości.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D2A95" w:rsidRPr="00654F2E" w:rsidRDefault="007D2A95" w:rsidP="00457ACA">
      <w:pPr>
        <w:pStyle w:val="Bezodstpw"/>
        <w:ind w:right="-142"/>
        <w:jc w:val="both"/>
        <w:rPr>
          <w:rFonts w:asciiTheme="majorHAnsi" w:hAnsiTheme="majorHAnsi" w:cs="Calibri"/>
          <w:sz w:val="20"/>
          <w:szCs w:val="20"/>
          <w:lang w:eastAsia="ar-SA"/>
        </w:rPr>
      </w:pPr>
      <w:r w:rsidRPr="00654F2E">
        <w:rPr>
          <w:rFonts w:asciiTheme="majorHAnsi" w:hAnsiTheme="majorHAnsi" w:cs="Calibri"/>
          <w:sz w:val="20"/>
          <w:szCs w:val="20"/>
          <w:lang w:eastAsia="ar-SA"/>
        </w:rPr>
        <w:t>Ściany szybu windowego o pow. 26,90 m2, murowane z cegły silikatowej pełnej, uwzględnione w wyliczeniu sumarycznym ścian murowanych w poz. 162 przedmiaru robót.</w:t>
      </w:r>
    </w:p>
    <w:p w:rsidR="00AA0BFE" w:rsidRPr="005338D0" w:rsidRDefault="00AA0BFE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71305">
        <w:rPr>
          <w:rFonts w:ascii="Cambria" w:hAnsi="Cambria"/>
          <w:b/>
          <w:sz w:val="20"/>
          <w:szCs w:val="20"/>
        </w:rPr>
        <w:t>Pytanie 12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Proszę o sprecyzowanie parametrów technicznych wyposażenia obiektu.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D71305" w:rsidRPr="00455E31" w:rsidRDefault="00654F2E" w:rsidP="00457ACA">
      <w:pPr>
        <w:pStyle w:val="Bezodstpw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455E31">
        <w:rPr>
          <w:rFonts w:ascii="Cambria" w:hAnsi="Cambria" w:cstheme="minorHAnsi"/>
          <w:sz w:val="20"/>
          <w:szCs w:val="20"/>
          <w:lang w:eastAsia="ar-SA"/>
        </w:rPr>
        <w:t xml:space="preserve">Parametry techniczne </w:t>
      </w:r>
      <w:r w:rsidR="00455E31" w:rsidRPr="00455E31">
        <w:rPr>
          <w:rFonts w:ascii="Cambria" w:hAnsi="Cambria" w:cstheme="minorHAnsi"/>
          <w:sz w:val="20"/>
          <w:szCs w:val="20"/>
          <w:lang w:eastAsia="ar-SA"/>
        </w:rPr>
        <w:t xml:space="preserve">podano w załączniku do niniejszej informacji – </w:t>
      </w:r>
      <w:r w:rsidR="00AB153C">
        <w:rPr>
          <w:rFonts w:ascii="Cambria" w:hAnsi="Cambria" w:cstheme="minorHAnsi"/>
          <w:sz w:val="20"/>
          <w:szCs w:val="20"/>
          <w:lang w:eastAsia="ar-SA"/>
        </w:rPr>
        <w:t>„Parametry techniczne”.</w:t>
      </w:r>
    </w:p>
    <w:p w:rsidR="00D71305" w:rsidRPr="005338D0" w:rsidRDefault="00D71305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A34AC3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13</w:t>
      </w:r>
    </w:p>
    <w:p w:rsidR="00670AA9" w:rsidRPr="00997FF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4603BD">
        <w:rPr>
          <w:rFonts w:ascii="Cambria" w:hAnsi="Cambria"/>
          <w:color w:val="000000"/>
          <w:sz w:val="20"/>
          <w:szCs w:val="20"/>
          <w:lang w:eastAsia="pl-PL" w:bidi="pl-PL"/>
        </w:rPr>
        <w:t>Ze względu na okres urlopowy prosimy o przesunięcie terminu składania ofert do dnia 30.07.2018 r.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B153C" w:rsidRPr="00AB153C" w:rsidRDefault="00AB153C" w:rsidP="00457ACA">
      <w:pPr>
        <w:pStyle w:val="Bezodstpw"/>
        <w:ind w:right="-142"/>
        <w:jc w:val="both"/>
        <w:rPr>
          <w:rFonts w:ascii="Cambria" w:hAnsi="Cambria"/>
          <w:sz w:val="20"/>
          <w:szCs w:val="20"/>
        </w:rPr>
      </w:pPr>
      <w:r w:rsidRPr="00AB153C">
        <w:rPr>
          <w:rFonts w:ascii="Cambria" w:hAnsi="Cambria"/>
          <w:sz w:val="20"/>
          <w:szCs w:val="20"/>
        </w:rPr>
        <w:t>Termin składania ofert został przesunięty na 31.07.2018 r. w „Informacji dla Wykonawców nr 1” zamieszczonej na stronie internetowej Zamawiającego w dniu 23.07.2018 r.</w:t>
      </w: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>Pytanie 1</w:t>
      </w:r>
      <w:r w:rsidR="00353B9B">
        <w:rPr>
          <w:rFonts w:ascii="Cambria" w:hAnsi="Cambria"/>
          <w:b/>
          <w:sz w:val="20"/>
          <w:szCs w:val="20"/>
        </w:rPr>
        <w:t>4</w:t>
      </w: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341722">
        <w:rPr>
          <w:rFonts w:ascii="Cambria" w:hAnsi="Cambria"/>
          <w:sz w:val="20"/>
          <w:szCs w:val="20"/>
        </w:rPr>
        <w:lastRenderedPageBreak/>
        <w:t>Zakres zawiera wykonanie toru saneczkowego. Brak w dokumentacji i pozycjach kosztorysowych założeń i oczekiwań co do tej inwestycji. Proszę o uzupełnienie dokumentacji tj. rodzaj wykonania nawierzchni toru, przekrój wraz z opisem warstw i podanie innych istotnych szczegółów  wykonania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>Nawierzchnia toru trawiasta.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>Opis warstw od góry: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>- mieszanka traw wykorzystywana do stabilizacji skarb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>- humus 15cm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 xml:space="preserve">- pospółka zagęszczona do </w:t>
      </w:r>
      <w:proofErr w:type="spellStart"/>
      <w:r w:rsidRPr="00AB153C">
        <w:rPr>
          <w:rFonts w:asciiTheme="majorHAnsi" w:hAnsiTheme="majorHAnsi"/>
          <w:sz w:val="20"/>
          <w:szCs w:val="20"/>
        </w:rPr>
        <w:t>Is</w:t>
      </w:r>
      <w:proofErr w:type="spellEnd"/>
      <w:r w:rsidRPr="00AB153C">
        <w:rPr>
          <w:rFonts w:asciiTheme="majorHAnsi" w:hAnsiTheme="majorHAnsi"/>
          <w:sz w:val="20"/>
          <w:szCs w:val="20"/>
        </w:rPr>
        <w:t>=0,96 w ilości niezbędnej do ukształtowania zaprojektowanej górki saneczkowej</w:t>
      </w:r>
    </w:p>
    <w:p w:rsidR="00AA0BFE" w:rsidRPr="00AB153C" w:rsidRDefault="00AA0BFE" w:rsidP="00457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B153C">
        <w:rPr>
          <w:rFonts w:asciiTheme="majorHAnsi" w:hAnsiTheme="majorHAnsi"/>
          <w:sz w:val="20"/>
          <w:szCs w:val="20"/>
        </w:rPr>
        <w:t>- grunt rodzimy</w:t>
      </w:r>
      <w:r w:rsidR="00AB153C" w:rsidRPr="00AB153C">
        <w:rPr>
          <w:rFonts w:asciiTheme="majorHAnsi" w:hAnsiTheme="majorHAnsi"/>
          <w:sz w:val="20"/>
          <w:szCs w:val="20"/>
        </w:rPr>
        <w:t>.</w:t>
      </w:r>
    </w:p>
    <w:p w:rsidR="006605E7" w:rsidRPr="005338D0" w:rsidRDefault="006605E7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>Pytanie 1</w:t>
      </w:r>
      <w:r w:rsidR="00353B9B">
        <w:rPr>
          <w:rFonts w:ascii="Cambria" w:hAnsi="Cambria"/>
          <w:b/>
          <w:sz w:val="20"/>
          <w:szCs w:val="20"/>
        </w:rPr>
        <w:t>5</w:t>
      </w:r>
    </w:p>
    <w:p w:rsidR="00893821" w:rsidRDefault="00893821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71305">
        <w:rPr>
          <w:rFonts w:ascii="Cambria" w:hAnsi="Cambria" w:cs="Arial"/>
          <w:sz w:val="20"/>
          <w:szCs w:val="20"/>
        </w:rPr>
        <w:t>Brak parametrów wyposażenia dla wydawalni, zmywalni, pomieszczeń personelu, porządkowe, przygotowalnia, pracownia chemiczna, zaplecze, sala zajęć dla dzieci.</w:t>
      </w:r>
    </w:p>
    <w:p w:rsidR="00893821" w:rsidRDefault="00893821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B700C0" w:rsidRPr="001614CD" w:rsidRDefault="00B700C0" w:rsidP="00457ACA">
      <w:pPr>
        <w:pStyle w:val="Standard"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</w:pP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Zarówno w opisie technologii oddziału przedszkolnego, jak i na rysunku T-1, zamieszczona jest tabela zawierająca zestawienie elementów wyposażenia poszczególnych pomieszczeń </w:t>
      </w:r>
      <w:r w:rsidR="008014E5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wchodzących w skład tego oddziału </w:t>
      </w: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wraz z podaniem niezbędnych parametrów tych elementów.</w:t>
      </w:r>
    </w:p>
    <w:p w:rsidR="00AB153C" w:rsidRDefault="00AB153C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893821" w:rsidRDefault="00353B9B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16</w:t>
      </w:r>
    </w:p>
    <w:p w:rsidR="00893821" w:rsidRDefault="00893821" w:rsidP="00457ACA">
      <w:pPr>
        <w:pStyle w:val="Bezodstpw"/>
        <w:jc w:val="both"/>
        <w:rPr>
          <w:rFonts w:ascii="Cambria" w:hAnsi="Cambria"/>
          <w:sz w:val="20"/>
          <w:szCs w:val="20"/>
        </w:rPr>
      </w:pPr>
      <w:r w:rsidRPr="00341722">
        <w:rPr>
          <w:rFonts w:ascii="Cambria" w:hAnsi="Cambria"/>
          <w:sz w:val="20"/>
          <w:szCs w:val="20"/>
        </w:rPr>
        <w:t>Brak parametrów rzutnika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1614CD" w:rsidRPr="00455E31" w:rsidRDefault="001614CD" w:rsidP="00457ACA">
      <w:pPr>
        <w:pStyle w:val="Bezodstpw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455E31">
        <w:rPr>
          <w:rFonts w:ascii="Cambria" w:hAnsi="Cambria" w:cstheme="minorHAnsi"/>
          <w:sz w:val="20"/>
          <w:szCs w:val="20"/>
          <w:lang w:eastAsia="ar-SA"/>
        </w:rPr>
        <w:t xml:space="preserve">Parametry techniczne podano w załączniku do niniejszej informacji – </w:t>
      </w:r>
      <w:r>
        <w:rPr>
          <w:rFonts w:ascii="Cambria" w:hAnsi="Cambria" w:cstheme="minorHAnsi"/>
          <w:sz w:val="20"/>
          <w:szCs w:val="20"/>
          <w:lang w:eastAsia="ar-SA"/>
        </w:rPr>
        <w:t>„Parametry techniczne”.</w:t>
      </w:r>
    </w:p>
    <w:p w:rsidR="00893821" w:rsidRPr="005338D0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353B9B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17</w:t>
      </w:r>
    </w:p>
    <w:p w:rsidR="00893821" w:rsidRDefault="00893821" w:rsidP="00457ACA">
      <w:pPr>
        <w:pStyle w:val="Standard"/>
        <w:autoSpaceDE w:val="0"/>
        <w:spacing w:after="0" w:line="240" w:lineRule="auto"/>
        <w:ind w:right="-142"/>
        <w:contextualSpacing/>
        <w:jc w:val="both"/>
        <w:rPr>
          <w:rFonts w:ascii="Cambria" w:hAnsi="Cambria" w:cs="Arial"/>
          <w:sz w:val="20"/>
          <w:szCs w:val="20"/>
        </w:rPr>
      </w:pPr>
      <w:r w:rsidRPr="00893821">
        <w:rPr>
          <w:rFonts w:ascii="Cambria" w:hAnsi="Cambria" w:cs="Arial"/>
          <w:sz w:val="20"/>
          <w:szCs w:val="20"/>
        </w:rPr>
        <w:t>Brak parametrów sprzętu kuchennego</w:t>
      </w:r>
    </w:p>
    <w:p w:rsidR="00893821" w:rsidRDefault="00893821" w:rsidP="00457ACA">
      <w:pPr>
        <w:pStyle w:val="Standard"/>
        <w:autoSpaceDE w:val="0"/>
        <w:spacing w:after="0" w:line="240" w:lineRule="auto"/>
        <w:ind w:right="-142"/>
        <w:contextualSpacing/>
        <w:jc w:val="both"/>
        <w:rPr>
          <w:rFonts w:ascii="Cambria" w:hAnsi="Cambria"/>
          <w:b/>
          <w:sz w:val="20"/>
          <w:szCs w:val="20"/>
        </w:rPr>
      </w:pPr>
      <w:r w:rsidRPr="00893821">
        <w:rPr>
          <w:rFonts w:ascii="Cambria" w:hAnsi="Cambria"/>
          <w:b/>
          <w:sz w:val="20"/>
          <w:szCs w:val="20"/>
        </w:rPr>
        <w:t>Odpowiedź:</w:t>
      </w:r>
    </w:p>
    <w:p w:rsidR="001614CD" w:rsidRPr="00455E31" w:rsidRDefault="001614CD" w:rsidP="00457ACA">
      <w:pPr>
        <w:pStyle w:val="Bezodstpw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455E31">
        <w:rPr>
          <w:rFonts w:ascii="Cambria" w:hAnsi="Cambria" w:cstheme="minorHAnsi"/>
          <w:sz w:val="20"/>
          <w:szCs w:val="20"/>
          <w:lang w:eastAsia="ar-SA"/>
        </w:rPr>
        <w:t xml:space="preserve">Parametry techniczne podano w załączniku do niniejszej informacji – </w:t>
      </w:r>
      <w:r>
        <w:rPr>
          <w:rFonts w:ascii="Cambria" w:hAnsi="Cambria" w:cstheme="minorHAnsi"/>
          <w:sz w:val="20"/>
          <w:szCs w:val="20"/>
          <w:lang w:eastAsia="ar-SA"/>
        </w:rPr>
        <w:t>„Parametry techniczne”.</w:t>
      </w:r>
    </w:p>
    <w:p w:rsidR="006605E7" w:rsidRPr="00893821" w:rsidRDefault="006605E7" w:rsidP="00457ACA">
      <w:pPr>
        <w:pStyle w:val="Standard"/>
        <w:autoSpaceDE w:val="0"/>
        <w:spacing w:after="0" w:line="240" w:lineRule="auto"/>
        <w:ind w:right="-142"/>
        <w:contextualSpacing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>Pytanie 1</w:t>
      </w:r>
      <w:r w:rsidR="00353B9B">
        <w:rPr>
          <w:rFonts w:ascii="Cambria" w:hAnsi="Cambria"/>
          <w:b/>
          <w:sz w:val="20"/>
          <w:szCs w:val="20"/>
        </w:rPr>
        <w:t>8</w:t>
      </w:r>
    </w:p>
    <w:p w:rsidR="00893821" w:rsidRDefault="00893821" w:rsidP="00457ACA">
      <w:pPr>
        <w:pStyle w:val="Bezodstpw"/>
        <w:jc w:val="both"/>
        <w:rPr>
          <w:rFonts w:ascii="Cambria" w:hAnsi="Cambria"/>
          <w:sz w:val="20"/>
          <w:szCs w:val="20"/>
        </w:rPr>
      </w:pPr>
      <w:r w:rsidRPr="00D71305">
        <w:rPr>
          <w:rFonts w:ascii="Cambria" w:hAnsi="Cambria"/>
          <w:sz w:val="20"/>
          <w:szCs w:val="20"/>
        </w:rPr>
        <w:t>Brak parametrów dla umeblowania</w:t>
      </w:r>
    </w:p>
    <w:p w:rsidR="00BC4532" w:rsidRDefault="00BC4532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893821" w:rsidRPr="001614CD" w:rsidRDefault="00B700C0" w:rsidP="00457ACA">
      <w:pPr>
        <w:pStyle w:val="Standard"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</w:pP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Jeżeli chodzi o umeblowanie i wyposażenie oddziału przedszkolnego, to zarówno w opisie technologii oddziału przedszkolnego, jak i na rysunku T-1, zamieszczona jest tabela zawierająca zestawienie elementów wyposażenia poszczególnych pomieszczeń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 wchodzących w skład tego oddziału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br/>
      </w: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wraz z podaniem niezbędnych parametrów tych elementów.</w:t>
      </w:r>
    </w:p>
    <w:p w:rsidR="006605E7" w:rsidRPr="00AA03A2" w:rsidRDefault="006605E7" w:rsidP="00457ACA">
      <w:pPr>
        <w:pStyle w:val="Standard"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Calibri"/>
          <w:color w:val="4F81BD" w:themeColor="accent1"/>
          <w:kern w:val="0"/>
          <w:sz w:val="20"/>
          <w:szCs w:val="20"/>
          <w:lang w:eastAsia="ar-SA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19</w:t>
      </w:r>
    </w:p>
    <w:p w:rsidR="00893821" w:rsidRPr="00BE6701" w:rsidRDefault="00893821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341722">
        <w:rPr>
          <w:rFonts w:ascii="Cambria" w:hAnsi="Cambria" w:cs="Arial"/>
          <w:sz w:val="20"/>
          <w:szCs w:val="20"/>
        </w:rPr>
        <w:t xml:space="preserve">Czy opisy pozycji </w:t>
      </w:r>
      <w:r w:rsidRPr="00D71305">
        <w:rPr>
          <w:rFonts w:ascii="Cambria" w:hAnsi="Cambria" w:cs="Arial"/>
          <w:sz w:val="20"/>
          <w:szCs w:val="20"/>
        </w:rPr>
        <w:t>kosztorysowych i ilości dla wyposażenia oddziału przedszkolnego są wiążące?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BE6701" w:rsidRPr="001614CD" w:rsidRDefault="00BE6701" w:rsidP="00457ACA">
      <w:pPr>
        <w:pStyle w:val="Standard"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</w:pP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 opisie technologii oddziału przedszkolnego, jak i na rysunku T-1, zamieszczona jest tabela zawierająca zestawienie elementów wyposażenia poszczególnych pomieszczeń tego oddziału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br/>
      </w: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wraz z podaniem niezbędnych paramet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rów tych elementów i ich ilości</w:t>
      </w: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. Podane tam ilości zostały przewidzi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a</w:t>
      </w: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ne dla 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uczniów dwó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ch oddziałów przedszkolnych oraz jednego</w:t>
      </w:r>
      <w:r w:rsidR="00770FA1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 oddzi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a</w:t>
      </w:r>
      <w:r w:rsidR="00770FA1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łu </w:t>
      </w:r>
      <w:proofErr w:type="spellStart"/>
      <w:r w:rsidR="00770FA1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zeró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wkowego</w:t>
      </w:r>
      <w:proofErr w:type="spellEnd"/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.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br/>
        <w:t>Są to elementy wyposażenia zarówno sal jaki i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 koniecznego zaplecza oraz 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elementy dla </w:t>
      </w:r>
      <w:r w:rsidR="001358E0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kadry niezbędnej do opieki nad taka ilością</w:t>
      </w:r>
      <w:r w:rsidR="00770FA1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 dzieci</w:t>
      </w:r>
      <w:r w:rsidR="00B55FE2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 (</w:t>
      </w:r>
      <w:r w:rsidR="006605E7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zgodnie z opisem ma być </w:t>
      </w:r>
      <w:r w:rsidR="00B55FE2"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w sumie 46 dzieci)</w:t>
      </w:r>
    </w:p>
    <w:p w:rsidR="00AA03A2" w:rsidRPr="001614CD" w:rsidRDefault="00AA03A2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AA03A2" w:rsidRPr="001614CD" w:rsidRDefault="00AA03A2" w:rsidP="00457ACA">
      <w:pPr>
        <w:pStyle w:val="Standard"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</w:pPr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Przedmiar robót (w tym opisy pozycji kosztorysowych i ilości wyposażenia oddziału przedszkolnego) stanowi część dokumentacji inwestycji i należy go rozpatrywać łącznie z wszystkimi innymi elementami tej dokumentacji np. projektami oraz </w:t>
      </w:r>
      <w:proofErr w:type="spellStart"/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>STWiORB</w:t>
      </w:r>
      <w:proofErr w:type="spellEnd"/>
      <w:r w:rsidRPr="001614CD">
        <w:rPr>
          <w:rFonts w:asciiTheme="majorHAnsi" w:eastAsia="Times New Roman" w:hAnsiTheme="majorHAnsi" w:cs="Calibri"/>
          <w:kern w:val="0"/>
          <w:sz w:val="20"/>
          <w:szCs w:val="20"/>
          <w:lang w:eastAsia="ar-SA"/>
        </w:rPr>
        <w:t xml:space="preserve">.  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20</w:t>
      </w:r>
    </w:p>
    <w:p w:rsidR="00893821" w:rsidRPr="00341722" w:rsidRDefault="00893821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341722">
        <w:rPr>
          <w:rFonts w:ascii="Cambria" w:hAnsi="Cambria" w:cs="Arial"/>
          <w:sz w:val="20"/>
          <w:szCs w:val="20"/>
        </w:rPr>
        <w:t xml:space="preserve">Brak rozgraniczenia stolarki okiennej i drzwiowej. Proszę o podanie stolarki która ma być wykonana w aluminium i PCV. Czy plan ewakuacji przewiduję drogi ewakuacyjne? Jeśli tak proszę o określenie czy drzwi mają posiadać klamki </w:t>
      </w:r>
      <w:proofErr w:type="spellStart"/>
      <w:r w:rsidRPr="00341722">
        <w:rPr>
          <w:rFonts w:ascii="Cambria" w:hAnsi="Cambria" w:cs="Arial"/>
          <w:sz w:val="20"/>
          <w:szCs w:val="20"/>
        </w:rPr>
        <w:t>antypaniczne</w:t>
      </w:r>
      <w:proofErr w:type="spellEnd"/>
      <w:r w:rsidRPr="00341722">
        <w:rPr>
          <w:rFonts w:ascii="Cambria" w:hAnsi="Cambria" w:cs="Arial"/>
          <w:sz w:val="20"/>
          <w:szCs w:val="20"/>
        </w:rPr>
        <w:t xml:space="preserve"> i które?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1614CD" w:rsidRDefault="00724711" w:rsidP="00457ACA">
      <w:pPr>
        <w:pStyle w:val="Bezodstpw"/>
        <w:ind w:right="-142"/>
        <w:jc w:val="both"/>
        <w:rPr>
          <w:rFonts w:ascii="Cambria" w:hAnsi="Cambria" w:cstheme="minorHAnsi"/>
          <w:sz w:val="20"/>
          <w:szCs w:val="20"/>
        </w:rPr>
      </w:pPr>
      <w:r w:rsidRPr="001614CD">
        <w:rPr>
          <w:rFonts w:ascii="Cambria" w:hAnsi="Cambria" w:cstheme="minorHAnsi"/>
          <w:sz w:val="20"/>
          <w:szCs w:val="20"/>
        </w:rPr>
        <w:t xml:space="preserve">Nie przewiduje się drzwi wyposażonych w urządzenia </w:t>
      </w:r>
      <w:proofErr w:type="spellStart"/>
      <w:r w:rsidRPr="001614CD">
        <w:rPr>
          <w:rFonts w:ascii="Cambria" w:hAnsi="Cambria" w:cstheme="minorHAnsi"/>
          <w:sz w:val="20"/>
          <w:szCs w:val="20"/>
        </w:rPr>
        <w:t>antypaniczne</w:t>
      </w:r>
      <w:proofErr w:type="spellEnd"/>
      <w:r w:rsidRPr="001614CD">
        <w:rPr>
          <w:rFonts w:ascii="Cambria" w:hAnsi="Cambria" w:cstheme="minorHAnsi"/>
          <w:sz w:val="20"/>
          <w:szCs w:val="20"/>
        </w:rPr>
        <w:t>.</w:t>
      </w:r>
    </w:p>
    <w:p w:rsidR="00AA0BFE" w:rsidRPr="001614CD" w:rsidRDefault="00AA0BFE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</w:rPr>
      </w:pPr>
      <w:r w:rsidRPr="001614CD">
        <w:rPr>
          <w:rFonts w:ascii="Cambria" w:hAnsi="Cambria" w:cstheme="minorHAnsi"/>
          <w:sz w:val="20"/>
          <w:szCs w:val="20"/>
        </w:rPr>
        <w:lastRenderedPageBreak/>
        <w:t xml:space="preserve">Rysunki A-17 i A-18 są wiążące z zastrzeżeniem odpowiedzi do pytania 39. Natomiast co do rysunku A-16 to okna 09, 019, 019a, 020, 021, 022, 025 i 026 wykonać w aluminium, pozostałe okna dopuszcza się wykonać w PCV. Tak plan ewakuacji przewiduje drogi ewakuacyjne. Drzwi nie będą miały klamek </w:t>
      </w:r>
      <w:proofErr w:type="spellStart"/>
      <w:r w:rsidRPr="001614CD">
        <w:rPr>
          <w:rFonts w:ascii="Cambria" w:hAnsi="Cambria" w:cstheme="minorHAnsi"/>
          <w:sz w:val="20"/>
          <w:szCs w:val="20"/>
        </w:rPr>
        <w:t>antypanicznych</w:t>
      </w:r>
      <w:proofErr w:type="spellEnd"/>
      <w:r w:rsidRPr="001614CD">
        <w:rPr>
          <w:rFonts w:ascii="Cambria" w:hAnsi="Cambria" w:cstheme="minorHAnsi"/>
          <w:sz w:val="20"/>
          <w:szCs w:val="20"/>
        </w:rPr>
        <w:t>.</w:t>
      </w:r>
    </w:p>
    <w:p w:rsidR="00893821" w:rsidRPr="005338D0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21</w:t>
      </w: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341722">
        <w:rPr>
          <w:rFonts w:ascii="Cambria" w:hAnsi="Cambria"/>
          <w:sz w:val="20"/>
          <w:szCs w:val="20"/>
        </w:rPr>
        <w:t>Zamawiający zleca wykonanie nawierzchni poliuretanowych. Warstwa wierzchnia ma być przepuszczalna, czy nie?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1614CD" w:rsidRDefault="00724711" w:rsidP="00457ACA">
      <w:pPr>
        <w:pStyle w:val="Standard"/>
        <w:widowControl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614CD">
        <w:rPr>
          <w:rFonts w:ascii="Cambria" w:eastAsia="Times New Roman" w:hAnsi="Cambria" w:cstheme="minorHAnsi"/>
          <w:kern w:val="0"/>
          <w:sz w:val="20"/>
          <w:szCs w:val="20"/>
          <w:lang w:eastAsia="en-US"/>
        </w:rPr>
        <w:t>Tak warstwa wierzchnia ma być przepuszczalna.</w:t>
      </w:r>
    </w:p>
    <w:p w:rsidR="00893821" w:rsidRPr="005338D0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22</w:t>
      </w: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341722">
        <w:rPr>
          <w:rFonts w:ascii="Cambria" w:hAnsi="Cambria"/>
          <w:sz w:val="20"/>
          <w:szCs w:val="20"/>
        </w:rPr>
        <w:t>Zastosowana podbudowa jest zbyt mała względem zaleceń producentów natrysków poliuretanowych. Proszę o weryfikację.</w:t>
      </w:r>
    </w:p>
    <w:p w:rsidR="00893821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AA0BFE" w:rsidRPr="001614CD" w:rsidRDefault="00AA0BFE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</w:rPr>
      </w:pPr>
      <w:r w:rsidRPr="001614CD">
        <w:rPr>
          <w:rFonts w:ascii="Cambria" w:hAnsi="Cambria" w:cstheme="minorHAnsi"/>
          <w:sz w:val="20"/>
          <w:szCs w:val="20"/>
        </w:rPr>
        <w:t>Zastosowana podbudowa pod nawierzchnię poliuretanową została zaprojektowana wg wytycznych jednego z wielu producentów, jej precyzyjny wymiar zostanie ustalony po wyborze konkretnego rozwiązania (producenta).</w:t>
      </w:r>
    </w:p>
    <w:p w:rsidR="001614CD" w:rsidRPr="00AA0BFE" w:rsidRDefault="001614CD" w:rsidP="00457ACA">
      <w:pPr>
        <w:pStyle w:val="Bezodstpw"/>
        <w:spacing w:line="276" w:lineRule="auto"/>
        <w:ind w:right="-142"/>
        <w:jc w:val="both"/>
        <w:rPr>
          <w:rFonts w:asciiTheme="minorHAnsi" w:hAnsiTheme="minorHAnsi" w:cstheme="minorHAnsi"/>
          <w:color w:val="4F81BD" w:themeColor="accent1"/>
        </w:rPr>
      </w:pPr>
    </w:p>
    <w:p w:rsidR="00893821" w:rsidRDefault="00893821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997FF9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23</w:t>
      </w:r>
    </w:p>
    <w:p w:rsidR="00893821" w:rsidRPr="00341722" w:rsidRDefault="00893821" w:rsidP="00457ACA">
      <w:pPr>
        <w:pStyle w:val="Standard"/>
        <w:autoSpaceDE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341722">
        <w:rPr>
          <w:rFonts w:ascii="Cambria" w:hAnsi="Cambria" w:cs="Arial"/>
          <w:sz w:val="20"/>
          <w:szCs w:val="20"/>
        </w:rPr>
        <w:t>Czy zamawiający przewiduję wykonanie odwodnień powierzchni pokrytych masami poliuretanowymi?</w:t>
      </w:r>
    </w:p>
    <w:p w:rsidR="00893821" w:rsidRPr="005338D0" w:rsidRDefault="0089382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5338D0">
        <w:rPr>
          <w:rFonts w:ascii="Cambria" w:hAnsi="Cambria"/>
          <w:b/>
          <w:sz w:val="20"/>
          <w:szCs w:val="20"/>
        </w:rPr>
        <w:t>Odpowiedź:</w:t>
      </w:r>
    </w:p>
    <w:p w:rsidR="00724711" w:rsidRPr="001614CD" w:rsidRDefault="00724711" w:rsidP="00457ACA">
      <w:pPr>
        <w:pStyle w:val="Standard"/>
        <w:widowControl w:val="0"/>
        <w:spacing w:after="0"/>
        <w:jc w:val="both"/>
        <w:rPr>
          <w:rFonts w:ascii="Cambria" w:eastAsia="Times New Roman" w:hAnsi="Cambria" w:cstheme="minorHAnsi"/>
          <w:kern w:val="0"/>
          <w:sz w:val="20"/>
          <w:szCs w:val="20"/>
          <w:lang w:eastAsia="ar-SA"/>
        </w:rPr>
      </w:pPr>
      <w:r w:rsidRPr="001614CD">
        <w:rPr>
          <w:rFonts w:ascii="Cambria" w:eastAsia="Times New Roman" w:hAnsi="Cambria" w:cstheme="minorHAnsi"/>
          <w:kern w:val="0"/>
          <w:sz w:val="20"/>
          <w:szCs w:val="20"/>
          <w:lang w:eastAsia="ar-SA"/>
        </w:rPr>
        <w:t>W projekcie nie było założonego drenażu. Odwodnienie powierzchniowe. Może być wykonane na życzenie Inwestora podczas realizacji całego zamierzenia, jako dodatkowe zlecenie.</w:t>
      </w:r>
    </w:p>
    <w:p w:rsidR="00724711" w:rsidRPr="008014E5" w:rsidRDefault="00724711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8014E5" w:rsidRP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353B9B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24</w:t>
      </w:r>
    </w:p>
    <w:p w:rsidR="00F80C6E" w:rsidRPr="008014E5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8014E5">
        <w:rPr>
          <w:rFonts w:asciiTheme="majorHAnsi" w:hAnsiTheme="majorHAnsi"/>
          <w:sz w:val="20"/>
          <w:szCs w:val="20"/>
        </w:rPr>
        <w:t>Proszę o dokładne podanie ilości, wymiarów oraz nazw urządzeń, przedmiotów, mebli wyposażenia pracowni chemicznych oraz pomieszczeń zaplecza kuchennego wraz z pomieszczeniami pomocniczymi.</w:t>
      </w:r>
    </w:p>
    <w:p w:rsid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8014E5">
        <w:rPr>
          <w:rFonts w:asciiTheme="majorHAnsi" w:hAnsiTheme="majorHAnsi"/>
          <w:b/>
          <w:sz w:val="20"/>
          <w:szCs w:val="20"/>
        </w:rPr>
        <w:t>Odpowiedź:</w:t>
      </w:r>
      <w:r w:rsidR="00AA0BFE">
        <w:rPr>
          <w:rFonts w:asciiTheme="majorHAnsi" w:hAnsiTheme="majorHAnsi"/>
          <w:b/>
          <w:sz w:val="20"/>
          <w:szCs w:val="20"/>
        </w:rPr>
        <w:t xml:space="preserve"> </w:t>
      </w:r>
    </w:p>
    <w:p w:rsidR="001614CD" w:rsidRPr="00455E31" w:rsidRDefault="001614CD" w:rsidP="00457ACA">
      <w:pPr>
        <w:pStyle w:val="Bezodstpw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455E31">
        <w:rPr>
          <w:rFonts w:ascii="Cambria" w:hAnsi="Cambria" w:cstheme="minorHAnsi"/>
          <w:sz w:val="20"/>
          <w:szCs w:val="20"/>
          <w:lang w:eastAsia="ar-SA"/>
        </w:rPr>
        <w:t xml:space="preserve">Parametry techniczne podano w załączniku do niniejszej informacji – </w:t>
      </w:r>
      <w:r>
        <w:rPr>
          <w:rFonts w:ascii="Cambria" w:hAnsi="Cambria" w:cstheme="minorHAnsi"/>
          <w:sz w:val="20"/>
          <w:szCs w:val="20"/>
          <w:lang w:eastAsia="ar-SA"/>
        </w:rPr>
        <w:t>„Parametry techniczne”.</w:t>
      </w:r>
    </w:p>
    <w:p w:rsidR="001614CD" w:rsidRDefault="001614CD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724711" w:rsidRDefault="00353B9B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25</w:t>
      </w:r>
    </w:p>
    <w:p w:rsidR="00F80C6E" w:rsidRPr="00724711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724711">
        <w:rPr>
          <w:rFonts w:asciiTheme="majorHAnsi" w:hAnsiTheme="majorHAnsi"/>
          <w:sz w:val="20"/>
          <w:szCs w:val="20"/>
        </w:rPr>
        <w:t xml:space="preserve">Proszę o informację czy należy w ofercie uwzględnić napis na elewacji szkoły ,jeżeli tak to prosimy o podanie wymiarów oraz rodzaju materiału. </w:t>
      </w:r>
    </w:p>
    <w:p w:rsidR="00724711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724711">
        <w:rPr>
          <w:rFonts w:asciiTheme="majorHAnsi" w:hAnsiTheme="majorHAnsi"/>
          <w:b/>
          <w:sz w:val="20"/>
          <w:szCs w:val="20"/>
        </w:rPr>
        <w:t>Odpowiedź:</w:t>
      </w:r>
    </w:p>
    <w:p w:rsidR="00724711" w:rsidRPr="001614CD" w:rsidRDefault="00724711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  <w:r w:rsidRPr="001614CD">
        <w:rPr>
          <w:rFonts w:ascii="Cambria" w:hAnsi="Cambria" w:cstheme="minorHAnsi"/>
          <w:sz w:val="20"/>
          <w:szCs w:val="20"/>
          <w:lang w:eastAsia="ar-SA"/>
        </w:rPr>
        <w:t>Tak. Litery PCV mocowane na dystansach. Wysokość około 40 -50cm, ustalona w projekcie napisu, w uzgodnieniu z Inwestorem.</w:t>
      </w:r>
    </w:p>
    <w:p w:rsidR="008014E5" w:rsidRP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F80C6E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353B9B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26</w:t>
      </w:r>
    </w:p>
    <w:p w:rsidR="00F80C6E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8014E5">
        <w:rPr>
          <w:rFonts w:asciiTheme="majorHAnsi" w:hAnsiTheme="majorHAnsi"/>
          <w:sz w:val="20"/>
          <w:szCs w:val="20"/>
        </w:rPr>
        <w:t>Proszę o podanie parametrów, grubości płyty warstwowej pokrycia hali sportowej.</w:t>
      </w:r>
    </w:p>
    <w:p w:rsidR="001614CD" w:rsidRDefault="00724711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1614CD">
        <w:rPr>
          <w:rFonts w:asciiTheme="majorHAnsi" w:hAnsiTheme="majorHAnsi"/>
          <w:b/>
          <w:sz w:val="20"/>
          <w:szCs w:val="20"/>
        </w:rPr>
        <w:t>Odpowiedź:</w:t>
      </w:r>
      <w:r w:rsidRPr="00724711">
        <w:rPr>
          <w:rFonts w:asciiTheme="majorHAnsi" w:hAnsiTheme="majorHAnsi"/>
          <w:sz w:val="20"/>
          <w:szCs w:val="20"/>
        </w:rPr>
        <w:t xml:space="preserve"> </w:t>
      </w:r>
    </w:p>
    <w:p w:rsidR="00724711" w:rsidRPr="008014E5" w:rsidRDefault="00724711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724711">
        <w:rPr>
          <w:rFonts w:asciiTheme="majorHAnsi" w:hAnsiTheme="majorHAnsi"/>
          <w:sz w:val="20"/>
          <w:szCs w:val="20"/>
        </w:rPr>
        <w:t>Wszystko zamieszczone w opisie architektury (punkt 5 –dach segment A)</w:t>
      </w:r>
    </w:p>
    <w:p w:rsidR="00724711" w:rsidRPr="008014E5" w:rsidRDefault="00724711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353B9B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27</w:t>
      </w:r>
    </w:p>
    <w:p w:rsidR="00F80C6E" w:rsidRPr="008014E5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8014E5">
        <w:rPr>
          <w:rFonts w:asciiTheme="majorHAnsi" w:hAnsiTheme="majorHAnsi"/>
          <w:sz w:val="20"/>
          <w:szCs w:val="20"/>
        </w:rPr>
        <w:t>W związku z rozbudowanym zakresem postępowania przetargowego oraz przerwą wakacyjną (urlopy) u producentów i dostawców prosimy o przełożenie terminu składania ofert na dzień 27.07.2018r.</w:t>
      </w:r>
    </w:p>
    <w:p w:rsidR="00F80C6E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8014E5">
        <w:rPr>
          <w:rFonts w:asciiTheme="majorHAnsi" w:hAnsiTheme="majorHAnsi"/>
          <w:b/>
          <w:sz w:val="20"/>
          <w:szCs w:val="20"/>
        </w:rPr>
        <w:t>Odpowiedź:</w:t>
      </w:r>
    </w:p>
    <w:p w:rsidR="00581F6E" w:rsidRPr="00581F6E" w:rsidRDefault="00581F6E" w:rsidP="00457ACA">
      <w:pPr>
        <w:pStyle w:val="Bezodstpw"/>
        <w:ind w:right="-142"/>
        <w:jc w:val="both"/>
        <w:rPr>
          <w:rFonts w:ascii="Cambria" w:hAnsi="Cambria"/>
          <w:sz w:val="20"/>
          <w:szCs w:val="20"/>
        </w:rPr>
      </w:pPr>
      <w:r w:rsidRPr="00AB153C">
        <w:rPr>
          <w:rFonts w:ascii="Cambria" w:hAnsi="Cambria"/>
          <w:sz w:val="20"/>
          <w:szCs w:val="20"/>
        </w:rPr>
        <w:t>Termin składania ofert został przesunięty na 31.07.2018 r. w „Informacji dla Wykonawców nr 1” zamieszczonej na stronie internetowej Zamawiającego w dniu 23.07.2018 r.</w:t>
      </w:r>
    </w:p>
    <w:p w:rsidR="00325C84" w:rsidRPr="00F810EC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28</w:t>
      </w:r>
    </w:p>
    <w:p w:rsidR="00325C84" w:rsidRPr="00F810EC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07CCB">
        <w:rPr>
          <w:rFonts w:asciiTheme="majorHAnsi" w:hAnsiTheme="majorHAnsi"/>
          <w:sz w:val="20"/>
          <w:szCs w:val="24"/>
        </w:rPr>
        <w:t>Czy zamawiający przewiduję wykonanie okładziny elewacji z płytek klinkierowych? Brak obmiarów</w:t>
      </w:r>
    </w:p>
    <w:p w:rsidR="00325C84" w:rsidRPr="00F810EC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>Odpowiedź:</w:t>
      </w:r>
    </w:p>
    <w:p w:rsidR="00280420" w:rsidRPr="001614CD" w:rsidRDefault="00280420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1614CD">
        <w:rPr>
          <w:rFonts w:ascii="Cambria" w:hAnsi="Cambria" w:cstheme="minorHAnsi"/>
          <w:sz w:val="20"/>
          <w:szCs w:val="20"/>
          <w:lang w:eastAsia="ar-SA"/>
        </w:rPr>
        <w:t>Tak przewiduje.</w:t>
      </w:r>
    </w:p>
    <w:p w:rsidR="00AA03A2" w:rsidRPr="001614CD" w:rsidRDefault="00AA03A2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1614CD">
        <w:rPr>
          <w:rFonts w:ascii="Cambria" w:hAnsi="Cambria" w:cstheme="minorHAnsi"/>
          <w:sz w:val="20"/>
          <w:szCs w:val="20"/>
          <w:lang w:eastAsia="ar-SA"/>
        </w:rPr>
        <w:lastRenderedPageBreak/>
        <w:t>Projekt przewiduje wykonanie okładziny elewacji z płytek klinkierowych na powierzchni 287,40 m2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29</w:t>
      </w:r>
    </w:p>
    <w:p w:rsidR="00325C84" w:rsidRPr="00507CCB" w:rsidRDefault="00325C84" w:rsidP="00457ACA">
      <w:pPr>
        <w:pStyle w:val="Standard"/>
        <w:autoSpaceDE w:val="0"/>
        <w:spacing w:after="0"/>
        <w:contextualSpacing/>
        <w:jc w:val="both"/>
        <w:rPr>
          <w:rFonts w:asciiTheme="majorHAnsi" w:hAnsiTheme="majorHAnsi" w:cs="Arial"/>
          <w:sz w:val="20"/>
          <w:szCs w:val="24"/>
        </w:rPr>
      </w:pPr>
      <w:r w:rsidRPr="00507CCB">
        <w:rPr>
          <w:rFonts w:asciiTheme="majorHAnsi" w:hAnsiTheme="majorHAnsi" w:cs="Arial"/>
          <w:sz w:val="20"/>
          <w:szCs w:val="24"/>
        </w:rPr>
        <w:t>Proszę o podanie wykończenia schodów zewnętrznych i podjazdów dla niepełnosprawnych.</w:t>
      </w:r>
    </w:p>
    <w:p w:rsidR="00325C84" w:rsidRPr="00F810EC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>Odpowiedź:</w:t>
      </w:r>
    </w:p>
    <w:p w:rsidR="00280420" w:rsidRPr="007D5DDA" w:rsidRDefault="00280420" w:rsidP="00457ACA">
      <w:pPr>
        <w:jc w:val="both"/>
        <w:rPr>
          <w:rFonts w:ascii="Cambria" w:hAnsi="Cambria"/>
          <w:b/>
          <w:sz w:val="20"/>
          <w:szCs w:val="20"/>
        </w:rPr>
      </w:pPr>
      <w:r w:rsidRPr="007D5DDA">
        <w:rPr>
          <w:rFonts w:ascii="Cambria" w:hAnsi="Cambria" w:cstheme="minorHAnsi"/>
          <w:sz w:val="20"/>
          <w:szCs w:val="20"/>
        </w:rPr>
        <w:t xml:space="preserve">Płytki </w:t>
      </w:r>
      <w:proofErr w:type="spellStart"/>
      <w:r w:rsidRPr="007D5DDA">
        <w:rPr>
          <w:rFonts w:ascii="Cambria" w:hAnsi="Cambria" w:cstheme="minorHAnsi"/>
          <w:sz w:val="20"/>
          <w:szCs w:val="20"/>
        </w:rPr>
        <w:t>gresowe</w:t>
      </w:r>
      <w:proofErr w:type="spellEnd"/>
      <w:r w:rsidRPr="007D5DDA">
        <w:rPr>
          <w:rFonts w:ascii="Cambria" w:hAnsi="Cambria" w:cstheme="minorHAnsi"/>
          <w:sz w:val="20"/>
          <w:szCs w:val="20"/>
        </w:rPr>
        <w:t xml:space="preserve"> mrozoodporne antypoślizgowe (R11) na zaprawie elastycznej mrozoodpornej.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 xml:space="preserve">Pytanie </w:t>
      </w:r>
      <w:r w:rsidR="00353B9B">
        <w:rPr>
          <w:rFonts w:ascii="Cambria" w:hAnsi="Cambria"/>
          <w:b/>
          <w:sz w:val="20"/>
          <w:szCs w:val="20"/>
        </w:rPr>
        <w:t>30</w:t>
      </w:r>
    </w:p>
    <w:p w:rsidR="00325C84" w:rsidRPr="00F810EC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07CCB">
        <w:rPr>
          <w:rFonts w:asciiTheme="majorHAnsi" w:hAnsiTheme="majorHAnsi"/>
          <w:sz w:val="20"/>
          <w:szCs w:val="24"/>
        </w:rPr>
        <w:t>Czy zadaszenia systemowe można wykonać z poliwęglanu na ruszcie stalowym?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F810EC">
        <w:rPr>
          <w:rFonts w:ascii="Cambria" w:hAnsi="Cambria"/>
          <w:b/>
          <w:sz w:val="20"/>
          <w:szCs w:val="20"/>
        </w:rPr>
        <w:t>Odpowiedź:</w:t>
      </w:r>
    </w:p>
    <w:p w:rsidR="00280420" w:rsidRPr="007D5DDA" w:rsidRDefault="00280420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7D5DDA">
        <w:rPr>
          <w:rFonts w:ascii="Cambria" w:hAnsi="Cambria" w:cstheme="minorHAnsi"/>
          <w:sz w:val="20"/>
          <w:szCs w:val="20"/>
          <w:lang w:eastAsia="ar-SA"/>
        </w:rPr>
        <w:t>Nie. Dopuszcza się możliwość zamiany po przedstawieniu projektu zadaszenia i jego akceptacji przez autorów projektu rozbudowy i przebudowy szkoły.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Pr="002406A1" w:rsidRDefault="00353B9B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31</w:t>
      </w:r>
    </w:p>
    <w:p w:rsidR="00325C84" w:rsidRPr="002406A1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color w:val="000000"/>
          <w:sz w:val="20"/>
          <w:szCs w:val="20"/>
          <w:lang w:eastAsia="pl-PL" w:bidi="pl-PL"/>
        </w:rPr>
        <w:t>Proszę o sprecyzowanie parametrów technicznych urządzeń znajdujących się na placu zabaw.</w:t>
      </w:r>
    </w:p>
    <w:p w:rsidR="00325C84" w:rsidRPr="00280420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80420">
        <w:rPr>
          <w:rFonts w:ascii="Cambria" w:hAnsi="Cambria"/>
          <w:b/>
          <w:sz w:val="20"/>
          <w:szCs w:val="20"/>
        </w:rPr>
        <w:t>Odpowiedź:</w:t>
      </w:r>
    </w:p>
    <w:p w:rsidR="00280420" w:rsidRPr="007D5DDA" w:rsidRDefault="00280420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7D5DDA">
        <w:rPr>
          <w:rFonts w:ascii="Cambria" w:hAnsi="Cambria" w:cstheme="minorHAnsi"/>
          <w:sz w:val="20"/>
          <w:szCs w:val="20"/>
          <w:lang w:eastAsia="ar-SA"/>
        </w:rPr>
        <w:t>Urządzenia drewniane z niezbędnymi elementami stalowymi.</w:t>
      </w:r>
    </w:p>
    <w:p w:rsidR="00325C84" w:rsidRPr="002406A1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Pr="002406A1" w:rsidRDefault="00353B9B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32</w:t>
      </w:r>
    </w:p>
    <w:p w:rsidR="00325C84" w:rsidRPr="002406A1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color w:val="000000"/>
          <w:sz w:val="20"/>
          <w:szCs w:val="20"/>
          <w:lang w:eastAsia="pl-PL" w:bidi="pl-PL"/>
        </w:rPr>
        <w:t>W zestawieniu stolarki okiennej znajduje się 138 sztuk nawietrzaków okiennych, natomiast według rzutów parteru i piętra - instalacji wentylacji nawietrzaków okiennych jest 183 sztuk. Która wartość należy przyjąć do wyceny?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Odpowiedź:</w:t>
      </w:r>
    </w:p>
    <w:p w:rsidR="00280420" w:rsidRPr="0064100E" w:rsidRDefault="00280420" w:rsidP="00457ACA">
      <w:pPr>
        <w:jc w:val="both"/>
        <w:rPr>
          <w:rFonts w:ascii="Cambria" w:hAnsi="Cambria" w:cstheme="minorHAnsi"/>
          <w:sz w:val="20"/>
          <w:szCs w:val="20"/>
        </w:rPr>
      </w:pPr>
      <w:r w:rsidRPr="0064100E">
        <w:rPr>
          <w:rFonts w:ascii="Cambria" w:hAnsi="Cambria" w:cstheme="minorHAnsi"/>
          <w:sz w:val="20"/>
          <w:szCs w:val="20"/>
        </w:rPr>
        <w:t>Rozmieszczenie i ilość nawietrzaków zgodnie z rysunkami wykonawczymi wentylacji.</w:t>
      </w:r>
    </w:p>
    <w:p w:rsidR="00325C84" w:rsidRPr="002406A1" w:rsidRDefault="00353B9B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33</w:t>
      </w:r>
    </w:p>
    <w:p w:rsidR="00325C84" w:rsidRPr="002406A1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color w:val="000000"/>
          <w:sz w:val="20"/>
          <w:szCs w:val="20"/>
          <w:lang w:eastAsia="pl-PL" w:bidi="pl-PL"/>
        </w:rPr>
        <w:t>Czy na poddaszu, w pomieszczeniu 3.03 - strych należy wykonać posadzkę z gresu? Według rzutów poddasza ma być posadzka betonowa, natomiast w opisie architektury w tabelki zestawienie pomieszczeń jest gres.</w:t>
      </w:r>
    </w:p>
    <w:p w:rsidR="00325C84" w:rsidRPr="002406A1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Odpowiedź:</w:t>
      </w:r>
    </w:p>
    <w:p w:rsidR="00325C84" w:rsidRPr="0064100E" w:rsidRDefault="00280420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64100E">
        <w:rPr>
          <w:rFonts w:ascii="Cambria" w:hAnsi="Cambria" w:cstheme="minorHAnsi"/>
          <w:sz w:val="20"/>
          <w:szCs w:val="20"/>
          <w:lang w:eastAsia="ar-SA"/>
        </w:rPr>
        <w:t>Może zostać posadzka betonowa.</w:t>
      </w:r>
    </w:p>
    <w:p w:rsidR="0064100E" w:rsidRPr="00280420" w:rsidRDefault="0064100E" w:rsidP="00457ACA">
      <w:pPr>
        <w:pStyle w:val="Bezodstpw"/>
        <w:spacing w:line="276" w:lineRule="auto"/>
        <w:ind w:right="-142"/>
        <w:jc w:val="both"/>
        <w:rPr>
          <w:rFonts w:asciiTheme="minorHAnsi" w:hAnsiTheme="minorHAnsi" w:cstheme="minorHAnsi"/>
          <w:color w:val="4F81BD" w:themeColor="accent1"/>
          <w:lang w:eastAsia="ar-SA"/>
        </w:rPr>
      </w:pPr>
    </w:p>
    <w:p w:rsidR="00280420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Pytanie 3</w:t>
      </w:r>
      <w:r w:rsidR="00353B9B">
        <w:rPr>
          <w:rFonts w:ascii="Cambria" w:hAnsi="Cambria"/>
          <w:b/>
          <w:sz w:val="20"/>
          <w:szCs w:val="20"/>
        </w:rPr>
        <w:t>4</w:t>
      </w:r>
    </w:p>
    <w:p w:rsidR="00325C84" w:rsidRPr="00E76652" w:rsidRDefault="00325C84" w:rsidP="00457ACA">
      <w:pPr>
        <w:pStyle w:val="Standard"/>
        <w:autoSpaceDE w:val="0"/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E76652">
        <w:rPr>
          <w:rFonts w:ascii="Cambria" w:hAnsi="Cambria" w:cs="Arial"/>
          <w:sz w:val="20"/>
          <w:szCs w:val="20"/>
        </w:rPr>
        <w:t>Stolarka okienna ma być wykonana w kolorze dwustronnie, czy jednostronnie?</w:t>
      </w:r>
    </w:p>
    <w:p w:rsidR="00325C84" w:rsidRPr="002406A1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Odpowiedź:</w:t>
      </w:r>
    </w:p>
    <w:p w:rsidR="00280420" w:rsidRPr="0064100E" w:rsidRDefault="00280420" w:rsidP="00457ACA">
      <w:pPr>
        <w:pStyle w:val="Bezodstpw"/>
        <w:spacing w:line="276" w:lineRule="auto"/>
        <w:ind w:right="-142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64100E">
        <w:rPr>
          <w:rFonts w:ascii="Cambria" w:hAnsi="Cambria" w:cstheme="minorHAnsi"/>
          <w:sz w:val="20"/>
          <w:szCs w:val="20"/>
          <w:lang w:eastAsia="ar-SA"/>
        </w:rPr>
        <w:t>Jednostronnie.</w:t>
      </w:r>
    </w:p>
    <w:p w:rsidR="00325C84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325C84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Pytanie 3</w:t>
      </w:r>
      <w:r w:rsidR="00353B9B">
        <w:rPr>
          <w:rFonts w:ascii="Cambria" w:hAnsi="Cambria"/>
          <w:b/>
          <w:sz w:val="20"/>
          <w:szCs w:val="20"/>
        </w:rPr>
        <w:t>5</w:t>
      </w:r>
    </w:p>
    <w:p w:rsidR="00325C84" w:rsidRPr="002406A1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76652">
        <w:rPr>
          <w:rFonts w:ascii="Cambria" w:hAnsi="Cambria"/>
          <w:sz w:val="20"/>
          <w:szCs w:val="20"/>
        </w:rPr>
        <w:t>Zgodnie z opisem rysunków, proszę o podanie rodzaju okuć, zabezpieczeń antywłamaniowych i szklenia dla poszczególnych okien i drzwi</w:t>
      </w:r>
    </w:p>
    <w:p w:rsidR="00325C84" w:rsidRPr="002406A1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Odpowiedź:</w:t>
      </w:r>
    </w:p>
    <w:p w:rsidR="00280420" w:rsidRPr="0064100E" w:rsidRDefault="00280420" w:rsidP="00457ACA">
      <w:pPr>
        <w:jc w:val="both"/>
        <w:rPr>
          <w:rFonts w:ascii="Cambria" w:hAnsi="Cambria" w:cstheme="minorHAnsi"/>
          <w:sz w:val="20"/>
          <w:szCs w:val="20"/>
        </w:rPr>
      </w:pPr>
      <w:r w:rsidRPr="0064100E">
        <w:rPr>
          <w:rFonts w:ascii="Cambria" w:hAnsi="Cambria" w:cstheme="minorHAnsi"/>
          <w:sz w:val="20"/>
          <w:szCs w:val="20"/>
        </w:rPr>
        <w:t>W zestawieniach i opisie jest podane które okna i drzwi mają być szklone szkłem bezpiecznym. Wszystkie drzwi zewnętrzne wyposażyć w dwa zamki antywłamaniowe. Okucia będą uzależnione od wybranego producenta stolarki okiennej.</w:t>
      </w:r>
    </w:p>
    <w:p w:rsidR="00325C84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Pytanie 3</w:t>
      </w:r>
      <w:r w:rsidR="00353B9B">
        <w:rPr>
          <w:rFonts w:ascii="Cambria" w:hAnsi="Cambria"/>
          <w:b/>
          <w:sz w:val="20"/>
          <w:szCs w:val="20"/>
        </w:rPr>
        <w:t>6</w:t>
      </w:r>
    </w:p>
    <w:p w:rsidR="00325C84" w:rsidRPr="002406A1" w:rsidRDefault="00325C84" w:rsidP="00457AC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76652">
        <w:rPr>
          <w:rFonts w:ascii="Cambria" w:hAnsi="Cambria"/>
          <w:sz w:val="20"/>
          <w:szCs w:val="20"/>
        </w:rPr>
        <w:t>Czy drzwi wewnętrzne jednoskrzydłowe, zamawiający dopuszcza jako drewnopodobne płytowe (poz. D5-D13)?</w:t>
      </w:r>
    </w:p>
    <w:p w:rsidR="00325C84" w:rsidRPr="002406A1" w:rsidRDefault="00325C84" w:rsidP="00457ACA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2406A1">
        <w:rPr>
          <w:rFonts w:ascii="Cambria" w:hAnsi="Cambria"/>
          <w:b/>
          <w:sz w:val="20"/>
          <w:szCs w:val="20"/>
        </w:rPr>
        <w:t>Odpowiedź:</w:t>
      </w:r>
    </w:p>
    <w:p w:rsidR="00325C84" w:rsidRPr="008110C5" w:rsidRDefault="00280420" w:rsidP="008110C5">
      <w:pPr>
        <w:jc w:val="both"/>
        <w:rPr>
          <w:rFonts w:ascii="Cambria" w:hAnsi="Cambria"/>
          <w:b/>
          <w:sz w:val="20"/>
          <w:szCs w:val="20"/>
        </w:rPr>
      </w:pPr>
      <w:r w:rsidRPr="006B57EC">
        <w:rPr>
          <w:rFonts w:ascii="Cambria" w:hAnsi="Cambria" w:cstheme="minorHAnsi"/>
          <w:sz w:val="20"/>
          <w:szCs w:val="20"/>
        </w:rPr>
        <w:t xml:space="preserve">Tak pod warunkiem ich dopuszczenia do stosowania w obiektach użyteczności publicznej. </w:t>
      </w:r>
    </w:p>
    <w:sectPr w:rsidR="00325C84" w:rsidRPr="008110C5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5" w:rsidRDefault="00BE1015">
      <w:pPr>
        <w:spacing w:after="0" w:line="240" w:lineRule="auto"/>
      </w:pPr>
      <w:r>
        <w:separator/>
      </w:r>
    </w:p>
  </w:endnote>
  <w:endnote w:type="continuationSeparator" w:id="0">
    <w:p w:rsidR="00BE1015" w:rsidRDefault="00BE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5" w:rsidRDefault="00BE1015">
      <w:pPr>
        <w:spacing w:after="0" w:line="240" w:lineRule="auto"/>
      </w:pPr>
      <w:r>
        <w:separator/>
      </w:r>
    </w:p>
  </w:footnote>
  <w:footnote w:type="continuationSeparator" w:id="0">
    <w:p w:rsidR="00BE1015" w:rsidRDefault="00BE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Pr="00F4401E">
      <w:rPr>
        <w:rFonts w:ascii="Cambria" w:hAnsi="Cambria"/>
        <w:b/>
        <w:sz w:val="20"/>
        <w:szCs w:val="20"/>
      </w:rPr>
      <w:t>RUK/SPO/1/2018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346A1E"/>
    <w:multiLevelType w:val="multilevel"/>
    <w:tmpl w:val="ADD0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9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28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63BE5"/>
    <w:rsid w:val="000858F1"/>
    <w:rsid w:val="000A35E9"/>
    <w:rsid w:val="000A6A9B"/>
    <w:rsid w:val="000A6D28"/>
    <w:rsid w:val="000C107C"/>
    <w:rsid w:val="000F4372"/>
    <w:rsid w:val="001358E0"/>
    <w:rsid w:val="001614CD"/>
    <w:rsid w:val="001674E9"/>
    <w:rsid w:val="00174801"/>
    <w:rsid w:val="00190334"/>
    <w:rsid w:val="001918FB"/>
    <w:rsid w:val="001C7DF3"/>
    <w:rsid w:val="001E7B89"/>
    <w:rsid w:val="002220D7"/>
    <w:rsid w:val="0022550D"/>
    <w:rsid w:val="00244044"/>
    <w:rsid w:val="0024406B"/>
    <w:rsid w:val="0027192A"/>
    <w:rsid w:val="00280420"/>
    <w:rsid w:val="002A3892"/>
    <w:rsid w:val="002B0357"/>
    <w:rsid w:val="002C577D"/>
    <w:rsid w:val="002D3896"/>
    <w:rsid w:val="002D5306"/>
    <w:rsid w:val="003073CD"/>
    <w:rsid w:val="0031198C"/>
    <w:rsid w:val="00325C84"/>
    <w:rsid w:val="00353B9B"/>
    <w:rsid w:val="00375CD1"/>
    <w:rsid w:val="003933AC"/>
    <w:rsid w:val="003A2B08"/>
    <w:rsid w:val="003B11A6"/>
    <w:rsid w:val="004329E6"/>
    <w:rsid w:val="00451A4C"/>
    <w:rsid w:val="00455E31"/>
    <w:rsid w:val="00457ACA"/>
    <w:rsid w:val="00481643"/>
    <w:rsid w:val="00485B92"/>
    <w:rsid w:val="004A0291"/>
    <w:rsid w:val="004C7C4F"/>
    <w:rsid w:val="004E7C1A"/>
    <w:rsid w:val="00503A1D"/>
    <w:rsid w:val="00503D47"/>
    <w:rsid w:val="00515892"/>
    <w:rsid w:val="00520DAE"/>
    <w:rsid w:val="00527E8A"/>
    <w:rsid w:val="0053098A"/>
    <w:rsid w:val="0053313F"/>
    <w:rsid w:val="005338D0"/>
    <w:rsid w:val="005363C7"/>
    <w:rsid w:val="0054375F"/>
    <w:rsid w:val="00546569"/>
    <w:rsid w:val="00577C01"/>
    <w:rsid w:val="00581F6E"/>
    <w:rsid w:val="00596674"/>
    <w:rsid w:val="00596951"/>
    <w:rsid w:val="005A11A9"/>
    <w:rsid w:val="005C0ADD"/>
    <w:rsid w:val="005C2611"/>
    <w:rsid w:val="005E3479"/>
    <w:rsid w:val="005F6414"/>
    <w:rsid w:val="00600F86"/>
    <w:rsid w:val="006027F4"/>
    <w:rsid w:val="006178ED"/>
    <w:rsid w:val="006221EB"/>
    <w:rsid w:val="0064100E"/>
    <w:rsid w:val="00642504"/>
    <w:rsid w:val="00654F2E"/>
    <w:rsid w:val="006605E7"/>
    <w:rsid w:val="00670AA9"/>
    <w:rsid w:val="00676239"/>
    <w:rsid w:val="006A71B9"/>
    <w:rsid w:val="006A75E0"/>
    <w:rsid w:val="006B57EC"/>
    <w:rsid w:val="006C2503"/>
    <w:rsid w:val="006C5621"/>
    <w:rsid w:val="006D528C"/>
    <w:rsid w:val="006F3106"/>
    <w:rsid w:val="006F5C29"/>
    <w:rsid w:val="007005E5"/>
    <w:rsid w:val="007056CB"/>
    <w:rsid w:val="00707198"/>
    <w:rsid w:val="007137C9"/>
    <w:rsid w:val="00724711"/>
    <w:rsid w:val="00757E1D"/>
    <w:rsid w:val="00770FA1"/>
    <w:rsid w:val="0077620B"/>
    <w:rsid w:val="00790D7D"/>
    <w:rsid w:val="007A29DB"/>
    <w:rsid w:val="007A53BF"/>
    <w:rsid w:val="007D154B"/>
    <w:rsid w:val="007D2A95"/>
    <w:rsid w:val="007D2E56"/>
    <w:rsid w:val="007D3FE0"/>
    <w:rsid w:val="007D5DDA"/>
    <w:rsid w:val="007E43BA"/>
    <w:rsid w:val="008014E5"/>
    <w:rsid w:val="008110C5"/>
    <w:rsid w:val="008155CD"/>
    <w:rsid w:val="00822279"/>
    <w:rsid w:val="00826657"/>
    <w:rsid w:val="00842663"/>
    <w:rsid w:val="00845D6D"/>
    <w:rsid w:val="00845D77"/>
    <w:rsid w:val="00893821"/>
    <w:rsid w:val="008C3221"/>
    <w:rsid w:val="00911F5A"/>
    <w:rsid w:val="00922BA5"/>
    <w:rsid w:val="00927057"/>
    <w:rsid w:val="00941A2E"/>
    <w:rsid w:val="0097364B"/>
    <w:rsid w:val="00997FF9"/>
    <w:rsid w:val="009B155E"/>
    <w:rsid w:val="009B5473"/>
    <w:rsid w:val="009D2360"/>
    <w:rsid w:val="009D402E"/>
    <w:rsid w:val="009D501E"/>
    <w:rsid w:val="009D5A27"/>
    <w:rsid w:val="00A02188"/>
    <w:rsid w:val="00A34AC3"/>
    <w:rsid w:val="00A43553"/>
    <w:rsid w:val="00A47455"/>
    <w:rsid w:val="00A57ECD"/>
    <w:rsid w:val="00A87022"/>
    <w:rsid w:val="00AA03A2"/>
    <w:rsid w:val="00AA0BFE"/>
    <w:rsid w:val="00AB153C"/>
    <w:rsid w:val="00AB627F"/>
    <w:rsid w:val="00AB67EF"/>
    <w:rsid w:val="00AC576A"/>
    <w:rsid w:val="00AD6048"/>
    <w:rsid w:val="00AF6B4B"/>
    <w:rsid w:val="00AF7DA9"/>
    <w:rsid w:val="00B55FE2"/>
    <w:rsid w:val="00B700C0"/>
    <w:rsid w:val="00B87248"/>
    <w:rsid w:val="00B95BAD"/>
    <w:rsid w:val="00BC4532"/>
    <w:rsid w:val="00BC4A77"/>
    <w:rsid w:val="00BE1015"/>
    <w:rsid w:val="00BE6701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E0409"/>
    <w:rsid w:val="00CF6653"/>
    <w:rsid w:val="00D11EF2"/>
    <w:rsid w:val="00D4617E"/>
    <w:rsid w:val="00D52C9E"/>
    <w:rsid w:val="00D57C7D"/>
    <w:rsid w:val="00D71305"/>
    <w:rsid w:val="00D7190D"/>
    <w:rsid w:val="00D868CA"/>
    <w:rsid w:val="00DB59F4"/>
    <w:rsid w:val="00DC0176"/>
    <w:rsid w:val="00DC0E56"/>
    <w:rsid w:val="00DE71A4"/>
    <w:rsid w:val="00DF2B42"/>
    <w:rsid w:val="00E426D6"/>
    <w:rsid w:val="00E50C5F"/>
    <w:rsid w:val="00E53C4C"/>
    <w:rsid w:val="00E61AD5"/>
    <w:rsid w:val="00E6760E"/>
    <w:rsid w:val="00EA0C09"/>
    <w:rsid w:val="00EA3ED6"/>
    <w:rsid w:val="00EB1930"/>
    <w:rsid w:val="00EB53F6"/>
    <w:rsid w:val="00EC1AC1"/>
    <w:rsid w:val="00F02522"/>
    <w:rsid w:val="00F0732E"/>
    <w:rsid w:val="00F305E4"/>
    <w:rsid w:val="00F643B8"/>
    <w:rsid w:val="00F65813"/>
    <w:rsid w:val="00F76E88"/>
    <w:rsid w:val="00F80C3E"/>
    <w:rsid w:val="00F80C6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82BEFC-074E-4617-8D53-7B4A698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80C6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140460488982069692gmail-msonospacing">
    <w:name w:val="m_-3140460488982069692gmail-msonospacing"/>
    <w:basedOn w:val="Normalny"/>
    <w:rsid w:val="00AA0BF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6259-BD99-439C-89EE-8A9A4B7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2</cp:revision>
  <dcterms:created xsi:type="dcterms:W3CDTF">2018-07-26T10:49:00Z</dcterms:created>
  <dcterms:modified xsi:type="dcterms:W3CDTF">2018-07-26T10:49:00Z</dcterms:modified>
</cp:coreProperties>
</file>