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1" w:rsidRPr="00520DAE" w:rsidRDefault="00670AA9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Raków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, dnia</w:t>
      </w:r>
      <w:r w:rsidR="00A70230">
        <w:rPr>
          <w:rFonts w:ascii="Cambria" w:hAnsi="Cambria" w:cs="Arial"/>
          <w:color w:val="000000"/>
          <w:sz w:val="20"/>
          <w:szCs w:val="20"/>
        </w:rPr>
        <w:t xml:space="preserve"> 27.</w:t>
      </w:r>
      <w:r w:rsidR="000F4372">
        <w:rPr>
          <w:rFonts w:ascii="Cambria" w:hAnsi="Cambria" w:cs="Arial"/>
          <w:color w:val="000000"/>
          <w:sz w:val="20"/>
          <w:szCs w:val="20"/>
        </w:rPr>
        <w:t>07.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201</w:t>
      </w:r>
      <w:r w:rsidR="007D2E56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A70230">
        <w:rPr>
          <w:rFonts w:ascii="Cambria" w:hAnsi="Cambria" w:cs="Arial"/>
          <w:b/>
          <w:bCs/>
          <w:color w:val="000000"/>
          <w:sz w:val="20"/>
          <w:szCs w:val="20"/>
        </w:rPr>
        <w:t>4</w:t>
      </w:r>
    </w:p>
    <w:p w:rsidR="00EC1AC1" w:rsidRPr="00EC1AC1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520DAE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  <w:r w:rsidR="00997FF9">
        <w:rPr>
          <w:rFonts w:ascii="Cambria" w:hAnsi="Cambria" w:cs="Arial"/>
          <w:color w:val="000000"/>
          <w:sz w:val="20"/>
          <w:szCs w:val="20"/>
        </w:rPr>
        <w:t xml:space="preserve"> pn.</w:t>
      </w:r>
    </w:p>
    <w:p w:rsidR="00EC1AC1" w:rsidRPr="007E43BA" w:rsidRDefault="00EC1AC1" w:rsidP="00670AA9">
      <w:pPr>
        <w:shd w:val="clear" w:color="auto" w:fill="BFBFBF"/>
        <w:spacing w:after="0" w:line="360" w:lineRule="auto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7E43BA">
        <w:rPr>
          <w:rFonts w:ascii="Cambria" w:hAnsi="Cambria" w:cs="Tahoma"/>
          <w:b/>
          <w:bCs/>
          <w:sz w:val="20"/>
          <w:szCs w:val="20"/>
        </w:rPr>
        <w:t>„</w:t>
      </w:r>
      <w:r w:rsidR="00670AA9" w:rsidRPr="00144CB0">
        <w:rPr>
          <w:rFonts w:ascii="Cambria" w:hAnsi="Cambria"/>
          <w:b/>
          <w:sz w:val="20"/>
          <w:szCs w:val="20"/>
        </w:rPr>
        <w:t xml:space="preserve">Rozbudowa i przebudowa szkoły podstawowej w </w:t>
      </w:r>
      <w:proofErr w:type="spellStart"/>
      <w:r w:rsidR="00670AA9" w:rsidRPr="00144CB0">
        <w:rPr>
          <w:rFonts w:ascii="Cambria" w:hAnsi="Cambria"/>
          <w:b/>
          <w:sz w:val="20"/>
          <w:szCs w:val="20"/>
        </w:rPr>
        <w:t>Ociesękach</w:t>
      </w:r>
      <w:proofErr w:type="spellEnd"/>
      <w:r w:rsidR="00670AA9" w:rsidRPr="00144CB0">
        <w:rPr>
          <w:rFonts w:ascii="Cambria" w:hAnsi="Cambria"/>
          <w:b/>
          <w:sz w:val="20"/>
          <w:szCs w:val="20"/>
        </w:rPr>
        <w:t xml:space="preserve"> o Salę Gimnastyczną</w:t>
      </w:r>
      <w:r w:rsidR="00F80C6E">
        <w:rPr>
          <w:rFonts w:ascii="Cambria" w:hAnsi="Cambria"/>
          <w:b/>
          <w:sz w:val="20"/>
          <w:szCs w:val="20"/>
        </w:rPr>
        <w:br/>
      </w:r>
      <w:r w:rsidR="00670AA9" w:rsidRPr="00144CB0">
        <w:rPr>
          <w:rFonts w:ascii="Cambria" w:hAnsi="Cambria"/>
          <w:b/>
          <w:sz w:val="20"/>
          <w:szCs w:val="20"/>
        </w:rPr>
        <w:t xml:space="preserve"> wraz z doposażeniem</w:t>
      </w:r>
      <w:r w:rsidRPr="007E43BA">
        <w:rPr>
          <w:rFonts w:ascii="Cambria" w:hAnsi="Cambria" w:cs="Tahoma"/>
          <w:b/>
          <w:bCs/>
          <w:i/>
          <w:color w:val="000000"/>
          <w:sz w:val="20"/>
          <w:szCs w:val="20"/>
        </w:rPr>
        <w:t>”</w:t>
      </w:r>
      <w:r w:rsidRPr="007E43BA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</w:p>
    <w:p w:rsidR="00596674" w:rsidRDefault="00596674" w:rsidP="00F80C6E">
      <w:pPr>
        <w:pStyle w:val="Bezodstpw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BC4532" w:rsidRDefault="00BC4532" w:rsidP="00F80C6E">
      <w:pPr>
        <w:pStyle w:val="Bezodstpw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BC4532" w:rsidRPr="00520DAE" w:rsidRDefault="00BC4532" w:rsidP="00F80C6E">
      <w:pPr>
        <w:pStyle w:val="Bezodstpw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0858F1" w:rsidRDefault="000858F1" w:rsidP="00F80C6E">
      <w:pPr>
        <w:pStyle w:val="Bezodstpw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6C2503">
        <w:rPr>
          <w:rFonts w:ascii="Cambria" w:hAnsi="Cambria"/>
          <w:sz w:val="20"/>
          <w:szCs w:val="20"/>
        </w:rPr>
        <w:t>2</w:t>
      </w:r>
      <w:r w:rsidR="00707198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7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1579</w:t>
      </w:r>
      <w:r w:rsidR="001C7DF3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– dalej ustawy)</w:t>
      </w:r>
      <w:r w:rsidR="00941A2E">
        <w:rPr>
          <w:rFonts w:ascii="Cambria" w:hAnsi="Cambria"/>
          <w:sz w:val="20"/>
          <w:szCs w:val="20"/>
        </w:rPr>
        <w:t xml:space="preserve"> </w:t>
      </w:r>
      <w:r w:rsidR="006C2503">
        <w:rPr>
          <w:rFonts w:ascii="Cambria" w:hAnsi="Cambria"/>
          <w:sz w:val="20"/>
          <w:szCs w:val="20"/>
        </w:rPr>
        <w:t>udzie</w:t>
      </w:r>
      <w:r w:rsidR="0027192A">
        <w:rPr>
          <w:rFonts w:ascii="Cambria" w:hAnsi="Cambria"/>
          <w:sz w:val="20"/>
          <w:szCs w:val="20"/>
        </w:rPr>
        <w:t>la odpowiedzi na zadane pytania</w:t>
      </w:r>
      <w:r w:rsidR="00042B7D">
        <w:rPr>
          <w:rFonts w:ascii="Cambria" w:hAnsi="Cambria"/>
          <w:sz w:val="20"/>
          <w:szCs w:val="20"/>
        </w:rPr>
        <w:t>:</w:t>
      </w:r>
    </w:p>
    <w:p w:rsidR="00042B7D" w:rsidRDefault="00042B7D" w:rsidP="00F80C6E">
      <w:pPr>
        <w:pStyle w:val="Bezodstpw"/>
        <w:ind w:firstLine="426"/>
        <w:jc w:val="both"/>
        <w:rPr>
          <w:rFonts w:ascii="Cambria" w:hAnsi="Cambria"/>
          <w:sz w:val="20"/>
          <w:szCs w:val="20"/>
        </w:rPr>
      </w:pPr>
    </w:p>
    <w:p w:rsidR="00D71305" w:rsidRPr="005338D0" w:rsidRDefault="00D71305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670AA9" w:rsidRDefault="00670AA9" w:rsidP="00457ACA">
      <w:pPr>
        <w:pStyle w:val="Bezodstpw"/>
        <w:ind w:right="-142"/>
        <w:jc w:val="both"/>
        <w:rPr>
          <w:rFonts w:ascii="Cambria" w:hAnsi="Cambria"/>
          <w:b/>
          <w:sz w:val="20"/>
          <w:szCs w:val="20"/>
        </w:rPr>
      </w:pPr>
    </w:p>
    <w:p w:rsidR="00670AA9" w:rsidRDefault="00670AA9" w:rsidP="00457ACA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190F0F">
        <w:rPr>
          <w:rFonts w:ascii="Cambria" w:hAnsi="Cambria"/>
          <w:b/>
          <w:sz w:val="20"/>
          <w:szCs w:val="20"/>
        </w:rPr>
        <w:t>Pytanie 13</w:t>
      </w:r>
    </w:p>
    <w:p w:rsidR="00670AA9" w:rsidRPr="006A4025" w:rsidRDefault="00670AA9" w:rsidP="00457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6A4025">
        <w:rPr>
          <w:rFonts w:asciiTheme="majorHAnsi" w:hAnsiTheme="majorHAnsi"/>
          <w:color w:val="000000"/>
          <w:sz w:val="20"/>
          <w:szCs w:val="20"/>
          <w:lang w:eastAsia="pl-PL" w:bidi="pl-PL"/>
        </w:rPr>
        <w:t>Czy w zakres zamówienia wchodzą elementy małej architektury takie jak ławki oraz kosze na śmieci? Jeżeli tak, proszę o podanie ilości oraz sprecyzowanie parametrów technicznych tych elementów.</w:t>
      </w:r>
    </w:p>
    <w:p w:rsidR="00C40DEE" w:rsidRPr="006A4025" w:rsidRDefault="00670AA9" w:rsidP="00C40DEE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6A4025">
        <w:rPr>
          <w:rFonts w:asciiTheme="majorHAnsi" w:hAnsiTheme="majorHAnsi"/>
          <w:b/>
          <w:sz w:val="20"/>
          <w:szCs w:val="20"/>
        </w:rPr>
        <w:t>Odpowiedź:</w:t>
      </w:r>
    </w:p>
    <w:p w:rsidR="00C40DEE" w:rsidRPr="006A4025" w:rsidRDefault="00C40DEE" w:rsidP="00C40DEE">
      <w:pPr>
        <w:pStyle w:val="Bezodstpw"/>
        <w:jc w:val="both"/>
        <w:rPr>
          <w:rFonts w:asciiTheme="majorHAnsi" w:hAnsiTheme="majorHAnsi" w:cs="Times New Roman"/>
          <w:b/>
          <w:sz w:val="20"/>
          <w:szCs w:val="20"/>
        </w:rPr>
      </w:pPr>
      <w:r w:rsidRPr="006A4025">
        <w:rPr>
          <w:rFonts w:asciiTheme="majorHAnsi" w:hAnsiTheme="majorHAnsi" w:cs="Times New Roman"/>
          <w:b/>
          <w:sz w:val="20"/>
          <w:szCs w:val="20"/>
        </w:rPr>
        <w:t xml:space="preserve">W zakres zadania wchodzą elementy małej architektury takie jak ławki oraz kosze na śmieci. </w:t>
      </w:r>
    </w:p>
    <w:p w:rsidR="00C40DEE" w:rsidRPr="006A4025" w:rsidRDefault="00C40DEE" w:rsidP="00C40DEE">
      <w:pPr>
        <w:pStyle w:val="Bezodstpw"/>
        <w:jc w:val="both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6A4025">
        <w:rPr>
          <w:rFonts w:asciiTheme="majorHAnsi" w:hAnsiTheme="majorHAnsi" w:cs="Times New Roman"/>
          <w:b/>
          <w:sz w:val="20"/>
          <w:szCs w:val="20"/>
          <w:lang w:eastAsia="pl-PL"/>
        </w:rPr>
        <w:t>Ławki betonowe z siedziskiem drewnianym- 2 szt.</w:t>
      </w:r>
    </w:p>
    <w:p w:rsidR="00670AA9" w:rsidRPr="006A4025" w:rsidRDefault="00C40DEE" w:rsidP="00C40DEE">
      <w:pPr>
        <w:pStyle w:val="Bezodstpw"/>
        <w:jc w:val="both"/>
        <w:rPr>
          <w:rFonts w:asciiTheme="majorHAnsi" w:hAnsiTheme="majorHAnsi" w:cs="Times New Roman"/>
          <w:b/>
          <w:sz w:val="20"/>
          <w:szCs w:val="20"/>
        </w:rPr>
      </w:pPr>
      <w:r w:rsidRPr="006A4025">
        <w:rPr>
          <w:rFonts w:asciiTheme="majorHAnsi" w:hAnsiTheme="majorHAnsi" w:cs="Times New Roman"/>
          <w:b/>
          <w:sz w:val="20"/>
          <w:szCs w:val="20"/>
          <w:lang w:eastAsia="pl-PL"/>
        </w:rPr>
        <w:t>Kosze na śmieci metalowe – 3 szt.</w:t>
      </w:r>
    </w:p>
    <w:p w:rsidR="00724711" w:rsidRPr="008014E5" w:rsidRDefault="00724711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</w:p>
    <w:p w:rsidR="00F80C6E" w:rsidRPr="008014E5" w:rsidRDefault="00F80C6E" w:rsidP="00457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190F0F">
        <w:rPr>
          <w:rFonts w:asciiTheme="majorHAnsi" w:hAnsiTheme="majorHAnsi"/>
          <w:b/>
          <w:sz w:val="20"/>
          <w:szCs w:val="20"/>
        </w:rPr>
        <w:t>Pytanie 25</w:t>
      </w:r>
    </w:p>
    <w:p w:rsidR="00F80C6E" w:rsidRPr="008014E5" w:rsidRDefault="00F80C6E" w:rsidP="00457AC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8014E5">
        <w:rPr>
          <w:rFonts w:asciiTheme="majorHAnsi" w:hAnsiTheme="majorHAnsi"/>
          <w:sz w:val="20"/>
          <w:szCs w:val="20"/>
        </w:rPr>
        <w:t>Ze względu na kolizję z projektowaną rozbudową występuje konieczność wycinki części drzew. Prosimy o informację po czyjej stronie jest uzyskanie pozwolenia na wycinkę drzew? Kto pokrywa koszty administracyjne związane z wycinką drzew?</w:t>
      </w:r>
    </w:p>
    <w:p w:rsidR="008014E5" w:rsidRPr="008014E5" w:rsidRDefault="008014E5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  <w:r w:rsidRPr="008014E5">
        <w:rPr>
          <w:rFonts w:asciiTheme="majorHAnsi" w:hAnsiTheme="majorHAnsi"/>
          <w:b/>
          <w:sz w:val="20"/>
          <w:szCs w:val="20"/>
        </w:rPr>
        <w:t>Odpowiedź:</w:t>
      </w:r>
    </w:p>
    <w:p w:rsidR="008014E5" w:rsidRPr="008014E5" w:rsidRDefault="00C40DEE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Pozwolenie na wycinkę drzew uzyskuje Gmina Raków i pokrywa koszty związane z jego uzyskaniem. </w:t>
      </w:r>
    </w:p>
    <w:p w:rsidR="008014E5" w:rsidRPr="008014E5" w:rsidRDefault="008014E5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</w:p>
    <w:p w:rsidR="00F80C6E" w:rsidRPr="008014E5" w:rsidRDefault="00F80C6E" w:rsidP="00457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190F0F">
        <w:rPr>
          <w:rFonts w:asciiTheme="majorHAnsi" w:hAnsiTheme="majorHAnsi"/>
          <w:b/>
          <w:sz w:val="20"/>
          <w:szCs w:val="20"/>
        </w:rPr>
        <w:t>Pytanie 28</w:t>
      </w:r>
    </w:p>
    <w:p w:rsidR="00F80C6E" w:rsidRPr="008014E5" w:rsidRDefault="00F80C6E" w:rsidP="00457AC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8014E5">
        <w:rPr>
          <w:rFonts w:asciiTheme="majorHAnsi" w:hAnsiTheme="majorHAnsi"/>
          <w:sz w:val="20"/>
          <w:szCs w:val="20"/>
        </w:rPr>
        <w:t xml:space="preserve">Proszę o informację czy do oferty cenowej należy uwzględnić wyposażenie sali sportowej np. drabinki, bramki </w:t>
      </w:r>
      <w:r w:rsidRPr="006A4025">
        <w:rPr>
          <w:rFonts w:asciiTheme="majorHAnsi" w:hAnsiTheme="majorHAnsi"/>
          <w:sz w:val="20"/>
          <w:szCs w:val="20"/>
        </w:rPr>
        <w:t>do piłki nożnej, jeżeli tak prosimy o zestawienie wyposażenia wraz z ilościami.</w:t>
      </w:r>
    </w:p>
    <w:p w:rsidR="008014E5" w:rsidRDefault="008014E5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  <w:r w:rsidRPr="008014E5">
        <w:rPr>
          <w:rFonts w:asciiTheme="majorHAnsi" w:hAnsiTheme="majorHAnsi"/>
          <w:b/>
          <w:sz w:val="20"/>
          <w:szCs w:val="20"/>
        </w:rPr>
        <w:t>Odpowiedź:</w:t>
      </w:r>
    </w:p>
    <w:p w:rsidR="00C40DEE" w:rsidRPr="006A4025" w:rsidRDefault="00C40DEE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  <w:r w:rsidRPr="006A4025">
        <w:rPr>
          <w:rFonts w:asciiTheme="majorHAnsi" w:hAnsiTheme="majorHAnsi"/>
          <w:b/>
          <w:sz w:val="20"/>
          <w:szCs w:val="20"/>
        </w:rPr>
        <w:t>Do oferty cenowej należy doliczyć wyposażenie Sali sportowej. Zestawienie wyposażenia:</w:t>
      </w:r>
    </w:p>
    <w:p w:rsidR="00C40DEE" w:rsidRPr="00C40DEE" w:rsidRDefault="00C40DEE" w:rsidP="00C40DEE">
      <w:pPr>
        <w:suppressAutoHyphens w:val="0"/>
        <w:spacing w:after="0" w:line="240" w:lineRule="auto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C40DEE">
        <w:rPr>
          <w:rFonts w:asciiTheme="majorHAnsi" w:hAnsiTheme="majorHAnsi" w:cs="Times New Roman"/>
          <w:b/>
          <w:sz w:val="20"/>
          <w:szCs w:val="20"/>
          <w:lang w:eastAsia="pl-PL"/>
        </w:rPr>
        <w:t>Słupki do siatkówki stalowe lub aluminiowe, z naciągiem wewnętrznym, o rozpiętości siatki do 12m - 2szt.</w:t>
      </w:r>
    </w:p>
    <w:p w:rsidR="00C40DEE" w:rsidRPr="00C40DEE" w:rsidRDefault="00C40DEE" w:rsidP="00C40DEE">
      <w:pPr>
        <w:suppressAutoHyphens w:val="0"/>
        <w:spacing w:after="0" w:line="240" w:lineRule="auto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C40DEE">
        <w:rPr>
          <w:rFonts w:asciiTheme="majorHAnsi" w:hAnsiTheme="majorHAnsi" w:cs="Times New Roman"/>
          <w:b/>
          <w:sz w:val="20"/>
          <w:szCs w:val="20"/>
          <w:lang w:eastAsia="pl-PL"/>
        </w:rPr>
        <w:t>Kosze do koszykówki wraz z tablicą z płyty epoksydowej oraz konstrukcją stalową , systemową umożliwiającą montaż kosza wymiar tablicy ok. 105x180cm - 2 szt. , oraz mniejsze treningowe o wymiarach tablicy ok. 90x120cm 4 szt.</w:t>
      </w:r>
    </w:p>
    <w:p w:rsidR="00C40DEE" w:rsidRPr="00C40DEE" w:rsidRDefault="00C40DEE" w:rsidP="00C40DEE">
      <w:pPr>
        <w:suppressAutoHyphens w:val="0"/>
        <w:spacing w:after="0" w:line="240" w:lineRule="auto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C40DEE">
        <w:rPr>
          <w:rFonts w:asciiTheme="majorHAnsi" w:hAnsiTheme="majorHAnsi" w:cs="Times New Roman"/>
          <w:b/>
          <w:sz w:val="20"/>
          <w:szCs w:val="20"/>
          <w:lang w:eastAsia="pl-PL"/>
        </w:rPr>
        <w:t>Bramki do piłki - 2 szt.</w:t>
      </w:r>
    </w:p>
    <w:p w:rsidR="00C40DEE" w:rsidRPr="00C40DEE" w:rsidRDefault="00C40DEE" w:rsidP="00C40DE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40DEE">
        <w:rPr>
          <w:rFonts w:asciiTheme="majorHAnsi" w:hAnsiTheme="majorHAnsi" w:cs="Times New Roman"/>
          <w:b/>
          <w:sz w:val="20"/>
          <w:szCs w:val="20"/>
          <w:lang w:eastAsia="pl-PL"/>
        </w:rPr>
        <w:t>Drabinki o wysokości 240cm - jako p</w:t>
      </w:r>
      <w:r w:rsidRPr="006A4025">
        <w:rPr>
          <w:rFonts w:asciiTheme="majorHAnsi" w:hAnsiTheme="majorHAnsi" w:cs="Times New Roman"/>
          <w:b/>
          <w:sz w:val="20"/>
          <w:szCs w:val="20"/>
          <w:lang w:eastAsia="pl-PL"/>
        </w:rPr>
        <w:t>ojedyncze  szerokości 90cm - 48</w:t>
      </w:r>
      <w:r w:rsidRPr="00C40DEE">
        <w:rPr>
          <w:rFonts w:asciiTheme="majorHAnsi" w:hAnsiTheme="majorHAnsi" w:cs="Times New Roman"/>
          <w:b/>
          <w:sz w:val="20"/>
          <w:szCs w:val="20"/>
          <w:lang w:eastAsia="pl-PL"/>
        </w:rPr>
        <w:t xml:space="preserve"> szt</w:t>
      </w:r>
      <w:r w:rsidRPr="006A4025">
        <w:rPr>
          <w:rFonts w:asciiTheme="majorHAnsi" w:hAnsiTheme="majorHAnsi" w:cs="Times New Roman"/>
          <w:b/>
          <w:sz w:val="20"/>
          <w:szCs w:val="20"/>
          <w:lang w:eastAsia="pl-PL"/>
        </w:rPr>
        <w:t>.</w:t>
      </w:r>
      <w:r w:rsidRPr="00C40DEE">
        <w:rPr>
          <w:rFonts w:asciiTheme="majorHAnsi" w:hAnsiTheme="majorHAnsi" w:cs="Times New Roman"/>
          <w:b/>
          <w:sz w:val="20"/>
          <w:szCs w:val="20"/>
          <w:lang w:eastAsia="pl-PL"/>
        </w:rPr>
        <w:t>  lub jako zintegrowane o łącznej szerokości umożliwiającej  wypełnienie pól pomiędzy słupami konstrukcyjnymi sali</w:t>
      </w:r>
      <w:r w:rsidRPr="00C40DE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325C84" w:rsidRPr="00507CCB" w:rsidRDefault="00325C84" w:rsidP="00457ACA">
      <w:pPr>
        <w:pStyle w:val="Standard"/>
        <w:autoSpaceDE w:val="0"/>
        <w:spacing w:after="0"/>
        <w:contextualSpacing/>
        <w:jc w:val="both"/>
        <w:rPr>
          <w:rFonts w:asciiTheme="majorHAnsi" w:hAnsiTheme="majorHAnsi" w:cs="Arial"/>
          <w:sz w:val="20"/>
          <w:szCs w:val="24"/>
        </w:rPr>
      </w:pPr>
    </w:p>
    <w:p w:rsidR="00325C84" w:rsidRPr="008014E5" w:rsidRDefault="00325C84" w:rsidP="00457ACA">
      <w:pPr>
        <w:pStyle w:val="Bezodstpw"/>
        <w:ind w:right="-142"/>
        <w:jc w:val="both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sectPr w:rsidR="00325C84" w:rsidRPr="008014E5" w:rsidSect="00670AA9">
      <w:head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3A" w:rsidRDefault="00C2133A">
      <w:pPr>
        <w:spacing w:after="0" w:line="240" w:lineRule="auto"/>
      </w:pPr>
      <w:r>
        <w:separator/>
      </w:r>
    </w:p>
  </w:endnote>
  <w:endnote w:type="continuationSeparator" w:id="0">
    <w:p w:rsidR="00C2133A" w:rsidRDefault="00C2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3A" w:rsidRDefault="00C2133A">
      <w:pPr>
        <w:spacing w:after="0" w:line="240" w:lineRule="auto"/>
      </w:pPr>
      <w:r>
        <w:separator/>
      </w:r>
    </w:p>
  </w:footnote>
  <w:footnote w:type="continuationSeparator" w:id="0">
    <w:p w:rsidR="00C2133A" w:rsidRDefault="00C2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A9" w:rsidRPr="00EF1531" w:rsidRDefault="00670AA9" w:rsidP="00670AA9">
    <w:pPr>
      <w:pStyle w:val="Tekstpodstawowy"/>
      <w:tabs>
        <w:tab w:val="left" w:pos="2865"/>
        <w:tab w:val="right" w:pos="9214"/>
      </w:tabs>
      <w:ind w:right="-142"/>
      <w:rPr>
        <w:noProof/>
      </w:rPr>
    </w:pPr>
    <w:r w:rsidRPr="000B7594">
      <w:rPr>
        <w:noProof/>
      </w:rPr>
      <w:drawing>
        <wp:inline distT="0" distB="0" distL="0" distR="0">
          <wp:extent cx="1304925" cy="571500"/>
          <wp:effectExtent l="0" t="0" r="0" b="0"/>
          <wp:docPr id="25" name="Obraz 25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514475" cy="504825"/>
          <wp:effectExtent l="0" t="0" r="0" b="0"/>
          <wp:docPr id="26" name="Obraz 2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0B7594">
      <w:rPr>
        <w:noProof/>
      </w:rPr>
      <w:drawing>
        <wp:inline distT="0" distB="0" distL="0" distR="0">
          <wp:extent cx="1295400" cy="619125"/>
          <wp:effectExtent l="0" t="0" r="0" b="0"/>
          <wp:docPr id="27" name="Obraz 27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676400" cy="542925"/>
          <wp:effectExtent l="0" t="0" r="0" b="0"/>
          <wp:docPr id="28" name="Obraz 28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AA9" w:rsidRDefault="00670AA9" w:rsidP="00670AA9">
    <w:pPr>
      <w:pStyle w:val="Nagwek"/>
      <w:rPr>
        <w:rFonts w:ascii="Cambria" w:hAnsi="Cambria" w:cs="Arial"/>
        <w:sz w:val="20"/>
      </w:rPr>
    </w:pPr>
  </w:p>
  <w:p w:rsidR="00670AA9" w:rsidRPr="00487B11" w:rsidRDefault="00670AA9" w:rsidP="00670AA9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Pr="00F4401E">
      <w:rPr>
        <w:rFonts w:ascii="Cambria" w:hAnsi="Cambria"/>
        <w:b/>
        <w:sz w:val="20"/>
        <w:szCs w:val="20"/>
      </w:rPr>
      <w:t>RUK/SPO/1/2018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 w15:restartNumberingAfterBreak="0">
    <w:nsid w:val="3EC37A50"/>
    <w:multiLevelType w:val="hybridMultilevel"/>
    <w:tmpl w:val="71682A72"/>
    <w:lvl w:ilvl="0" w:tplc="8E52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346A1E"/>
    <w:multiLevelType w:val="multilevel"/>
    <w:tmpl w:val="ADD0B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4C15AD"/>
    <w:multiLevelType w:val="multilevel"/>
    <w:tmpl w:val="610446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29"/>
  </w:num>
  <w:num w:numId="5">
    <w:abstractNumId w:val="12"/>
  </w:num>
  <w:num w:numId="6">
    <w:abstractNumId w:val="30"/>
  </w:num>
  <w:num w:numId="7">
    <w:abstractNumId w:val="6"/>
  </w:num>
  <w:num w:numId="8">
    <w:abstractNumId w:val="26"/>
  </w:num>
  <w:num w:numId="9">
    <w:abstractNumId w:val="28"/>
  </w:num>
  <w:num w:numId="10">
    <w:abstractNumId w:val="18"/>
  </w:num>
  <w:num w:numId="11">
    <w:abstractNumId w:val="14"/>
  </w:num>
  <w:num w:numId="12">
    <w:abstractNumId w:val="21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1"/>
  </w:num>
  <w:num w:numId="27">
    <w:abstractNumId w:val="2"/>
  </w:num>
  <w:num w:numId="28">
    <w:abstractNumId w:val="23"/>
  </w:num>
  <w:num w:numId="29">
    <w:abstractNumId w:val="24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0F7"/>
    <w:rsid w:val="00016B6B"/>
    <w:rsid w:val="000208AC"/>
    <w:rsid w:val="000407E8"/>
    <w:rsid w:val="00042B7D"/>
    <w:rsid w:val="0005242F"/>
    <w:rsid w:val="00063BE5"/>
    <w:rsid w:val="000858F1"/>
    <w:rsid w:val="000A35E9"/>
    <w:rsid w:val="000A6A9B"/>
    <w:rsid w:val="000A6D28"/>
    <w:rsid w:val="000C107C"/>
    <w:rsid w:val="000F4372"/>
    <w:rsid w:val="001358E0"/>
    <w:rsid w:val="001614CD"/>
    <w:rsid w:val="001674E9"/>
    <w:rsid w:val="00174801"/>
    <w:rsid w:val="00190334"/>
    <w:rsid w:val="00190F0F"/>
    <w:rsid w:val="001918FB"/>
    <w:rsid w:val="001A3C04"/>
    <w:rsid w:val="001C7DF3"/>
    <w:rsid w:val="001E7B89"/>
    <w:rsid w:val="002220D7"/>
    <w:rsid w:val="0022550D"/>
    <w:rsid w:val="00244044"/>
    <w:rsid w:val="0024406B"/>
    <w:rsid w:val="0027192A"/>
    <w:rsid w:val="00280420"/>
    <w:rsid w:val="002A3892"/>
    <w:rsid w:val="002B0357"/>
    <w:rsid w:val="002C577D"/>
    <w:rsid w:val="002D3896"/>
    <w:rsid w:val="002D5306"/>
    <w:rsid w:val="003073CD"/>
    <w:rsid w:val="0031198C"/>
    <w:rsid w:val="00325C84"/>
    <w:rsid w:val="00375CD1"/>
    <w:rsid w:val="003933AC"/>
    <w:rsid w:val="003A2B08"/>
    <w:rsid w:val="003B11A6"/>
    <w:rsid w:val="004329E6"/>
    <w:rsid w:val="00451A4C"/>
    <w:rsid w:val="00455E31"/>
    <w:rsid w:val="00457ACA"/>
    <w:rsid w:val="00481643"/>
    <w:rsid w:val="00485B92"/>
    <w:rsid w:val="004A0291"/>
    <w:rsid w:val="004C7C4F"/>
    <w:rsid w:val="004E7C1A"/>
    <w:rsid w:val="00503D47"/>
    <w:rsid w:val="00515892"/>
    <w:rsid w:val="00520DAE"/>
    <w:rsid w:val="00527E8A"/>
    <w:rsid w:val="0053098A"/>
    <w:rsid w:val="0053313F"/>
    <w:rsid w:val="005338D0"/>
    <w:rsid w:val="005363C7"/>
    <w:rsid w:val="0054375F"/>
    <w:rsid w:val="00546569"/>
    <w:rsid w:val="00577C01"/>
    <w:rsid w:val="00581F6E"/>
    <w:rsid w:val="00596674"/>
    <w:rsid w:val="00596951"/>
    <w:rsid w:val="005A11A9"/>
    <w:rsid w:val="005C0ADD"/>
    <w:rsid w:val="005C2611"/>
    <w:rsid w:val="005E3479"/>
    <w:rsid w:val="005F6414"/>
    <w:rsid w:val="00600F86"/>
    <w:rsid w:val="006027F4"/>
    <w:rsid w:val="006178ED"/>
    <w:rsid w:val="006221EB"/>
    <w:rsid w:val="0064100E"/>
    <w:rsid w:val="00642504"/>
    <w:rsid w:val="00654F2E"/>
    <w:rsid w:val="006605E7"/>
    <w:rsid w:val="00670AA9"/>
    <w:rsid w:val="00676239"/>
    <w:rsid w:val="006A4025"/>
    <w:rsid w:val="006A71B9"/>
    <w:rsid w:val="006B57EC"/>
    <w:rsid w:val="006C2503"/>
    <w:rsid w:val="006C5621"/>
    <w:rsid w:val="006D528C"/>
    <w:rsid w:val="006F3106"/>
    <w:rsid w:val="006F5C29"/>
    <w:rsid w:val="007005E5"/>
    <w:rsid w:val="007056CB"/>
    <w:rsid w:val="00707198"/>
    <w:rsid w:val="007137C9"/>
    <w:rsid w:val="00724711"/>
    <w:rsid w:val="00757E1D"/>
    <w:rsid w:val="00770FA1"/>
    <w:rsid w:val="00774C8A"/>
    <w:rsid w:val="0077620B"/>
    <w:rsid w:val="007A29DB"/>
    <w:rsid w:val="007A53BF"/>
    <w:rsid w:val="007D154B"/>
    <w:rsid w:val="007D2A95"/>
    <w:rsid w:val="007D2E56"/>
    <w:rsid w:val="007D3FE0"/>
    <w:rsid w:val="007D5DDA"/>
    <w:rsid w:val="007E43BA"/>
    <w:rsid w:val="008014E5"/>
    <w:rsid w:val="008155CD"/>
    <w:rsid w:val="00822279"/>
    <w:rsid w:val="00826657"/>
    <w:rsid w:val="00842663"/>
    <w:rsid w:val="00845D6D"/>
    <w:rsid w:val="00845D77"/>
    <w:rsid w:val="00893821"/>
    <w:rsid w:val="008C3221"/>
    <w:rsid w:val="00911F5A"/>
    <w:rsid w:val="00922BA5"/>
    <w:rsid w:val="00927057"/>
    <w:rsid w:val="00941A2E"/>
    <w:rsid w:val="0097364B"/>
    <w:rsid w:val="00997FF9"/>
    <w:rsid w:val="009B155E"/>
    <w:rsid w:val="009B5473"/>
    <w:rsid w:val="009D2360"/>
    <w:rsid w:val="009D402E"/>
    <w:rsid w:val="009D501E"/>
    <w:rsid w:val="009D5A27"/>
    <w:rsid w:val="00A02188"/>
    <w:rsid w:val="00A43553"/>
    <w:rsid w:val="00A47455"/>
    <w:rsid w:val="00A57ECD"/>
    <w:rsid w:val="00A70230"/>
    <w:rsid w:val="00A87022"/>
    <w:rsid w:val="00AA03A2"/>
    <w:rsid w:val="00AA0BFE"/>
    <w:rsid w:val="00AB153C"/>
    <w:rsid w:val="00AB627F"/>
    <w:rsid w:val="00AB67EF"/>
    <w:rsid w:val="00AC576A"/>
    <w:rsid w:val="00AD6048"/>
    <w:rsid w:val="00AF6B4B"/>
    <w:rsid w:val="00AF7DA9"/>
    <w:rsid w:val="00B55FE2"/>
    <w:rsid w:val="00B700C0"/>
    <w:rsid w:val="00B87248"/>
    <w:rsid w:val="00B95BAD"/>
    <w:rsid w:val="00BC4532"/>
    <w:rsid w:val="00BC4A77"/>
    <w:rsid w:val="00BE6701"/>
    <w:rsid w:val="00C01283"/>
    <w:rsid w:val="00C078A2"/>
    <w:rsid w:val="00C2133A"/>
    <w:rsid w:val="00C35D00"/>
    <w:rsid w:val="00C40DEE"/>
    <w:rsid w:val="00C42C04"/>
    <w:rsid w:val="00C434AA"/>
    <w:rsid w:val="00C45409"/>
    <w:rsid w:val="00C463E0"/>
    <w:rsid w:val="00C47C97"/>
    <w:rsid w:val="00C7279B"/>
    <w:rsid w:val="00C825AA"/>
    <w:rsid w:val="00C86D4F"/>
    <w:rsid w:val="00C9475F"/>
    <w:rsid w:val="00CC73AB"/>
    <w:rsid w:val="00CE0409"/>
    <w:rsid w:val="00CF6653"/>
    <w:rsid w:val="00D11EF2"/>
    <w:rsid w:val="00D4617E"/>
    <w:rsid w:val="00D52C9E"/>
    <w:rsid w:val="00D57C7D"/>
    <w:rsid w:val="00D71305"/>
    <w:rsid w:val="00D7190D"/>
    <w:rsid w:val="00D868CA"/>
    <w:rsid w:val="00DB4A31"/>
    <w:rsid w:val="00DB59F4"/>
    <w:rsid w:val="00DC0176"/>
    <w:rsid w:val="00DC0E56"/>
    <w:rsid w:val="00DE71A4"/>
    <w:rsid w:val="00DF2B42"/>
    <w:rsid w:val="00E33C86"/>
    <w:rsid w:val="00E426D6"/>
    <w:rsid w:val="00E50C5F"/>
    <w:rsid w:val="00E53C4C"/>
    <w:rsid w:val="00E61AD5"/>
    <w:rsid w:val="00E6760E"/>
    <w:rsid w:val="00EA0C09"/>
    <w:rsid w:val="00EA3ED6"/>
    <w:rsid w:val="00EB1930"/>
    <w:rsid w:val="00EB53F6"/>
    <w:rsid w:val="00EC1AC1"/>
    <w:rsid w:val="00ED06C2"/>
    <w:rsid w:val="00F02522"/>
    <w:rsid w:val="00F0732E"/>
    <w:rsid w:val="00F305E4"/>
    <w:rsid w:val="00F643B8"/>
    <w:rsid w:val="00F65813"/>
    <w:rsid w:val="00F76E88"/>
    <w:rsid w:val="00F80C3E"/>
    <w:rsid w:val="00F80C6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82BEFC-074E-4617-8D53-7B4A6983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893821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80C6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-3140460488982069692gmail-msonospacing">
    <w:name w:val="m_-3140460488982069692gmail-msonospacing"/>
    <w:basedOn w:val="Normalny"/>
    <w:rsid w:val="00AA0BF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4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2D01-48A7-4149-9719-D2108FF5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Jan Oszczypala</cp:lastModifiedBy>
  <cp:revision>4</cp:revision>
  <dcterms:created xsi:type="dcterms:W3CDTF">2018-07-30T09:09:00Z</dcterms:created>
  <dcterms:modified xsi:type="dcterms:W3CDTF">2018-07-30T09:51:00Z</dcterms:modified>
</cp:coreProperties>
</file>