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1D" w:rsidRDefault="0033091D" w:rsidP="0033091D">
      <w:pPr>
        <w:jc w:val="right"/>
        <w:rPr>
          <w:rFonts w:cstheme="majorHAnsi"/>
          <w:b/>
          <w:lang w:eastAsia="en-US"/>
        </w:rPr>
      </w:pPr>
      <w:r>
        <w:rPr>
          <w:rFonts w:cstheme="majorHAnsi"/>
          <w:b/>
        </w:rPr>
        <w:t>Załącznik nr 1- Formularz ofertowy</w:t>
      </w:r>
    </w:p>
    <w:p w:rsidR="0033091D" w:rsidRDefault="0033091D" w:rsidP="0033091D">
      <w:pPr>
        <w:rPr>
          <w:rFonts w:cstheme="majorHAnsi"/>
        </w:rPr>
      </w:pPr>
    </w:p>
    <w:p w:rsidR="0033091D" w:rsidRDefault="0033091D" w:rsidP="0033091D">
      <w:pPr>
        <w:rPr>
          <w:rFonts w:cstheme="majorHAnsi"/>
        </w:rPr>
      </w:pPr>
      <w:r>
        <w:rPr>
          <w:rFonts w:cstheme="majorHAnsi"/>
        </w:rPr>
        <w:t>…………………………………………</w:t>
      </w:r>
    </w:p>
    <w:p w:rsidR="0033091D" w:rsidRDefault="0033091D" w:rsidP="0033091D">
      <w:pPr>
        <w:rPr>
          <w:rFonts w:cstheme="majorHAnsi"/>
        </w:rPr>
      </w:pPr>
      <w:r>
        <w:rPr>
          <w:rFonts w:cstheme="majorHAnsi"/>
        </w:rPr>
        <w:t xml:space="preserve">Nazwa i adres Wykonawcy lub pieczęć </w:t>
      </w:r>
    </w:p>
    <w:p w:rsidR="0033091D" w:rsidRDefault="0033091D" w:rsidP="0033091D">
      <w:pPr>
        <w:rPr>
          <w:rFonts w:cstheme="majorHAnsi"/>
        </w:rPr>
      </w:pPr>
      <w:r>
        <w:rPr>
          <w:rFonts w:cstheme="majorHAnsi"/>
        </w:rPr>
        <w:t>NIP …………………………………...</w:t>
      </w:r>
    </w:p>
    <w:p w:rsidR="0033091D" w:rsidRDefault="0033091D" w:rsidP="0033091D">
      <w:pPr>
        <w:rPr>
          <w:rFonts w:cstheme="majorHAnsi"/>
        </w:rPr>
      </w:pPr>
      <w:r>
        <w:rPr>
          <w:rFonts w:cstheme="majorHAnsi"/>
        </w:rPr>
        <w:t>REGON ………………………………</w:t>
      </w:r>
    </w:p>
    <w:p w:rsidR="0033091D" w:rsidRDefault="0033091D" w:rsidP="0033091D">
      <w:pPr>
        <w:jc w:val="center"/>
        <w:rPr>
          <w:rFonts w:cstheme="majorHAnsi"/>
        </w:rPr>
      </w:pPr>
      <w:r>
        <w:rPr>
          <w:rFonts w:cstheme="majorHAnsi"/>
        </w:rPr>
        <w:t>FORMULARZ</w:t>
      </w:r>
      <w:bookmarkStart w:id="0" w:name="_GoBack"/>
      <w:bookmarkEnd w:id="0"/>
      <w:r>
        <w:rPr>
          <w:rFonts w:cstheme="majorHAnsi"/>
        </w:rPr>
        <w:t xml:space="preserve">  OFERTY</w:t>
      </w:r>
    </w:p>
    <w:p w:rsidR="0033091D" w:rsidRPr="004666BB" w:rsidRDefault="0033091D" w:rsidP="0033091D">
      <w:pPr>
        <w:shd w:val="clear" w:color="auto" w:fill="BFBFBF"/>
        <w:spacing w:after="0" w:line="360" w:lineRule="auto"/>
        <w:jc w:val="center"/>
        <w:rPr>
          <w:rFonts w:asciiTheme="minorHAnsi" w:hAnsiTheme="minorHAnsi" w:cs="Tahoma"/>
          <w:b/>
          <w:bCs/>
          <w:i/>
        </w:rPr>
      </w:pPr>
      <w:r w:rsidRPr="004666BB">
        <w:rPr>
          <w:rFonts w:asciiTheme="minorHAnsi" w:hAnsiTheme="minorHAnsi" w:cstheme="majorHAnsi"/>
        </w:rPr>
        <w:t xml:space="preserve">Nawiązując do zaproszenia do składania ofert na </w:t>
      </w:r>
      <w:r w:rsidRPr="004666BB">
        <w:rPr>
          <w:rFonts w:asciiTheme="minorHAnsi" w:hAnsiTheme="minorHAnsi" w:cstheme="majorHAnsi"/>
          <w:b/>
        </w:rPr>
        <w:t xml:space="preserve">Pełnienie </w:t>
      </w:r>
      <w:r w:rsidR="004666BB">
        <w:rPr>
          <w:rFonts w:asciiTheme="minorHAnsi" w:hAnsiTheme="minorHAnsi" w:cstheme="majorHAnsi"/>
          <w:b/>
        </w:rPr>
        <w:t>funkcji Inspektora N</w:t>
      </w:r>
      <w:r w:rsidRPr="004666BB">
        <w:rPr>
          <w:rFonts w:asciiTheme="minorHAnsi" w:hAnsiTheme="minorHAnsi" w:cstheme="majorHAnsi"/>
          <w:b/>
        </w:rPr>
        <w:t xml:space="preserve">adzoru </w:t>
      </w:r>
      <w:r w:rsidR="004666BB">
        <w:rPr>
          <w:rFonts w:asciiTheme="minorHAnsi" w:hAnsiTheme="minorHAnsi" w:cstheme="majorHAnsi"/>
          <w:b/>
        </w:rPr>
        <w:t>I</w:t>
      </w:r>
      <w:r w:rsidRPr="004666BB">
        <w:rPr>
          <w:rFonts w:asciiTheme="minorHAnsi" w:hAnsiTheme="minorHAnsi" w:cstheme="majorHAnsi"/>
          <w:b/>
        </w:rPr>
        <w:t xml:space="preserve">nwestorskiego na zadaniu </w:t>
      </w:r>
      <w:r w:rsidRPr="004666BB">
        <w:rPr>
          <w:rFonts w:asciiTheme="minorHAnsi" w:hAnsiTheme="minorHAnsi" w:cs="Tahoma"/>
          <w:b/>
          <w:bCs/>
        </w:rPr>
        <w:t>„</w:t>
      </w:r>
      <w:r w:rsidRPr="004666BB">
        <w:rPr>
          <w:rFonts w:asciiTheme="minorHAnsi" w:hAnsiTheme="minorHAnsi"/>
          <w:b/>
        </w:rPr>
        <w:t xml:space="preserve">Rozbudowa i przebudowa szkoły podstawowej w </w:t>
      </w:r>
      <w:proofErr w:type="spellStart"/>
      <w:r w:rsidRPr="004666BB">
        <w:rPr>
          <w:rFonts w:asciiTheme="minorHAnsi" w:hAnsiTheme="minorHAnsi"/>
          <w:b/>
        </w:rPr>
        <w:t>Ociesękach</w:t>
      </w:r>
      <w:proofErr w:type="spellEnd"/>
      <w:r w:rsidRPr="004666BB">
        <w:rPr>
          <w:rFonts w:asciiTheme="minorHAnsi" w:hAnsiTheme="minorHAnsi"/>
          <w:b/>
        </w:rPr>
        <w:t xml:space="preserve"> o Salę Gimnastyczną wraz z doposażeniem</w:t>
      </w:r>
      <w:r w:rsidRPr="004666BB">
        <w:rPr>
          <w:rFonts w:asciiTheme="minorHAnsi" w:hAnsiTheme="minorHAnsi" w:cs="Tahoma"/>
          <w:b/>
          <w:bCs/>
          <w:i/>
          <w:color w:val="000000"/>
        </w:rPr>
        <w:t>”</w:t>
      </w:r>
      <w:r w:rsidRPr="004666BB">
        <w:rPr>
          <w:rFonts w:asciiTheme="minorHAnsi" w:hAnsiTheme="minorHAnsi" w:cs="Tahoma"/>
          <w:b/>
          <w:bCs/>
          <w:i/>
        </w:rPr>
        <w:t xml:space="preserve"> </w:t>
      </w:r>
    </w:p>
    <w:p w:rsidR="0033091D" w:rsidRDefault="0033091D" w:rsidP="0033091D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3091D" w:rsidRDefault="0033091D" w:rsidP="0033091D">
      <w:pPr>
        <w:rPr>
          <w:rFonts w:cstheme="majorHAnsi"/>
        </w:rPr>
      </w:pPr>
      <w:r>
        <w:rPr>
          <w:rFonts w:cstheme="majorHAnsi"/>
          <w:b/>
          <w:i/>
        </w:rPr>
        <w:t xml:space="preserve"> </w:t>
      </w:r>
      <w:r>
        <w:rPr>
          <w:rFonts w:cstheme="majorHAnsi"/>
        </w:rPr>
        <w:t>oferujemy wykonanie zamówienia za: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 xml:space="preserve">1. Wynagrodzenie Wykonawcy: 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Cena ofertowa brutto: ............................................................................................................... zł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(Słownie: ....................................................................................................................................)</w:t>
      </w:r>
    </w:p>
    <w:p w:rsidR="0033091D" w:rsidRDefault="0033091D" w:rsidP="0033091D">
      <w:pPr>
        <w:spacing w:line="360" w:lineRule="auto"/>
        <w:rPr>
          <w:rFonts w:cstheme="majorHAnsi"/>
        </w:rPr>
      </w:pPr>
    </w:p>
    <w:p w:rsidR="0033091D" w:rsidRDefault="0033091D" w:rsidP="0033091D">
      <w:pPr>
        <w:spacing w:line="360" w:lineRule="auto"/>
        <w:rPr>
          <w:rFonts w:cstheme="minorBidi"/>
        </w:rPr>
      </w:pPr>
      <w:r>
        <w:rPr>
          <w:b/>
        </w:rPr>
        <w:t>Częstotliwość wizyt na budowie</w:t>
      </w:r>
      <w:r>
        <w:t xml:space="preserve"> …………wizyty w ciągu miesiąca (w przypadku nie wskazania częstotliwości wizyt Zamawiający przyjmie minimalną ilość wskazaną w zapytaniu ofertowym).</w:t>
      </w:r>
    </w:p>
    <w:p w:rsidR="0033091D" w:rsidRDefault="0033091D" w:rsidP="0033091D">
      <w:pPr>
        <w:rPr>
          <w:rFonts w:cstheme="majorHAnsi"/>
          <w:i/>
          <w:sz w:val="18"/>
          <w:szCs w:val="18"/>
        </w:rPr>
      </w:pPr>
      <w:r>
        <w:rPr>
          <w:rFonts w:cstheme="majorHAnsi"/>
          <w:i/>
          <w:sz w:val="18"/>
          <w:szCs w:val="18"/>
        </w:rPr>
        <w:t>- 2 wizyty w ciągu miesiąca, wykonawca otrzyma – 0 pkt.</w:t>
      </w:r>
    </w:p>
    <w:p w:rsidR="0033091D" w:rsidRDefault="0033091D" w:rsidP="0033091D">
      <w:pPr>
        <w:rPr>
          <w:rFonts w:cstheme="majorHAnsi"/>
          <w:i/>
          <w:sz w:val="18"/>
          <w:szCs w:val="18"/>
        </w:rPr>
      </w:pPr>
      <w:r>
        <w:rPr>
          <w:rFonts w:cstheme="majorHAnsi"/>
          <w:i/>
          <w:sz w:val="18"/>
          <w:szCs w:val="18"/>
        </w:rPr>
        <w:t>- 4 wizyty w ciągu miesiąca, wykonawca otrzyma – 20 pkt.</w:t>
      </w:r>
    </w:p>
    <w:p w:rsidR="0033091D" w:rsidRDefault="0033091D" w:rsidP="0033091D">
      <w:pPr>
        <w:rPr>
          <w:rFonts w:cstheme="majorHAnsi"/>
          <w:sz w:val="18"/>
          <w:szCs w:val="18"/>
        </w:rPr>
      </w:pPr>
      <w:r>
        <w:rPr>
          <w:rFonts w:cstheme="majorHAnsi"/>
          <w:i/>
          <w:sz w:val="18"/>
          <w:szCs w:val="18"/>
        </w:rPr>
        <w:t>- 8 wizyt w ciągu miesiąca wykonawca otrzyma – 40 pkt</w:t>
      </w:r>
      <w:r>
        <w:rPr>
          <w:rFonts w:cstheme="majorHAnsi"/>
          <w:sz w:val="18"/>
          <w:szCs w:val="18"/>
        </w:rPr>
        <w:t>.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2. Oświadczamy, że oferowana cena brutto obejmuje wszystkie elementy niezbędne dla kompleksowego wykonania usługi i stanowi podstawę do rozliczenia się z Zamawiającym.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3. Oświadczamy, że przedmiot oferty jest zgodny z przedmiotem zamówienia.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 xml:space="preserve">4. Oświadczamy, że zapoznaliśmy się z przedmiotem zamówienia - a tym samym uzyskaliśmy konieczne informacje potrzebne do właściwego wykonania zamówienia w takim zakresie, że zapewni to </w:t>
      </w:r>
      <w:r>
        <w:rPr>
          <w:rFonts w:cstheme="majorHAnsi"/>
        </w:rPr>
        <w:lastRenderedPageBreak/>
        <w:t>prawidłowe sporządzenie oferty, jak i realizację zamówienia w związku z powyższym  nie wnoszę żadnych zastrzeżeń.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5. Oświadczamy, że zawarty w zapytaniu do składania ofert formularz umowy został przez nas zaakceptowany i zobowiązujemy się w przypadku wyboru naszej oferty do zawarcia umowy na przedstawionych warunkach w miejscu i terminie wyznaczonym przez Zamawiającego.</w:t>
      </w:r>
    </w:p>
    <w:p w:rsidR="0033091D" w:rsidRDefault="0033091D" w:rsidP="0033091D">
      <w:pPr>
        <w:pStyle w:val="Tekstpodstawowy2"/>
        <w:spacing w:after="0" w:line="360" w:lineRule="auto"/>
        <w:jc w:val="both"/>
        <w:rPr>
          <w:rFonts w:cstheme="majorHAnsi"/>
        </w:rPr>
      </w:pPr>
      <w:r>
        <w:rPr>
          <w:rFonts w:cstheme="majorHAnsi"/>
        </w:rPr>
        <w:t xml:space="preserve">6.  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33091D" w:rsidRDefault="0033091D" w:rsidP="0033091D">
      <w:pPr>
        <w:pStyle w:val="Tekstpodstawowy2"/>
        <w:spacing w:line="276" w:lineRule="auto"/>
        <w:jc w:val="both"/>
        <w:rPr>
          <w:rFonts w:ascii="Arial Narrow" w:hAnsi="Arial Narrow"/>
          <w:b/>
          <w:szCs w:val="24"/>
        </w:rPr>
      </w:pPr>
      <w:r>
        <w:rPr>
          <w:szCs w:val="24"/>
        </w:rPr>
        <w:t>7. Oświadczamy, że zapoznaliśmy się dochowując należytej staranności z Zapytaniem ofertowym</w:t>
      </w:r>
      <w:r>
        <w:rPr>
          <w:szCs w:val="24"/>
        </w:rPr>
        <w:br/>
        <w:t xml:space="preserve"> ( wraz z załącznikami). Do Zapytania ofertowego nie wnosimy żadnych zastrzeżeń i akceptujemy jej treść</w:t>
      </w:r>
      <w:r>
        <w:rPr>
          <w:rFonts w:ascii="Arial Narrow" w:hAnsi="Arial Narrow"/>
          <w:b/>
          <w:szCs w:val="24"/>
        </w:rPr>
        <w:t xml:space="preserve">. 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>8. Ponadto udzielamy:</w:t>
      </w:r>
    </w:p>
    <w:p w:rsidR="0033091D" w:rsidRDefault="0033091D" w:rsidP="0033091D">
      <w:pPr>
        <w:spacing w:line="360" w:lineRule="auto"/>
        <w:rPr>
          <w:rFonts w:cstheme="majorHAnsi"/>
        </w:rPr>
      </w:pPr>
      <w:r>
        <w:rPr>
          <w:rFonts w:cstheme="majorHAnsi"/>
        </w:rPr>
        <w:t xml:space="preserve"> Terminu płatności 30 dni od dnia złożenia faktury.</w:t>
      </w:r>
    </w:p>
    <w:p w:rsidR="0033091D" w:rsidRDefault="0033091D" w:rsidP="0033091D">
      <w:pPr>
        <w:spacing w:line="360" w:lineRule="auto"/>
        <w:rPr>
          <w:rFonts w:ascii="Arial Narrow" w:hAnsi="Arial Narrow" w:cstheme="minorBidi"/>
        </w:rPr>
      </w:pPr>
      <w:r>
        <w:rPr>
          <w:rFonts w:cstheme="majorHAnsi"/>
        </w:rPr>
        <w:t xml:space="preserve">9.  </w:t>
      </w:r>
      <w:r>
        <w:t>Termin wykonania usługi zgodnie z Zapytaniem ofertowym</w:t>
      </w:r>
      <w:r>
        <w:rPr>
          <w:rFonts w:ascii="Arial Narrow" w:hAnsi="Arial Narrow"/>
        </w:rPr>
        <w:t>.</w:t>
      </w:r>
    </w:p>
    <w:p w:rsidR="0033091D" w:rsidRDefault="0033091D" w:rsidP="0033091D">
      <w:pPr>
        <w:pStyle w:val="Tekstpodstawowy2"/>
        <w:spacing w:line="276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</w:rPr>
        <w:t xml:space="preserve">10. </w:t>
      </w:r>
      <w:proofErr w:type="spellStart"/>
      <w:r>
        <w:rPr>
          <w:b/>
          <w:lang w:val="de-DE"/>
        </w:rPr>
        <w:t>Oświadczam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że</w:t>
      </w:r>
      <w:proofErr w:type="spellEnd"/>
      <w:r>
        <w:rPr>
          <w:b/>
          <w:lang w:val="de-DE"/>
        </w:rPr>
        <w:t xml:space="preserve"> :</w:t>
      </w:r>
    </w:p>
    <w:p w:rsidR="0033091D" w:rsidRDefault="0033091D" w:rsidP="0033091D">
      <w:pPr>
        <w:pStyle w:val="Akapitzlist"/>
        <w:ind w:left="0"/>
        <w:jc w:val="both"/>
        <w:rPr>
          <w:b/>
        </w:rPr>
      </w:pPr>
      <w:r>
        <w:rPr>
          <w:lang w:val="de-DE"/>
        </w:rPr>
        <w:sym w:font="Wingdings" w:char="F0A8"/>
      </w:r>
      <w:r>
        <w:rPr>
          <w:lang w:val="de-DE"/>
        </w:rPr>
        <w:t xml:space="preserve"> </w:t>
      </w:r>
      <w:r>
        <w:t xml:space="preserve">podlegam regulacji dotyczącej stosowania minimalnej stawki godzinowej zgodnie z ustawą </w:t>
      </w:r>
      <w:r>
        <w:br/>
        <w:t>z dnia 10 października 2002r. o minimalnym wynagrodzeniu za pracę (</w:t>
      </w:r>
      <w:proofErr w:type="spellStart"/>
      <w:r>
        <w:t>t.j</w:t>
      </w:r>
      <w:proofErr w:type="spellEnd"/>
      <w:r>
        <w:t>. Dz. U. z 2017r. poz. 847)</w:t>
      </w:r>
      <w:r>
        <w:rPr>
          <w:b/>
        </w:rPr>
        <w:t xml:space="preserve"> </w:t>
      </w:r>
    </w:p>
    <w:p w:rsidR="0033091D" w:rsidRDefault="0033091D" w:rsidP="0033091D">
      <w:pPr>
        <w:tabs>
          <w:tab w:val="left" w:pos="426"/>
        </w:tabs>
        <w:spacing w:line="360" w:lineRule="auto"/>
      </w:pPr>
      <w:r>
        <w:t xml:space="preserve">- Stawka godzinowa ……..….zł brutto uwzględniona w kwocie ogólnej brutto wskazanej w pkt. 1. </w:t>
      </w:r>
    </w:p>
    <w:p w:rsidR="0033091D" w:rsidRDefault="0033091D" w:rsidP="0033091D">
      <w:pPr>
        <w:pStyle w:val="Akapitzlist"/>
        <w:ind w:left="0"/>
        <w:jc w:val="both"/>
      </w:pPr>
      <w:r>
        <w:sym w:font="Wingdings" w:char="F0A8"/>
      </w:r>
      <w:r>
        <w:t xml:space="preserve"> nie podlegam regulacji dotyczącej stosowania minimalnej stawki godzinowej zgodnie z ustawą z dnia 10 października 2002r. o minimalnym wynagrodzeniu za pracę (</w:t>
      </w:r>
      <w:proofErr w:type="spellStart"/>
      <w:r>
        <w:t>t.j</w:t>
      </w:r>
      <w:proofErr w:type="spellEnd"/>
      <w:r>
        <w:t>. Dz. U. z 2017r. poz. 847)</w:t>
      </w:r>
      <w:r>
        <w:rPr>
          <w:b/>
        </w:rPr>
        <w:t>*</w:t>
      </w:r>
    </w:p>
    <w:p w:rsidR="0033091D" w:rsidRDefault="0033091D" w:rsidP="0033091D">
      <w:pPr>
        <w:rPr>
          <w:b/>
          <w:color w:val="FF0000"/>
          <w:u w:val="single"/>
        </w:rPr>
      </w:pPr>
      <w:r>
        <w:rPr>
          <w:b/>
          <w:u w:val="single"/>
        </w:rPr>
        <w:t xml:space="preserve">* prawidłowe zaznaczyć </w:t>
      </w:r>
    </w:p>
    <w:p w:rsidR="0033091D" w:rsidRDefault="0033091D" w:rsidP="0033091D">
      <w:pPr>
        <w:rPr>
          <w:i/>
          <w:sz w:val="18"/>
          <w:szCs w:val="18"/>
        </w:rPr>
      </w:pPr>
      <w:r>
        <w:rPr>
          <w:rStyle w:val="Uwydatnienie"/>
          <w:sz w:val="18"/>
          <w:szCs w:val="18"/>
        </w:rPr>
        <w:t xml:space="preserve">Minimalna </w:t>
      </w:r>
      <w:r>
        <w:rPr>
          <w:i/>
          <w:sz w:val="18"/>
          <w:szCs w:val="18"/>
        </w:rPr>
        <w:t xml:space="preserve">stawka godzinowa – to </w:t>
      </w:r>
      <w:r>
        <w:rPr>
          <w:rStyle w:val="Uwydatnienie"/>
          <w:sz w:val="18"/>
          <w:szCs w:val="18"/>
        </w:rPr>
        <w:t>minimalna</w:t>
      </w:r>
      <w:r>
        <w:rPr>
          <w:i/>
          <w:sz w:val="18"/>
          <w:szCs w:val="18"/>
        </w:rPr>
        <w:t xml:space="preserve"> wysokość </w:t>
      </w:r>
      <w:r>
        <w:rPr>
          <w:rStyle w:val="Uwydatnienie"/>
          <w:sz w:val="18"/>
          <w:szCs w:val="18"/>
        </w:rPr>
        <w:t>wynagrodzenia</w:t>
      </w:r>
      <w:r>
        <w:rPr>
          <w:i/>
          <w:sz w:val="18"/>
          <w:szCs w:val="18"/>
        </w:rPr>
        <w:t xml:space="preserve"> za każdą godzinę wykonania zlecenia lub świadczenia usług, przysługująca przyjmującemu zlecenie lub świadczącemu usługi.</w:t>
      </w:r>
    </w:p>
    <w:p w:rsidR="0033091D" w:rsidRDefault="0033091D" w:rsidP="0033091D">
      <w:pPr>
        <w:rPr>
          <w:i/>
          <w:sz w:val="18"/>
          <w:szCs w:val="18"/>
        </w:rPr>
      </w:pPr>
      <w:r>
        <w:rPr>
          <w:i/>
          <w:sz w:val="18"/>
          <w:szCs w:val="18"/>
        </w:rPr>
        <w:t>Przyjmujący zlecenie lub świadczący usługi to:</w:t>
      </w:r>
    </w:p>
    <w:p w:rsidR="0033091D" w:rsidRDefault="0033091D" w:rsidP="0033091D">
      <w:pPr>
        <w:rPr>
          <w:i/>
          <w:sz w:val="18"/>
          <w:szCs w:val="18"/>
        </w:rPr>
      </w:pPr>
      <w:r>
        <w:rPr>
          <w:i/>
          <w:sz w:val="18"/>
          <w:szCs w:val="18"/>
        </w:rPr>
        <w:t>a)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33091D" w:rsidRDefault="0033091D" w:rsidP="0033091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b) osoba fizyczna niewykonująca działalności gospodarczej </w:t>
      </w:r>
    </w:p>
    <w:p w:rsidR="0033091D" w:rsidRDefault="0033091D" w:rsidP="0033091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która przyjmuje zlecenie lub świadczy usługi na podstawie umów, o których mowa w art. 734 i </w:t>
      </w:r>
      <w:hyperlink r:id="rId8" w:anchor="/dokument/16785996?cm=DOCUMENT#art%28750%29" w:history="1">
        <w:r>
          <w:rPr>
            <w:rStyle w:val="Hipercze"/>
            <w:i/>
            <w:sz w:val="18"/>
            <w:szCs w:val="18"/>
          </w:rPr>
          <w:t>art. 750</w:t>
        </w:r>
      </w:hyperlink>
      <w:r>
        <w:rPr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ustawy</w:t>
      </w:r>
      <w:r>
        <w:rPr>
          <w:i/>
          <w:sz w:val="18"/>
          <w:szCs w:val="18"/>
        </w:rPr>
        <w:t xml:space="preserve"> z dnia 23 kwietnia 1964 r. - Kodeks cywilny (Dz. U. z 2016 r. poz. 380 i 585), zwanej dalej "Kodeksem cywilnym", na rzecz przedsiębiorcy w rozumieniu przepisów </w:t>
      </w:r>
      <w:hyperlink r:id="rId9" w:anchor="/dokument/17118163?cm=DOCUMENT" w:history="1">
        <w:r>
          <w:rPr>
            <w:rStyle w:val="Hipercze"/>
            <w:i/>
            <w:iCs/>
            <w:sz w:val="18"/>
            <w:szCs w:val="18"/>
          </w:rPr>
          <w:t>ustawy</w:t>
        </w:r>
      </w:hyperlink>
      <w:r>
        <w:rPr>
          <w:i/>
          <w:sz w:val="18"/>
          <w:szCs w:val="18"/>
        </w:rPr>
        <w:t xml:space="preserve"> z dnia 2 lipca 2004 r. o swobodzie działalności gospodarczej (Dz. U. z 2015 r. poz. 584, z późn. zm.) albo na rzecz innej jednostki organizacyjnej, w ramach prowadzonej przez te podmioty działalności.</w:t>
      </w:r>
    </w:p>
    <w:p w:rsidR="0033091D" w:rsidRDefault="0033091D" w:rsidP="0033091D">
      <w:pPr>
        <w:spacing w:line="360" w:lineRule="auto"/>
        <w:rPr>
          <w:rFonts w:cstheme="majorHAnsi"/>
        </w:rPr>
      </w:pPr>
    </w:p>
    <w:p w:rsidR="004666BB" w:rsidRDefault="004666BB" w:rsidP="0033091D">
      <w:pPr>
        <w:spacing w:line="360" w:lineRule="auto"/>
        <w:rPr>
          <w:rFonts w:cstheme="majorHAnsi"/>
        </w:rPr>
      </w:pP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Nazwa i adres WYKONAWCY: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……………………………………………………………………………………….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……………………………………………………………………………………….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NIP………………………………………… REGON………………………………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Adres, na który Zamawiający powinien przesyłać ewentualną korespondencję: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……………………………………………………………………………………….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Osoba wyznaczona do kontaktów z Zamawiającym:……………………………….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Numer telefonu: (**) ……………………………………………………………….</w:t>
      </w:r>
    </w:p>
    <w:p w:rsidR="0033091D" w:rsidRDefault="0033091D" w:rsidP="0033091D">
      <w:pPr>
        <w:spacing w:after="0" w:line="360" w:lineRule="auto"/>
        <w:rPr>
          <w:rFonts w:cstheme="majorHAnsi"/>
          <w:bCs/>
        </w:rPr>
      </w:pPr>
      <w:r>
        <w:rPr>
          <w:rFonts w:cstheme="majorHAnsi"/>
        </w:rPr>
        <w:t>e-mail: ……………………………………………………………………………...</w:t>
      </w:r>
    </w:p>
    <w:p w:rsidR="0033091D" w:rsidRDefault="0033091D" w:rsidP="0033091D">
      <w:pPr>
        <w:spacing w:line="360" w:lineRule="auto"/>
        <w:rPr>
          <w:rFonts w:cstheme="majorHAnsi"/>
        </w:rPr>
      </w:pPr>
    </w:p>
    <w:p w:rsidR="0033091D" w:rsidRDefault="0033091D" w:rsidP="0033091D">
      <w:pPr>
        <w:spacing w:after="0" w:line="360" w:lineRule="auto"/>
        <w:rPr>
          <w:rFonts w:cstheme="minorBidi"/>
        </w:rPr>
      </w:pPr>
      <w:r>
        <w:t xml:space="preserve">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33091D" w:rsidRDefault="0033091D" w:rsidP="0033091D">
      <w:pPr>
        <w:rPr>
          <w:rFonts w:cstheme="majorHAnsi"/>
        </w:rPr>
      </w:pPr>
      <w:r>
        <w:rPr>
          <w:rFonts w:cstheme="majorHAnsi"/>
        </w:rPr>
        <w:t xml:space="preserve">                                                                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……..............................................</w:t>
      </w:r>
    </w:p>
    <w:p w:rsidR="0033091D" w:rsidRDefault="0033091D" w:rsidP="0033091D">
      <w:pPr>
        <w:spacing w:after="0" w:line="240" w:lineRule="auto"/>
        <w:ind w:left="6372" w:hanging="3540"/>
        <w:rPr>
          <w:rFonts w:asciiTheme="minorHAnsi" w:hAnsiTheme="minorHAnsi" w:cstheme="minorBidi"/>
          <w:i/>
          <w:sz w:val="16"/>
          <w:szCs w:val="16"/>
          <w:lang w:eastAsia="pl-PL"/>
        </w:rPr>
      </w:pPr>
      <w:r>
        <w:rPr>
          <w:rFonts w:cstheme="majorHAnsi"/>
        </w:rPr>
        <w:tab/>
      </w:r>
      <w:r>
        <w:rPr>
          <w:i/>
          <w:sz w:val="16"/>
          <w:szCs w:val="20"/>
          <w:lang w:eastAsia="pl-PL"/>
        </w:rPr>
        <w:t xml:space="preserve">podpis/y osoby/osób </w:t>
      </w:r>
      <w:r>
        <w:rPr>
          <w:i/>
          <w:sz w:val="16"/>
          <w:szCs w:val="16"/>
          <w:lang w:eastAsia="pl-PL"/>
        </w:rPr>
        <w:t>upoważnionej/</w:t>
      </w:r>
      <w:proofErr w:type="spellStart"/>
      <w:r>
        <w:rPr>
          <w:i/>
          <w:sz w:val="16"/>
          <w:szCs w:val="16"/>
          <w:lang w:eastAsia="pl-PL"/>
        </w:rPr>
        <w:t>ych</w:t>
      </w:r>
      <w:proofErr w:type="spellEnd"/>
      <w:r>
        <w:rPr>
          <w:i/>
          <w:sz w:val="16"/>
          <w:szCs w:val="16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br/>
        <w:t>do reprezentowania Wykonawcy</w:t>
      </w:r>
    </w:p>
    <w:p w:rsidR="0033091D" w:rsidRDefault="0033091D" w:rsidP="0033091D">
      <w:pPr>
        <w:jc w:val="right"/>
        <w:rPr>
          <w:rFonts w:eastAsiaTheme="minorHAnsi" w:cstheme="majorHAnsi"/>
          <w:b/>
          <w:lang w:eastAsia="en-US"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E26502" w:rsidRDefault="00E26502" w:rsidP="00E26502">
      <w:pPr>
        <w:pStyle w:val="Standard"/>
        <w:widowControl w:val="0"/>
        <w:spacing w:after="0" w:line="240" w:lineRule="auto"/>
        <w:ind w:left="720"/>
      </w:pPr>
    </w:p>
    <w:p w:rsidR="00F305E4" w:rsidRPr="00A57ECD" w:rsidRDefault="00F305E4" w:rsidP="00A57ECD">
      <w:pPr>
        <w:pStyle w:val="Bezodstpw"/>
        <w:spacing w:line="276" w:lineRule="auto"/>
        <w:ind w:right="-142"/>
        <w:jc w:val="center"/>
        <w:rPr>
          <w:rFonts w:ascii="Cambria" w:hAnsi="Cambria"/>
          <w:b/>
          <w:color w:val="FF0000"/>
          <w:sz w:val="20"/>
          <w:szCs w:val="20"/>
        </w:rPr>
      </w:pPr>
    </w:p>
    <w:sectPr w:rsidR="00F305E4" w:rsidRPr="00A57ECD" w:rsidSect="00670AA9">
      <w:headerReference w:type="default" r:id="rId10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82" w:rsidRDefault="006A5482">
      <w:pPr>
        <w:spacing w:after="0" w:line="240" w:lineRule="auto"/>
      </w:pPr>
      <w:r>
        <w:separator/>
      </w:r>
    </w:p>
  </w:endnote>
  <w:endnote w:type="continuationSeparator" w:id="0">
    <w:p w:rsidR="006A5482" w:rsidRDefault="006A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82" w:rsidRDefault="006A5482">
      <w:pPr>
        <w:spacing w:after="0" w:line="240" w:lineRule="auto"/>
      </w:pPr>
      <w:r>
        <w:separator/>
      </w:r>
    </w:p>
  </w:footnote>
  <w:footnote w:type="continuationSeparator" w:id="0">
    <w:p w:rsidR="006A5482" w:rsidRDefault="006A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bookmarkStart w:id="1" w:name="_Hlk518639627"/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33091D">
      <w:rPr>
        <w:rFonts w:ascii="Cambria" w:hAnsi="Cambria"/>
        <w:b/>
        <w:sz w:val="20"/>
        <w:szCs w:val="20"/>
      </w:rPr>
      <w:t>RUK/SPO/2</w:t>
    </w:r>
    <w:r w:rsidRPr="00F4401E">
      <w:rPr>
        <w:rFonts w:ascii="Cambria" w:hAnsi="Cambria"/>
        <w:b/>
        <w:sz w:val="20"/>
        <w:szCs w:val="20"/>
      </w:rPr>
      <w:t>/2018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346A1E"/>
    <w:multiLevelType w:val="multilevel"/>
    <w:tmpl w:val="ADD0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CB15D1F"/>
    <w:multiLevelType w:val="multilevel"/>
    <w:tmpl w:val="52F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30"/>
  </w:num>
  <w:num w:numId="5">
    <w:abstractNumId w:val="12"/>
  </w:num>
  <w:num w:numId="6">
    <w:abstractNumId w:val="31"/>
  </w:num>
  <w:num w:numId="7">
    <w:abstractNumId w:val="6"/>
  </w:num>
  <w:num w:numId="8">
    <w:abstractNumId w:val="26"/>
  </w:num>
  <w:num w:numId="9">
    <w:abstractNumId w:val="28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C107C"/>
    <w:rsid w:val="000F4372"/>
    <w:rsid w:val="001674E9"/>
    <w:rsid w:val="00174801"/>
    <w:rsid w:val="00190334"/>
    <w:rsid w:val="001918FB"/>
    <w:rsid w:val="001A653D"/>
    <w:rsid w:val="001C7DF3"/>
    <w:rsid w:val="001E7B89"/>
    <w:rsid w:val="002220D7"/>
    <w:rsid w:val="0022550D"/>
    <w:rsid w:val="00244044"/>
    <w:rsid w:val="0024406B"/>
    <w:rsid w:val="0027192A"/>
    <w:rsid w:val="002A3892"/>
    <w:rsid w:val="002B0357"/>
    <w:rsid w:val="002C577D"/>
    <w:rsid w:val="002D3896"/>
    <w:rsid w:val="002D5306"/>
    <w:rsid w:val="003073CD"/>
    <w:rsid w:val="0031198C"/>
    <w:rsid w:val="0033091D"/>
    <w:rsid w:val="00375CD1"/>
    <w:rsid w:val="003933AC"/>
    <w:rsid w:val="003A2B08"/>
    <w:rsid w:val="003B11A6"/>
    <w:rsid w:val="004329E6"/>
    <w:rsid w:val="00451A4C"/>
    <w:rsid w:val="004666BB"/>
    <w:rsid w:val="00481643"/>
    <w:rsid w:val="004A0291"/>
    <w:rsid w:val="004C7C4F"/>
    <w:rsid w:val="00503D47"/>
    <w:rsid w:val="00515892"/>
    <w:rsid w:val="00520DAE"/>
    <w:rsid w:val="00527E8A"/>
    <w:rsid w:val="0053098A"/>
    <w:rsid w:val="0053313F"/>
    <w:rsid w:val="005338D0"/>
    <w:rsid w:val="005363C7"/>
    <w:rsid w:val="00546569"/>
    <w:rsid w:val="00577C01"/>
    <w:rsid w:val="00596674"/>
    <w:rsid w:val="00596951"/>
    <w:rsid w:val="005A11A9"/>
    <w:rsid w:val="005C0ADD"/>
    <w:rsid w:val="005E3479"/>
    <w:rsid w:val="00600F86"/>
    <w:rsid w:val="006027F4"/>
    <w:rsid w:val="006178ED"/>
    <w:rsid w:val="00642504"/>
    <w:rsid w:val="00670AA9"/>
    <w:rsid w:val="00676239"/>
    <w:rsid w:val="006A5482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57E1D"/>
    <w:rsid w:val="0077620B"/>
    <w:rsid w:val="007A29DB"/>
    <w:rsid w:val="007D2E56"/>
    <w:rsid w:val="007D3FE0"/>
    <w:rsid w:val="007E43BA"/>
    <w:rsid w:val="00845D6D"/>
    <w:rsid w:val="00893821"/>
    <w:rsid w:val="008B741A"/>
    <w:rsid w:val="008C3221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B627F"/>
    <w:rsid w:val="00AB67EF"/>
    <w:rsid w:val="00AC576A"/>
    <w:rsid w:val="00AD6048"/>
    <w:rsid w:val="00AF6B4B"/>
    <w:rsid w:val="00AF7DA9"/>
    <w:rsid w:val="00B87248"/>
    <w:rsid w:val="00B95BAD"/>
    <w:rsid w:val="00BC4A77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F6653"/>
    <w:rsid w:val="00D11EF2"/>
    <w:rsid w:val="00D52C9E"/>
    <w:rsid w:val="00D7190D"/>
    <w:rsid w:val="00D868CA"/>
    <w:rsid w:val="00DC0E56"/>
    <w:rsid w:val="00DE71A4"/>
    <w:rsid w:val="00DF2B42"/>
    <w:rsid w:val="00E26502"/>
    <w:rsid w:val="00E426D6"/>
    <w:rsid w:val="00E50C5F"/>
    <w:rsid w:val="00E53C4C"/>
    <w:rsid w:val="00E61AD5"/>
    <w:rsid w:val="00E6760E"/>
    <w:rsid w:val="00E707C4"/>
    <w:rsid w:val="00E751C1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650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1D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1D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3091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3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D3B8-4E5D-4247-92ED-0E34592E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4</cp:revision>
  <dcterms:created xsi:type="dcterms:W3CDTF">2018-11-02T08:02:00Z</dcterms:created>
  <dcterms:modified xsi:type="dcterms:W3CDTF">2018-11-02T13:07:00Z</dcterms:modified>
</cp:coreProperties>
</file>