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AE" w:rsidRPr="00097E0A" w:rsidRDefault="00D81CAE" w:rsidP="00D81CAE">
      <w:pPr>
        <w:jc w:val="right"/>
        <w:rPr>
          <w:b/>
        </w:rPr>
      </w:pPr>
      <w:r w:rsidRPr="00097E0A">
        <w:rPr>
          <w:b/>
        </w:rPr>
        <w:t>Załącznik Nr 2 – oświadczenie o spełnieniu warunków</w:t>
      </w:r>
    </w:p>
    <w:p w:rsidR="00D81CAE" w:rsidRPr="00097E0A" w:rsidRDefault="00D81CAE" w:rsidP="00D81CAE">
      <w:pPr>
        <w:spacing w:after="120" w:line="360" w:lineRule="auto"/>
        <w:jc w:val="center"/>
        <w:rPr>
          <w:b/>
          <w:u w:val="single"/>
        </w:rPr>
      </w:pPr>
    </w:p>
    <w:p w:rsidR="00D81CAE" w:rsidRPr="00097E0A" w:rsidRDefault="00D81CAE" w:rsidP="00D81CAE">
      <w:pPr>
        <w:rPr>
          <w:rFonts w:cstheme="majorHAnsi"/>
        </w:rPr>
      </w:pPr>
    </w:p>
    <w:p w:rsidR="00D81CAE" w:rsidRPr="00097E0A" w:rsidRDefault="00D81CAE" w:rsidP="00D81CAE">
      <w:pPr>
        <w:rPr>
          <w:rFonts w:cstheme="majorHAnsi"/>
        </w:rPr>
      </w:pPr>
      <w:r w:rsidRPr="00097E0A">
        <w:rPr>
          <w:rFonts w:cstheme="majorHAnsi"/>
        </w:rPr>
        <w:t>…………………………………………</w:t>
      </w:r>
    </w:p>
    <w:p w:rsidR="00D81CAE" w:rsidRPr="00097E0A" w:rsidRDefault="00D81CAE" w:rsidP="00D81CAE">
      <w:pPr>
        <w:rPr>
          <w:rFonts w:cstheme="majorHAnsi"/>
        </w:rPr>
      </w:pPr>
      <w:r w:rsidRPr="00097E0A">
        <w:rPr>
          <w:rFonts w:cstheme="majorHAnsi"/>
        </w:rPr>
        <w:t>Nazwa i adres Wykonawcy</w:t>
      </w:r>
      <w:r>
        <w:rPr>
          <w:rFonts w:cstheme="majorHAnsi"/>
        </w:rPr>
        <w:t xml:space="preserve"> lub pieczęć </w:t>
      </w:r>
    </w:p>
    <w:p w:rsidR="00D81CAE" w:rsidRDefault="00D81CAE" w:rsidP="00D81CAE">
      <w:pPr>
        <w:spacing w:after="120" w:line="360" w:lineRule="auto"/>
        <w:rPr>
          <w:b/>
          <w:u w:val="single"/>
        </w:rPr>
      </w:pPr>
    </w:p>
    <w:p w:rsidR="00D81CAE" w:rsidRDefault="00D81CAE" w:rsidP="00D81CAE">
      <w:pPr>
        <w:spacing w:after="120" w:line="360" w:lineRule="auto"/>
        <w:jc w:val="center"/>
        <w:rPr>
          <w:b/>
          <w:u w:val="single"/>
        </w:rPr>
      </w:pPr>
    </w:p>
    <w:p w:rsidR="00D81CAE" w:rsidRDefault="00D81CAE" w:rsidP="00D81CAE">
      <w:pPr>
        <w:spacing w:after="120" w:line="360" w:lineRule="auto"/>
        <w:jc w:val="center"/>
        <w:rPr>
          <w:b/>
          <w:u w:val="single"/>
        </w:rPr>
      </w:pPr>
      <w:r w:rsidRPr="00097E0A">
        <w:rPr>
          <w:b/>
          <w:u w:val="single"/>
        </w:rPr>
        <w:t xml:space="preserve">Oświadczenie wykonawcy </w:t>
      </w:r>
    </w:p>
    <w:p w:rsidR="00D81CAE" w:rsidRPr="00097E0A" w:rsidRDefault="00D81CAE" w:rsidP="00D81CAE">
      <w:pPr>
        <w:spacing w:after="120" w:line="360" w:lineRule="auto"/>
        <w:jc w:val="center"/>
        <w:rPr>
          <w:b/>
          <w:u w:val="single"/>
        </w:rPr>
      </w:pPr>
    </w:p>
    <w:p w:rsidR="00D81CAE" w:rsidRPr="005E3A37" w:rsidRDefault="00D81CAE" w:rsidP="00D81CAE">
      <w:pPr>
        <w:spacing w:before="120" w:after="0" w:line="360" w:lineRule="auto"/>
        <w:jc w:val="center"/>
        <w:rPr>
          <w:rFonts w:asciiTheme="minorHAnsi" w:hAnsiTheme="minorHAnsi"/>
        </w:rPr>
      </w:pPr>
      <w:r w:rsidRPr="00097E0A">
        <w:rPr>
          <w:b/>
          <w:u w:val="single"/>
        </w:rPr>
        <w:t>DOTYCZĄCE SPEŁNIANIA WARUNKÓW UDZIAŁU W ZAPYTANIU OFERTOWYM</w:t>
      </w:r>
      <w:r w:rsidRPr="00097E0A">
        <w:rPr>
          <w:b/>
          <w:u w:val="single"/>
        </w:rPr>
        <w:br/>
      </w:r>
    </w:p>
    <w:p w:rsidR="00D81CAE" w:rsidRPr="005E3A37" w:rsidRDefault="00D81CAE" w:rsidP="00D81CA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5E3A37">
        <w:rPr>
          <w:rFonts w:asciiTheme="minorHAnsi" w:hAnsiTheme="minorHAnsi"/>
        </w:rPr>
        <w:t>Oświadczam, że spełniam warunki udziału w postępowaniu określone przez</w:t>
      </w:r>
      <w:r w:rsidR="005E3A37">
        <w:rPr>
          <w:rFonts w:asciiTheme="minorHAnsi" w:hAnsiTheme="minorHAnsi"/>
        </w:rPr>
        <w:t xml:space="preserve"> Zamawiającego</w:t>
      </w:r>
      <w:r w:rsidRPr="005E3A37">
        <w:rPr>
          <w:rFonts w:asciiTheme="minorHAnsi" w:hAnsiTheme="minorHAnsi"/>
        </w:rPr>
        <w:t xml:space="preserve"> </w:t>
      </w:r>
      <w:r w:rsidRPr="005E3A37">
        <w:rPr>
          <w:rFonts w:asciiTheme="minorHAnsi" w:hAnsiTheme="minorHAnsi"/>
        </w:rPr>
        <w:br/>
        <w:t>w zapytaniu ofertowym</w:t>
      </w:r>
      <w:r w:rsidRPr="005E3A37">
        <w:rPr>
          <w:rFonts w:asciiTheme="minorHAnsi" w:hAnsiTheme="minorHAnsi"/>
        </w:rPr>
        <w:br/>
      </w:r>
      <w:r w:rsidRPr="005E3A37">
        <w:rPr>
          <w:rFonts w:asciiTheme="minorHAnsi" w:hAnsiTheme="minorHAnsi"/>
          <w:b/>
        </w:rPr>
        <w:t xml:space="preserve"> na</w:t>
      </w:r>
      <w:r w:rsidRPr="005E3A37">
        <w:rPr>
          <w:rFonts w:asciiTheme="minorHAnsi" w:hAnsiTheme="minorHAnsi"/>
        </w:rPr>
        <w:t xml:space="preserve"> </w:t>
      </w:r>
      <w:r w:rsidRPr="005E3A37">
        <w:rPr>
          <w:rFonts w:asciiTheme="minorHAnsi" w:hAnsiTheme="minorHAnsi" w:cstheme="majorHAnsi"/>
          <w:b/>
        </w:rPr>
        <w:t xml:space="preserve">Pełnienie </w:t>
      </w:r>
      <w:r w:rsidR="005E3A37" w:rsidRPr="005E3A37">
        <w:rPr>
          <w:rFonts w:asciiTheme="minorHAnsi" w:hAnsiTheme="minorHAnsi" w:cstheme="majorHAnsi"/>
          <w:b/>
        </w:rPr>
        <w:t xml:space="preserve">funkcji Inspektora </w:t>
      </w:r>
      <w:r w:rsidRPr="005E3A37">
        <w:rPr>
          <w:rFonts w:asciiTheme="minorHAnsi" w:hAnsiTheme="minorHAnsi" w:cstheme="majorHAnsi"/>
          <w:b/>
        </w:rPr>
        <w:t xml:space="preserve">nadzoru inwestorskiego na zadaniu </w:t>
      </w:r>
      <w:r w:rsidR="00D87B7F" w:rsidRPr="005E3A37">
        <w:rPr>
          <w:rFonts w:asciiTheme="minorHAnsi" w:hAnsiTheme="minorHAnsi" w:cs="Tahoma"/>
          <w:b/>
          <w:bCs/>
        </w:rPr>
        <w:t>„</w:t>
      </w:r>
      <w:r w:rsidR="00D87B7F" w:rsidRPr="005E3A37">
        <w:rPr>
          <w:rFonts w:asciiTheme="minorHAnsi" w:hAnsiTheme="minorHAnsi"/>
          <w:b/>
        </w:rPr>
        <w:t xml:space="preserve">Rozbudowa i przebudowa szkoły podstawowej w </w:t>
      </w:r>
      <w:proofErr w:type="spellStart"/>
      <w:r w:rsidR="00D87B7F" w:rsidRPr="005E3A37">
        <w:rPr>
          <w:rFonts w:asciiTheme="minorHAnsi" w:hAnsiTheme="minorHAnsi"/>
          <w:b/>
        </w:rPr>
        <w:t>Ociesękach</w:t>
      </w:r>
      <w:proofErr w:type="spellEnd"/>
      <w:r w:rsidR="00D87B7F" w:rsidRPr="005E3A37">
        <w:rPr>
          <w:rFonts w:asciiTheme="minorHAnsi" w:hAnsiTheme="minorHAnsi"/>
          <w:b/>
        </w:rPr>
        <w:t xml:space="preserve"> o Salę Gimnastyczną wraz z doposażeniem</w:t>
      </w:r>
      <w:r w:rsidR="00D87B7F" w:rsidRPr="005E3A37">
        <w:rPr>
          <w:rFonts w:asciiTheme="minorHAnsi" w:hAnsiTheme="minorHAnsi" w:cs="Tahoma"/>
          <w:b/>
          <w:bCs/>
          <w:i/>
          <w:color w:val="000000"/>
        </w:rPr>
        <w:t>”</w:t>
      </w:r>
    </w:p>
    <w:p w:rsidR="00D81CAE" w:rsidRPr="00097E0A" w:rsidRDefault="00D81CAE" w:rsidP="00D81CAE">
      <w:pPr>
        <w:spacing w:after="0" w:line="360" w:lineRule="auto"/>
      </w:pPr>
    </w:p>
    <w:p w:rsidR="00D81CAE" w:rsidRPr="00097E0A" w:rsidRDefault="00D81CAE" w:rsidP="00D81CAE">
      <w:pPr>
        <w:spacing w:after="0" w:line="360" w:lineRule="auto"/>
      </w:pPr>
    </w:p>
    <w:p w:rsidR="00D81CAE" w:rsidRPr="00097E0A" w:rsidRDefault="00D81CAE" w:rsidP="00D81CAE">
      <w:pPr>
        <w:spacing w:after="0" w:line="360" w:lineRule="auto"/>
      </w:pPr>
    </w:p>
    <w:p w:rsidR="00D81CAE" w:rsidRPr="00097E0A" w:rsidRDefault="00D81CAE" w:rsidP="00D81CAE">
      <w:pPr>
        <w:spacing w:after="0" w:line="360" w:lineRule="auto"/>
      </w:pPr>
      <w:r w:rsidRPr="00097E0A">
        <w:t xml:space="preserve">…………….……. </w:t>
      </w:r>
      <w:r w:rsidRPr="00097E0A">
        <w:rPr>
          <w:i/>
        </w:rPr>
        <w:t xml:space="preserve">(miejscowość), </w:t>
      </w:r>
      <w:r w:rsidRPr="00097E0A">
        <w:t xml:space="preserve">dnia ………….……. r. </w:t>
      </w:r>
    </w:p>
    <w:p w:rsidR="00D81CAE" w:rsidRPr="00097E0A" w:rsidRDefault="00D81CAE" w:rsidP="00D81CAE">
      <w:pPr>
        <w:spacing w:after="0" w:line="360" w:lineRule="auto"/>
      </w:pPr>
    </w:p>
    <w:p w:rsidR="00D81CAE" w:rsidRPr="009A2A37" w:rsidRDefault="00D81CAE" w:rsidP="00D81CAE">
      <w:pPr>
        <w:spacing w:after="0" w:line="360" w:lineRule="auto"/>
        <w:ind w:left="4248"/>
      </w:pP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  <w:t xml:space="preserve">           </w:t>
      </w:r>
      <w:r>
        <w:t>………………………………………</w:t>
      </w:r>
    </w:p>
    <w:p w:rsidR="00D81CAE" w:rsidRDefault="00D81CAE" w:rsidP="00D81CAE">
      <w:pPr>
        <w:spacing w:after="0" w:line="240" w:lineRule="auto"/>
        <w:ind w:left="6372" w:hanging="708"/>
        <w:rPr>
          <w:i/>
          <w:sz w:val="16"/>
          <w:szCs w:val="16"/>
          <w:lang w:eastAsia="pl-PL"/>
        </w:rPr>
      </w:pPr>
      <w:r w:rsidRPr="00FD644B">
        <w:rPr>
          <w:i/>
          <w:sz w:val="16"/>
          <w:szCs w:val="20"/>
          <w:lang w:eastAsia="pl-PL"/>
        </w:rPr>
        <w:t xml:space="preserve">podpis/y osoby/osób </w:t>
      </w:r>
      <w:r w:rsidRPr="00FD644B">
        <w:rPr>
          <w:i/>
          <w:sz w:val="16"/>
          <w:szCs w:val="16"/>
          <w:lang w:eastAsia="pl-PL"/>
        </w:rPr>
        <w:t>upoważnionej/</w:t>
      </w:r>
      <w:proofErr w:type="spellStart"/>
      <w:r w:rsidRPr="00FD644B">
        <w:rPr>
          <w:i/>
          <w:sz w:val="16"/>
          <w:szCs w:val="16"/>
          <w:lang w:eastAsia="pl-PL"/>
        </w:rPr>
        <w:t>ych</w:t>
      </w:r>
      <w:proofErr w:type="spellEnd"/>
    </w:p>
    <w:p w:rsidR="00D81CAE" w:rsidRPr="00C80E7F" w:rsidRDefault="00D81CAE" w:rsidP="00D81CAE">
      <w:pPr>
        <w:spacing w:after="0" w:line="240" w:lineRule="auto"/>
        <w:ind w:left="6372" w:hanging="708"/>
        <w:rPr>
          <w:i/>
          <w:sz w:val="16"/>
          <w:szCs w:val="16"/>
          <w:lang w:eastAsia="pl-PL"/>
        </w:rPr>
      </w:pPr>
      <w:r w:rsidRPr="00FD644B">
        <w:rPr>
          <w:i/>
          <w:sz w:val="16"/>
          <w:szCs w:val="16"/>
          <w:lang w:eastAsia="pl-PL"/>
        </w:rPr>
        <w:t>do reprezentowania Wykonawcy</w:t>
      </w:r>
    </w:p>
    <w:p w:rsidR="00D81CAE" w:rsidRPr="00097E0A" w:rsidRDefault="00D81CAE" w:rsidP="00D81CAE">
      <w:pPr>
        <w:spacing w:after="0" w:line="360" w:lineRule="auto"/>
        <w:ind w:left="4473"/>
        <w:rPr>
          <w:i/>
        </w:rPr>
      </w:pPr>
    </w:p>
    <w:p w:rsidR="00D81CAE" w:rsidRPr="00097E0A" w:rsidRDefault="00D81CAE" w:rsidP="00D81CAE">
      <w:pPr>
        <w:rPr>
          <w:rFonts w:cstheme="majorHAnsi"/>
          <w:b/>
        </w:rPr>
      </w:pPr>
    </w:p>
    <w:p w:rsidR="00D81CAE" w:rsidRDefault="00D81CAE" w:rsidP="00D81CAE"/>
    <w:p w:rsidR="0033091D" w:rsidRDefault="0033091D" w:rsidP="0033091D">
      <w:pPr>
        <w:jc w:val="right"/>
        <w:rPr>
          <w:rFonts w:cstheme="majorHAnsi"/>
          <w:b/>
        </w:rPr>
      </w:pPr>
    </w:p>
    <w:p w:rsidR="0033091D" w:rsidRDefault="0033091D" w:rsidP="0033091D">
      <w:pPr>
        <w:jc w:val="right"/>
        <w:rPr>
          <w:rFonts w:cstheme="majorHAnsi"/>
          <w:b/>
        </w:rPr>
      </w:pPr>
    </w:p>
    <w:p w:rsidR="00F305E4" w:rsidRPr="00A57ECD" w:rsidRDefault="00F305E4" w:rsidP="005E3A37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  <w:bookmarkStart w:id="0" w:name="_GoBack"/>
      <w:bookmarkEnd w:id="0"/>
    </w:p>
    <w:sectPr w:rsidR="00F305E4" w:rsidRPr="00A57ECD" w:rsidSect="00670AA9">
      <w:head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88" w:rsidRDefault="00E56988">
      <w:pPr>
        <w:spacing w:after="0" w:line="240" w:lineRule="auto"/>
      </w:pPr>
      <w:r>
        <w:separator/>
      </w:r>
    </w:p>
  </w:endnote>
  <w:endnote w:type="continuationSeparator" w:id="0">
    <w:p w:rsidR="00E56988" w:rsidRDefault="00E5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88" w:rsidRDefault="00E56988">
      <w:pPr>
        <w:spacing w:after="0" w:line="240" w:lineRule="auto"/>
      </w:pPr>
      <w:r>
        <w:separator/>
      </w:r>
    </w:p>
  </w:footnote>
  <w:footnote w:type="continuationSeparator" w:id="0">
    <w:p w:rsidR="00E56988" w:rsidRDefault="00E5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A9" w:rsidRPr="00EF1531" w:rsidRDefault="00670AA9" w:rsidP="00670AA9">
    <w:pPr>
      <w:pStyle w:val="Tekstpodstawowy"/>
      <w:tabs>
        <w:tab w:val="left" w:pos="2865"/>
        <w:tab w:val="right" w:pos="9214"/>
      </w:tabs>
      <w:ind w:right="-142"/>
      <w:rPr>
        <w:noProof/>
      </w:rPr>
    </w:pPr>
    <w:bookmarkStart w:id="1" w:name="_Hlk518639627"/>
    <w:r w:rsidRPr="000B7594">
      <w:rPr>
        <w:noProof/>
      </w:rPr>
      <w:drawing>
        <wp:inline distT="0" distB="0" distL="0" distR="0">
          <wp:extent cx="1304925" cy="571500"/>
          <wp:effectExtent l="0" t="0" r="0" b="0"/>
          <wp:docPr id="25" name="Obraz 25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514475" cy="504825"/>
          <wp:effectExtent l="0" t="0" r="0" b="0"/>
          <wp:docPr id="26" name="Obraz 2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B7594">
      <w:rPr>
        <w:noProof/>
      </w:rPr>
      <w:drawing>
        <wp:inline distT="0" distB="0" distL="0" distR="0">
          <wp:extent cx="1295400" cy="619125"/>
          <wp:effectExtent l="0" t="0" r="0" b="0"/>
          <wp:docPr id="27" name="Obraz 27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676400" cy="542925"/>
          <wp:effectExtent l="0" t="0" r="0" b="0"/>
          <wp:docPr id="28" name="Obraz 28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A9" w:rsidRDefault="00670AA9" w:rsidP="00670AA9">
    <w:pPr>
      <w:pStyle w:val="Nagwek"/>
      <w:rPr>
        <w:rFonts w:ascii="Cambria" w:hAnsi="Cambria" w:cs="Arial"/>
        <w:sz w:val="20"/>
      </w:rPr>
    </w:pPr>
  </w:p>
  <w:p w:rsidR="00670AA9" w:rsidRPr="00487B11" w:rsidRDefault="00670AA9" w:rsidP="00670AA9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33091D">
      <w:rPr>
        <w:rFonts w:ascii="Cambria" w:hAnsi="Cambria"/>
        <w:b/>
        <w:sz w:val="20"/>
        <w:szCs w:val="20"/>
      </w:rPr>
      <w:t>RUK/SPO/2</w:t>
    </w:r>
    <w:r w:rsidRPr="00F4401E">
      <w:rPr>
        <w:rFonts w:ascii="Cambria" w:hAnsi="Cambria"/>
        <w:b/>
        <w:sz w:val="20"/>
        <w:szCs w:val="20"/>
      </w:rPr>
      <w:t>/2018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3EC37A50"/>
    <w:multiLevelType w:val="hybridMultilevel"/>
    <w:tmpl w:val="71682A72"/>
    <w:lvl w:ilvl="0" w:tplc="8E52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346A1E"/>
    <w:multiLevelType w:val="multilevel"/>
    <w:tmpl w:val="ADD0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4C15AD"/>
    <w:multiLevelType w:val="multilevel"/>
    <w:tmpl w:val="61044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CB15D1F"/>
    <w:multiLevelType w:val="multilevel"/>
    <w:tmpl w:val="52F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30"/>
  </w:num>
  <w:num w:numId="5">
    <w:abstractNumId w:val="12"/>
  </w:num>
  <w:num w:numId="6">
    <w:abstractNumId w:val="31"/>
  </w:num>
  <w:num w:numId="7">
    <w:abstractNumId w:val="6"/>
  </w:num>
  <w:num w:numId="8">
    <w:abstractNumId w:val="26"/>
  </w:num>
  <w:num w:numId="9">
    <w:abstractNumId w:val="28"/>
  </w:num>
  <w:num w:numId="10">
    <w:abstractNumId w:val="18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858F1"/>
    <w:rsid w:val="000A35E9"/>
    <w:rsid w:val="000A6A9B"/>
    <w:rsid w:val="000A6D28"/>
    <w:rsid w:val="000C107C"/>
    <w:rsid w:val="000F4372"/>
    <w:rsid w:val="001674E9"/>
    <w:rsid w:val="00174801"/>
    <w:rsid w:val="00190334"/>
    <w:rsid w:val="001918FB"/>
    <w:rsid w:val="001A653D"/>
    <w:rsid w:val="001C7DF3"/>
    <w:rsid w:val="001E7B89"/>
    <w:rsid w:val="002220D7"/>
    <w:rsid w:val="0022550D"/>
    <w:rsid w:val="00244044"/>
    <w:rsid w:val="0024406B"/>
    <w:rsid w:val="0027192A"/>
    <w:rsid w:val="002A3892"/>
    <w:rsid w:val="002B0357"/>
    <w:rsid w:val="002C577D"/>
    <w:rsid w:val="002D3896"/>
    <w:rsid w:val="002D5306"/>
    <w:rsid w:val="003073CD"/>
    <w:rsid w:val="0031198C"/>
    <w:rsid w:val="0033091D"/>
    <w:rsid w:val="00375CD1"/>
    <w:rsid w:val="003933AC"/>
    <w:rsid w:val="003A2B08"/>
    <w:rsid w:val="003B11A6"/>
    <w:rsid w:val="003B43B2"/>
    <w:rsid w:val="004329E6"/>
    <w:rsid w:val="00451A4C"/>
    <w:rsid w:val="00481643"/>
    <w:rsid w:val="004A0291"/>
    <w:rsid w:val="004C7C4F"/>
    <w:rsid w:val="00503D47"/>
    <w:rsid w:val="00515892"/>
    <w:rsid w:val="00520DAE"/>
    <w:rsid w:val="00527E8A"/>
    <w:rsid w:val="0053098A"/>
    <w:rsid w:val="0053313F"/>
    <w:rsid w:val="005338D0"/>
    <w:rsid w:val="005363C7"/>
    <w:rsid w:val="00546569"/>
    <w:rsid w:val="00577C01"/>
    <w:rsid w:val="00596674"/>
    <w:rsid w:val="00596951"/>
    <w:rsid w:val="005A11A9"/>
    <w:rsid w:val="005C0ADD"/>
    <w:rsid w:val="005E3479"/>
    <w:rsid w:val="005E3A37"/>
    <w:rsid w:val="00600F86"/>
    <w:rsid w:val="006027F4"/>
    <w:rsid w:val="006178ED"/>
    <w:rsid w:val="00642504"/>
    <w:rsid w:val="00670AA9"/>
    <w:rsid w:val="00676239"/>
    <w:rsid w:val="006A71B9"/>
    <w:rsid w:val="006C2503"/>
    <w:rsid w:val="006C5621"/>
    <w:rsid w:val="006D528C"/>
    <w:rsid w:val="006F3106"/>
    <w:rsid w:val="007005E5"/>
    <w:rsid w:val="007056CB"/>
    <w:rsid w:val="00707198"/>
    <w:rsid w:val="007137C9"/>
    <w:rsid w:val="00757E1D"/>
    <w:rsid w:val="0077620B"/>
    <w:rsid w:val="007A29DB"/>
    <w:rsid w:val="007D2E56"/>
    <w:rsid w:val="007D3FE0"/>
    <w:rsid w:val="007E43BA"/>
    <w:rsid w:val="00845D6D"/>
    <w:rsid w:val="00893821"/>
    <w:rsid w:val="008B741A"/>
    <w:rsid w:val="008C3221"/>
    <w:rsid w:val="00922BA5"/>
    <w:rsid w:val="00927057"/>
    <w:rsid w:val="00941A2E"/>
    <w:rsid w:val="0097364B"/>
    <w:rsid w:val="00997FF9"/>
    <w:rsid w:val="009B155E"/>
    <w:rsid w:val="009D2360"/>
    <w:rsid w:val="009D402E"/>
    <w:rsid w:val="009D501E"/>
    <w:rsid w:val="009D5A27"/>
    <w:rsid w:val="00A02188"/>
    <w:rsid w:val="00A43553"/>
    <w:rsid w:val="00A57ECD"/>
    <w:rsid w:val="00A87022"/>
    <w:rsid w:val="00AB627F"/>
    <w:rsid w:val="00AB67EF"/>
    <w:rsid w:val="00AC576A"/>
    <w:rsid w:val="00AD6048"/>
    <w:rsid w:val="00AF6B4B"/>
    <w:rsid w:val="00AF7DA9"/>
    <w:rsid w:val="00B87248"/>
    <w:rsid w:val="00B95BAD"/>
    <w:rsid w:val="00BC4A77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73AB"/>
    <w:rsid w:val="00CF6653"/>
    <w:rsid w:val="00D11EF2"/>
    <w:rsid w:val="00D52C9E"/>
    <w:rsid w:val="00D7190D"/>
    <w:rsid w:val="00D81CAE"/>
    <w:rsid w:val="00D868CA"/>
    <w:rsid w:val="00D87B7F"/>
    <w:rsid w:val="00DC0E56"/>
    <w:rsid w:val="00DE71A4"/>
    <w:rsid w:val="00DF2B42"/>
    <w:rsid w:val="00E26502"/>
    <w:rsid w:val="00E426D6"/>
    <w:rsid w:val="00E50C5F"/>
    <w:rsid w:val="00E53C4C"/>
    <w:rsid w:val="00E56988"/>
    <w:rsid w:val="00E61AD5"/>
    <w:rsid w:val="00E6760E"/>
    <w:rsid w:val="00E707C4"/>
    <w:rsid w:val="00EA0C09"/>
    <w:rsid w:val="00EB1930"/>
    <w:rsid w:val="00EB53F6"/>
    <w:rsid w:val="00EC1AC1"/>
    <w:rsid w:val="00F02522"/>
    <w:rsid w:val="00F0732E"/>
    <w:rsid w:val="00F305E4"/>
    <w:rsid w:val="00F643B8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FF39C-B5D5-4CC4-BAA8-6B01B46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938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650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1D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1D"/>
    <w:rPr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3091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3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92F8-3B2C-449B-B052-1AA4B3F4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Jan Oszczypala</cp:lastModifiedBy>
  <cp:revision>4</cp:revision>
  <dcterms:created xsi:type="dcterms:W3CDTF">2018-11-02T08:05:00Z</dcterms:created>
  <dcterms:modified xsi:type="dcterms:W3CDTF">2018-11-02T13:10:00Z</dcterms:modified>
</cp:coreProperties>
</file>