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C9C" w:rsidRDefault="00206C9C" w:rsidP="00206C9C">
      <w:pPr>
        <w:jc w:val="right"/>
        <w:rPr>
          <w:rFonts w:cstheme="majorHAnsi"/>
          <w:b/>
        </w:rPr>
      </w:pPr>
      <w:r w:rsidRPr="00097E0A">
        <w:rPr>
          <w:rFonts w:cstheme="majorHAnsi"/>
          <w:b/>
        </w:rPr>
        <w:t>Załącznik nr 3</w:t>
      </w:r>
      <w:r>
        <w:rPr>
          <w:rFonts w:cstheme="majorHAnsi"/>
          <w:b/>
        </w:rPr>
        <w:t>- wykaz osób</w:t>
      </w:r>
    </w:p>
    <w:p w:rsidR="00206C9C" w:rsidRPr="009A2A37" w:rsidRDefault="00206C9C" w:rsidP="00206C9C">
      <w:pPr>
        <w:jc w:val="right"/>
        <w:rPr>
          <w:rFonts w:cstheme="majorHAnsi"/>
          <w:b/>
        </w:rPr>
      </w:pPr>
    </w:p>
    <w:p w:rsidR="00206C9C" w:rsidRPr="00097E0A" w:rsidRDefault="00206C9C" w:rsidP="00206C9C">
      <w:pPr>
        <w:rPr>
          <w:rFonts w:cstheme="majorHAnsi"/>
        </w:rPr>
      </w:pPr>
      <w:r w:rsidRPr="00097E0A">
        <w:rPr>
          <w:rFonts w:cstheme="majorHAnsi"/>
        </w:rPr>
        <w:t>…………………………………………</w:t>
      </w:r>
      <w:r>
        <w:rPr>
          <w:rFonts w:cstheme="majorHAnsi"/>
        </w:rPr>
        <w:t>…………………</w:t>
      </w:r>
    </w:p>
    <w:p w:rsidR="00206C9C" w:rsidRPr="00097E0A" w:rsidRDefault="00206C9C" w:rsidP="00206C9C">
      <w:pPr>
        <w:rPr>
          <w:rFonts w:cstheme="majorHAnsi"/>
        </w:rPr>
      </w:pPr>
      <w:r w:rsidRPr="00097E0A">
        <w:rPr>
          <w:rFonts w:cstheme="majorHAnsi"/>
        </w:rPr>
        <w:t>Nazwa i adres Wykonawcy</w:t>
      </w:r>
      <w:r w:rsidR="006A30EA">
        <w:rPr>
          <w:rFonts w:cstheme="majorHAnsi"/>
        </w:rPr>
        <w:t xml:space="preserve"> lub pieczęć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6"/>
      </w:tblGrid>
      <w:tr w:rsidR="00206C9C" w:rsidRPr="00097E0A" w:rsidTr="005818E8">
        <w:trPr>
          <w:trHeight w:val="418"/>
        </w:trPr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9C" w:rsidRPr="00097E0A" w:rsidRDefault="00206C9C" w:rsidP="00581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ajorHAnsi"/>
                <w:b/>
                <w:lang w:eastAsia="pl-PL"/>
              </w:rPr>
            </w:pPr>
            <w:r w:rsidRPr="00097E0A">
              <w:rPr>
                <w:rFonts w:cstheme="majorHAnsi"/>
                <w:b/>
                <w:lang w:eastAsia="pl-PL"/>
              </w:rPr>
              <w:t>Wykaz osób, które będą uczestniczyć w wykonywaniu zamówienia</w:t>
            </w:r>
          </w:p>
        </w:tc>
      </w:tr>
    </w:tbl>
    <w:p w:rsidR="00206C9C" w:rsidRPr="00097E0A" w:rsidRDefault="00206C9C" w:rsidP="00206C9C">
      <w:pPr>
        <w:widowControl w:val="0"/>
        <w:autoSpaceDE w:val="0"/>
        <w:autoSpaceDN w:val="0"/>
        <w:adjustRightInd w:val="0"/>
        <w:rPr>
          <w:rFonts w:cstheme="majorHAnsi"/>
          <w:lang w:eastAsia="pl-PL"/>
        </w:rPr>
      </w:pPr>
    </w:p>
    <w:p w:rsidR="00206C9C" w:rsidRPr="003B33E4" w:rsidRDefault="00206C9C" w:rsidP="00206C9C">
      <w:pPr>
        <w:rPr>
          <w:rFonts w:asciiTheme="minorHAnsi" w:hAnsiTheme="minorHAnsi" w:cstheme="majorHAnsi"/>
          <w:b/>
          <w:bCs/>
          <w:lang w:eastAsia="pl-PL"/>
        </w:rPr>
      </w:pPr>
      <w:r w:rsidRPr="003B33E4">
        <w:rPr>
          <w:rFonts w:asciiTheme="minorHAnsi" w:hAnsiTheme="minorHAnsi" w:cstheme="majorHAnsi"/>
          <w:lang w:eastAsia="pl-PL"/>
        </w:rPr>
        <w:t xml:space="preserve">Składając ofertę na </w:t>
      </w:r>
      <w:r w:rsidRPr="003B33E4">
        <w:rPr>
          <w:rFonts w:asciiTheme="minorHAnsi" w:hAnsiTheme="minorHAnsi"/>
        </w:rPr>
        <w:t xml:space="preserve"> </w:t>
      </w:r>
      <w:r w:rsidRPr="003B33E4">
        <w:rPr>
          <w:rFonts w:asciiTheme="minorHAnsi" w:hAnsiTheme="minorHAnsi" w:cstheme="majorHAnsi"/>
          <w:b/>
        </w:rPr>
        <w:t>Pełnienie</w:t>
      </w:r>
      <w:r w:rsidR="003B33E4" w:rsidRPr="003B33E4">
        <w:rPr>
          <w:rFonts w:asciiTheme="minorHAnsi" w:hAnsiTheme="minorHAnsi" w:cstheme="majorHAnsi"/>
          <w:b/>
        </w:rPr>
        <w:t xml:space="preserve"> funkcji Inspektora</w:t>
      </w:r>
      <w:r w:rsidRPr="003B33E4">
        <w:rPr>
          <w:rFonts w:asciiTheme="minorHAnsi" w:hAnsiTheme="minorHAnsi" w:cstheme="majorHAnsi"/>
          <w:b/>
        </w:rPr>
        <w:t xml:space="preserve"> nadzoru inwestorskiego na zadaniu </w:t>
      </w:r>
      <w:r w:rsidR="002A2971" w:rsidRPr="003B33E4">
        <w:rPr>
          <w:rFonts w:asciiTheme="minorHAnsi" w:hAnsiTheme="minorHAnsi" w:cs="Tahoma"/>
          <w:b/>
          <w:bCs/>
        </w:rPr>
        <w:t>„</w:t>
      </w:r>
      <w:r w:rsidR="002A2971" w:rsidRPr="003B33E4">
        <w:rPr>
          <w:rFonts w:asciiTheme="minorHAnsi" w:hAnsiTheme="minorHAnsi"/>
          <w:b/>
        </w:rPr>
        <w:t xml:space="preserve">Rozbudowa i przebudowa szkoły podstawowej w </w:t>
      </w:r>
      <w:proofErr w:type="spellStart"/>
      <w:r w:rsidR="002A2971" w:rsidRPr="003B33E4">
        <w:rPr>
          <w:rFonts w:asciiTheme="minorHAnsi" w:hAnsiTheme="minorHAnsi"/>
          <w:b/>
        </w:rPr>
        <w:t>Ociesękach</w:t>
      </w:r>
      <w:proofErr w:type="spellEnd"/>
      <w:r w:rsidR="002A2971" w:rsidRPr="003B33E4">
        <w:rPr>
          <w:rFonts w:asciiTheme="minorHAnsi" w:hAnsiTheme="minorHAnsi"/>
          <w:b/>
        </w:rPr>
        <w:t xml:space="preserve"> o Salę Gimnastyczną wraz z doposażeniem</w:t>
      </w:r>
      <w:r w:rsidR="002A2971" w:rsidRPr="003B33E4">
        <w:rPr>
          <w:rFonts w:asciiTheme="minorHAnsi" w:hAnsiTheme="minorHAnsi" w:cs="Tahoma"/>
          <w:b/>
          <w:bCs/>
          <w:i/>
          <w:color w:val="000000"/>
        </w:rPr>
        <w:t>”</w:t>
      </w:r>
    </w:p>
    <w:p w:rsidR="00206C9C" w:rsidRPr="003B33E4" w:rsidRDefault="00206C9C" w:rsidP="003B33E4">
      <w:pPr>
        <w:rPr>
          <w:rFonts w:asciiTheme="minorHAnsi" w:hAnsiTheme="minorHAnsi" w:cstheme="majorHAnsi"/>
          <w:lang w:eastAsia="pl-PL"/>
        </w:rPr>
      </w:pPr>
      <w:r w:rsidRPr="003B33E4">
        <w:rPr>
          <w:rFonts w:asciiTheme="minorHAnsi" w:hAnsiTheme="minorHAnsi" w:cstheme="majorHAnsi"/>
          <w:lang w:eastAsia="pl-PL"/>
        </w:rPr>
        <w:t>Oświadczamy, że następujące osoby będą uczestniczyć w wykonywaniu zamówienia, spełniające warunek udziału w postępowaniu , określony w rozdz. 6 zapytania ofertowego</w:t>
      </w:r>
    </w:p>
    <w:tbl>
      <w:tblPr>
        <w:tblW w:w="925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2268"/>
        <w:gridCol w:w="2551"/>
        <w:gridCol w:w="1740"/>
        <w:gridCol w:w="2195"/>
      </w:tblGrid>
      <w:tr w:rsidR="00206C9C" w:rsidRPr="00097E0A" w:rsidTr="005818E8">
        <w:tc>
          <w:tcPr>
            <w:tcW w:w="496" w:type="dxa"/>
          </w:tcPr>
          <w:p w:rsidR="00206C9C" w:rsidRPr="00097E0A" w:rsidRDefault="00206C9C" w:rsidP="005818E8">
            <w:pPr>
              <w:widowControl w:val="0"/>
              <w:autoSpaceDE w:val="0"/>
              <w:autoSpaceDN w:val="0"/>
              <w:adjustRightInd w:val="0"/>
              <w:rPr>
                <w:rFonts w:cstheme="majorHAnsi"/>
                <w:lang w:eastAsia="pl-PL"/>
              </w:rPr>
            </w:pPr>
            <w:r w:rsidRPr="00097E0A">
              <w:rPr>
                <w:rFonts w:cstheme="majorHAnsi"/>
                <w:lang w:eastAsia="pl-PL"/>
              </w:rPr>
              <w:t>Lp.</w:t>
            </w:r>
          </w:p>
        </w:tc>
        <w:tc>
          <w:tcPr>
            <w:tcW w:w="2268" w:type="dxa"/>
          </w:tcPr>
          <w:p w:rsidR="00206C9C" w:rsidRPr="00097E0A" w:rsidRDefault="00206C9C" w:rsidP="00581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ajorHAnsi"/>
                <w:lang w:eastAsia="pl-PL"/>
              </w:rPr>
            </w:pPr>
            <w:r w:rsidRPr="00097E0A">
              <w:rPr>
                <w:rFonts w:cstheme="majorHAnsi"/>
                <w:lang w:eastAsia="pl-PL"/>
              </w:rPr>
              <w:t>Nazwisko i imię</w:t>
            </w:r>
          </w:p>
        </w:tc>
        <w:tc>
          <w:tcPr>
            <w:tcW w:w="2551" w:type="dxa"/>
          </w:tcPr>
          <w:p w:rsidR="00206C9C" w:rsidRPr="00097E0A" w:rsidRDefault="00206C9C" w:rsidP="00581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ajorHAnsi"/>
                <w:lang w:eastAsia="pl-PL"/>
              </w:rPr>
            </w:pPr>
            <w:r w:rsidRPr="00097E0A">
              <w:rPr>
                <w:rFonts w:cstheme="majorHAnsi"/>
                <w:lang w:eastAsia="pl-PL"/>
              </w:rPr>
              <w:t>Zakres wykonywanych czynności:</w:t>
            </w:r>
          </w:p>
          <w:p w:rsidR="00206C9C" w:rsidRPr="00097E0A" w:rsidRDefault="00206C9C" w:rsidP="00581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ajorHAnsi"/>
                <w:lang w:eastAsia="pl-PL"/>
              </w:rPr>
            </w:pPr>
            <w:r w:rsidRPr="00097E0A">
              <w:rPr>
                <w:rFonts w:cstheme="majorHAnsi"/>
                <w:lang w:eastAsia="pl-PL"/>
              </w:rPr>
              <w:t>Inspektor nadzoru</w:t>
            </w:r>
          </w:p>
          <w:p w:rsidR="00206C9C" w:rsidRPr="00097E0A" w:rsidRDefault="00206C9C" w:rsidP="00581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ajorHAnsi"/>
                <w:lang w:eastAsia="pl-PL"/>
              </w:rPr>
            </w:pPr>
            <w:r w:rsidRPr="00097E0A">
              <w:rPr>
                <w:rFonts w:cstheme="majorHAnsi"/>
                <w:lang w:eastAsia="pl-PL"/>
              </w:rPr>
              <w:t>- branża</w:t>
            </w:r>
          </w:p>
        </w:tc>
        <w:tc>
          <w:tcPr>
            <w:tcW w:w="1740" w:type="dxa"/>
          </w:tcPr>
          <w:p w:rsidR="00206C9C" w:rsidRPr="00097E0A" w:rsidRDefault="00206C9C" w:rsidP="00581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ajorHAnsi"/>
                <w:lang w:eastAsia="pl-PL"/>
              </w:rPr>
            </w:pPr>
            <w:r w:rsidRPr="00097E0A">
              <w:rPr>
                <w:rFonts w:cstheme="majorHAnsi"/>
                <w:lang w:eastAsia="pl-PL"/>
              </w:rPr>
              <w:t xml:space="preserve">Doświadczenie zawodowe </w:t>
            </w:r>
          </w:p>
        </w:tc>
        <w:tc>
          <w:tcPr>
            <w:tcW w:w="2195" w:type="dxa"/>
          </w:tcPr>
          <w:p w:rsidR="00206C9C" w:rsidRPr="00097E0A" w:rsidRDefault="00206C9C" w:rsidP="00581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ajorHAnsi"/>
                <w:bCs/>
                <w:lang w:eastAsia="pl-PL"/>
              </w:rPr>
            </w:pPr>
            <w:r w:rsidRPr="00097E0A">
              <w:rPr>
                <w:rFonts w:cstheme="majorHAnsi"/>
                <w:lang w:eastAsia="pl-PL"/>
              </w:rPr>
              <w:t>Kwalifikacje zawodowe</w:t>
            </w:r>
            <w:r w:rsidRPr="00097E0A">
              <w:rPr>
                <w:rFonts w:cstheme="majorHAnsi"/>
                <w:lang w:eastAsia="pl-PL"/>
              </w:rPr>
              <w:br/>
              <w:t xml:space="preserve"> (rodzaj i nr uprawnień, przynależność do izby)</w:t>
            </w:r>
          </w:p>
        </w:tc>
      </w:tr>
      <w:tr w:rsidR="00206C9C" w:rsidRPr="00097E0A" w:rsidTr="005818E8">
        <w:trPr>
          <w:trHeight w:val="735"/>
        </w:trPr>
        <w:tc>
          <w:tcPr>
            <w:tcW w:w="496" w:type="dxa"/>
          </w:tcPr>
          <w:p w:rsidR="00206C9C" w:rsidRPr="00097E0A" w:rsidRDefault="00206C9C" w:rsidP="005818E8">
            <w:pPr>
              <w:widowControl w:val="0"/>
              <w:autoSpaceDE w:val="0"/>
              <w:autoSpaceDN w:val="0"/>
              <w:adjustRightInd w:val="0"/>
              <w:rPr>
                <w:rFonts w:cstheme="majorHAnsi"/>
                <w:lang w:eastAsia="pl-PL"/>
              </w:rPr>
            </w:pPr>
            <w:r w:rsidRPr="00097E0A">
              <w:rPr>
                <w:rFonts w:cstheme="majorHAnsi"/>
                <w:lang w:eastAsia="pl-PL"/>
              </w:rPr>
              <w:t>1.</w:t>
            </w:r>
          </w:p>
        </w:tc>
        <w:tc>
          <w:tcPr>
            <w:tcW w:w="2268" w:type="dxa"/>
          </w:tcPr>
          <w:p w:rsidR="00206C9C" w:rsidRPr="00097E0A" w:rsidRDefault="00206C9C" w:rsidP="005818E8">
            <w:pPr>
              <w:widowControl w:val="0"/>
              <w:autoSpaceDE w:val="0"/>
              <w:autoSpaceDN w:val="0"/>
              <w:adjustRightInd w:val="0"/>
              <w:rPr>
                <w:rFonts w:cstheme="majorHAnsi"/>
                <w:lang w:eastAsia="pl-PL"/>
              </w:rPr>
            </w:pPr>
          </w:p>
          <w:p w:rsidR="00206C9C" w:rsidRPr="00097E0A" w:rsidRDefault="00206C9C" w:rsidP="005818E8">
            <w:pPr>
              <w:widowControl w:val="0"/>
              <w:autoSpaceDE w:val="0"/>
              <w:autoSpaceDN w:val="0"/>
              <w:adjustRightInd w:val="0"/>
              <w:rPr>
                <w:rFonts w:cstheme="majorHAnsi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206C9C" w:rsidRDefault="003B33E4" w:rsidP="00581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ajorHAnsi"/>
                <w:lang w:eastAsia="pl-PL"/>
              </w:rPr>
            </w:pPr>
            <w:proofErr w:type="spellStart"/>
            <w:r>
              <w:rPr>
                <w:rFonts w:cstheme="majorHAnsi"/>
                <w:lang w:eastAsia="pl-PL"/>
              </w:rPr>
              <w:t>Konstrukcyjno</w:t>
            </w:r>
            <w:proofErr w:type="spellEnd"/>
            <w:r>
              <w:rPr>
                <w:rFonts w:cstheme="majorHAnsi"/>
                <w:lang w:eastAsia="pl-PL"/>
              </w:rPr>
              <w:t xml:space="preserve"> – budowlana </w:t>
            </w:r>
          </w:p>
          <w:p w:rsidR="00206C9C" w:rsidRPr="00097E0A" w:rsidRDefault="00206C9C" w:rsidP="005818E8">
            <w:pPr>
              <w:widowControl w:val="0"/>
              <w:autoSpaceDE w:val="0"/>
              <w:autoSpaceDN w:val="0"/>
              <w:adjustRightInd w:val="0"/>
              <w:rPr>
                <w:rFonts w:cstheme="majorHAnsi"/>
                <w:lang w:eastAsia="pl-PL"/>
              </w:rPr>
            </w:pPr>
          </w:p>
        </w:tc>
        <w:tc>
          <w:tcPr>
            <w:tcW w:w="1740" w:type="dxa"/>
          </w:tcPr>
          <w:p w:rsidR="00206C9C" w:rsidRDefault="00206C9C" w:rsidP="005818E8">
            <w:pPr>
              <w:autoSpaceDE w:val="0"/>
              <w:snapToGrid w:val="0"/>
              <w:rPr>
                <w:rFonts w:ascii="Arial Narrow" w:hAnsi="Arial Narrow" w:cs="Arial"/>
                <w:u w:val="single"/>
              </w:rPr>
            </w:pPr>
            <w:r>
              <w:rPr>
                <w:rFonts w:ascii="Arial Narrow" w:hAnsi="Arial Narrow" w:cs="Arial"/>
                <w:u w:val="single"/>
              </w:rPr>
              <w:t>……………………</w:t>
            </w:r>
          </w:p>
          <w:p w:rsidR="00206C9C" w:rsidRPr="00CF6326" w:rsidRDefault="00206C9C" w:rsidP="005818E8">
            <w:pPr>
              <w:autoSpaceDE w:val="0"/>
              <w:snapToGrid w:val="0"/>
              <w:rPr>
                <w:rFonts w:cs="Arial"/>
                <w:b/>
                <w:spacing w:val="-1"/>
                <w:sz w:val="18"/>
                <w:szCs w:val="18"/>
              </w:rPr>
            </w:pPr>
            <w:r w:rsidRPr="00E0618F">
              <w:rPr>
                <w:rFonts w:cs="Arial"/>
                <w:sz w:val="18"/>
                <w:szCs w:val="18"/>
                <w:u w:val="single"/>
              </w:rPr>
              <w:t xml:space="preserve">/Nazwa i miejsce realizacji inwestycji </w:t>
            </w:r>
            <w:r>
              <w:rPr>
                <w:rFonts w:cs="Arial"/>
                <w:b/>
                <w:spacing w:val="-1"/>
                <w:sz w:val="18"/>
                <w:szCs w:val="18"/>
              </w:rPr>
              <w:t>/</w:t>
            </w:r>
          </w:p>
        </w:tc>
        <w:tc>
          <w:tcPr>
            <w:tcW w:w="2195" w:type="dxa"/>
          </w:tcPr>
          <w:p w:rsidR="00206C9C" w:rsidRPr="00097E0A" w:rsidRDefault="00206C9C" w:rsidP="005818E8">
            <w:pPr>
              <w:widowControl w:val="0"/>
              <w:autoSpaceDE w:val="0"/>
              <w:autoSpaceDN w:val="0"/>
              <w:adjustRightInd w:val="0"/>
              <w:rPr>
                <w:rFonts w:cstheme="majorHAnsi"/>
                <w:lang w:eastAsia="pl-PL"/>
              </w:rPr>
            </w:pPr>
          </w:p>
        </w:tc>
      </w:tr>
      <w:tr w:rsidR="00206C9C" w:rsidRPr="00097E0A" w:rsidTr="005818E8">
        <w:trPr>
          <w:trHeight w:val="799"/>
        </w:trPr>
        <w:tc>
          <w:tcPr>
            <w:tcW w:w="496" w:type="dxa"/>
          </w:tcPr>
          <w:p w:rsidR="00206C9C" w:rsidRPr="00097E0A" w:rsidRDefault="00206C9C" w:rsidP="005818E8">
            <w:pPr>
              <w:widowControl w:val="0"/>
              <w:autoSpaceDE w:val="0"/>
              <w:autoSpaceDN w:val="0"/>
              <w:adjustRightInd w:val="0"/>
              <w:rPr>
                <w:rFonts w:cstheme="majorHAnsi"/>
                <w:lang w:eastAsia="pl-PL"/>
              </w:rPr>
            </w:pPr>
            <w:r>
              <w:rPr>
                <w:rFonts w:cstheme="majorHAnsi"/>
                <w:lang w:eastAsia="pl-PL"/>
              </w:rPr>
              <w:t xml:space="preserve">2. </w:t>
            </w:r>
          </w:p>
        </w:tc>
        <w:tc>
          <w:tcPr>
            <w:tcW w:w="2268" w:type="dxa"/>
          </w:tcPr>
          <w:p w:rsidR="00206C9C" w:rsidRPr="00097E0A" w:rsidRDefault="00206C9C" w:rsidP="005818E8">
            <w:pPr>
              <w:widowControl w:val="0"/>
              <w:autoSpaceDE w:val="0"/>
              <w:autoSpaceDN w:val="0"/>
              <w:adjustRightInd w:val="0"/>
              <w:rPr>
                <w:rFonts w:cstheme="majorHAnsi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206C9C" w:rsidRPr="00097E0A" w:rsidRDefault="003B33E4" w:rsidP="00581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ajorHAnsi"/>
                <w:lang w:eastAsia="pl-PL"/>
              </w:rPr>
            </w:pPr>
            <w:bookmarkStart w:id="0" w:name="_GoBack"/>
            <w:bookmarkEnd w:id="0"/>
            <w:r>
              <w:rPr>
                <w:rFonts w:cstheme="majorHAnsi"/>
                <w:lang w:eastAsia="pl-PL"/>
              </w:rPr>
              <w:t>Sanitarna</w:t>
            </w:r>
          </w:p>
        </w:tc>
        <w:tc>
          <w:tcPr>
            <w:tcW w:w="1740" w:type="dxa"/>
          </w:tcPr>
          <w:p w:rsidR="00206C9C" w:rsidRPr="00E0618F" w:rsidRDefault="00206C9C" w:rsidP="005818E8">
            <w:pPr>
              <w:widowControl w:val="0"/>
              <w:autoSpaceDE w:val="0"/>
              <w:autoSpaceDN w:val="0"/>
              <w:adjustRightInd w:val="0"/>
              <w:rPr>
                <w:rFonts w:cstheme="majorHAnsi"/>
                <w:i/>
                <w:lang w:eastAsia="pl-PL"/>
              </w:rPr>
            </w:pPr>
          </w:p>
        </w:tc>
        <w:tc>
          <w:tcPr>
            <w:tcW w:w="2195" w:type="dxa"/>
          </w:tcPr>
          <w:p w:rsidR="00206C9C" w:rsidRPr="00097E0A" w:rsidRDefault="00206C9C" w:rsidP="005818E8">
            <w:pPr>
              <w:widowControl w:val="0"/>
              <w:autoSpaceDE w:val="0"/>
              <w:autoSpaceDN w:val="0"/>
              <w:adjustRightInd w:val="0"/>
              <w:rPr>
                <w:rFonts w:cstheme="majorHAnsi"/>
                <w:lang w:eastAsia="pl-PL"/>
              </w:rPr>
            </w:pPr>
          </w:p>
        </w:tc>
      </w:tr>
      <w:tr w:rsidR="00206C9C" w:rsidRPr="00097E0A" w:rsidTr="005818E8">
        <w:trPr>
          <w:trHeight w:val="483"/>
        </w:trPr>
        <w:tc>
          <w:tcPr>
            <w:tcW w:w="496" w:type="dxa"/>
          </w:tcPr>
          <w:p w:rsidR="00206C9C" w:rsidRPr="00097E0A" w:rsidRDefault="006A30EA" w:rsidP="005818E8">
            <w:pPr>
              <w:widowControl w:val="0"/>
              <w:autoSpaceDE w:val="0"/>
              <w:autoSpaceDN w:val="0"/>
              <w:adjustRightInd w:val="0"/>
              <w:rPr>
                <w:rFonts w:cstheme="majorHAnsi"/>
                <w:lang w:eastAsia="pl-PL"/>
              </w:rPr>
            </w:pPr>
            <w:r>
              <w:rPr>
                <w:rFonts w:cstheme="majorHAnsi"/>
                <w:lang w:eastAsia="pl-PL"/>
              </w:rPr>
              <w:t>3</w:t>
            </w:r>
            <w:r w:rsidR="00206C9C">
              <w:rPr>
                <w:rFonts w:cstheme="majorHAnsi"/>
                <w:lang w:eastAsia="pl-PL"/>
              </w:rPr>
              <w:t>.</w:t>
            </w:r>
          </w:p>
        </w:tc>
        <w:tc>
          <w:tcPr>
            <w:tcW w:w="2268" w:type="dxa"/>
          </w:tcPr>
          <w:p w:rsidR="00206C9C" w:rsidRPr="00097E0A" w:rsidRDefault="00206C9C" w:rsidP="005818E8">
            <w:pPr>
              <w:widowControl w:val="0"/>
              <w:autoSpaceDE w:val="0"/>
              <w:autoSpaceDN w:val="0"/>
              <w:adjustRightInd w:val="0"/>
              <w:rPr>
                <w:rFonts w:cstheme="majorHAnsi"/>
                <w:lang w:eastAsia="pl-PL"/>
              </w:rPr>
            </w:pPr>
          </w:p>
          <w:p w:rsidR="00206C9C" w:rsidRPr="00097E0A" w:rsidRDefault="00206C9C" w:rsidP="005818E8">
            <w:pPr>
              <w:widowControl w:val="0"/>
              <w:autoSpaceDE w:val="0"/>
              <w:autoSpaceDN w:val="0"/>
              <w:adjustRightInd w:val="0"/>
              <w:rPr>
                <w:rFonts w:cstheme="majorHAnsi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206C9C" w:rsidRPr="00097E0A" w:rsidRDefault="00206C9C" w:rsidP="005818E8">
            <w:pPr>
              <w:widowControl w:val="0"/>
              <w:autoSpaceDE w:val="0"/>
              <w:autoSpaceDN w:val="0"/>
              <w:adjustRightInd w:val="0"/>
              <w:rPr>
                <w:rFonts w:cstheme="majorHAnsi"/>
                <w:lang w:eastAsia="pl-PL"/>
              </w:rPr>
            </w:pPr>
            <w:r w:rsidRPr="00097E0A">
              <w:rPr>
                <w:rFonts w:cstheme="majorHAnsi"/>
                <w:lang w:eastAsia="pl-PL"/>
              </w:rPr>
              <w:t xml:space="preserve">           elektryczna</w:t>
            </w:r>
          </w:p>
        </w:tc>
        <w:tc>
          <w:tcPr>
            <w:tcW w:w="1740" w:type="dxa"/>
          </w:tcPr>
          <w:p w:rsidR="00206C9C" w:rsidRPr="00097E0A" w:rsidRDefault="00206C9C" w:rsidP="005818E8">
            <w:pPr>
              <w:widowControl w:val="0"/>
              <w:autoSpaceDE w:val="0"/>
              <w:autoSpaceDN w:val="0"/>
              <w:adjustRightInd w:val="0"/>
              <w:rPr>
                <w:rFonts w:cstheme="majorHAnsi"/>
                <w:lang w:eastAsia="pl-PL"/>
              </w:rPr>
            </w:pPr>
          </w:p>
        </w:tc>
        <w:tc>
          <w:tcPr>
            <w:tcW w:w="2195" w:type="dxa"/>
          </w:tcPr>
          <w:p w:rsidR="00206C9C" w:rsidRPr="00097E0A" w:rsidRDefault="00206C9C" w:rsidP="005818E8">
            <w:pPr>
              <w:widowControl w:val="0"/>
              <w:autoSpaceDE w:val="0"/>
              <w:autoSpaceDN w:val="0"/>
              <w:adjustRightInd w:val="0"/>
              <w:rPr>
                <w:rFonts w:cstheme="majorHAnsi"/>
                <w:lang w:eastAsia="pl-PL"/>
              </w:rPr>
            </w:pPr>
          </w:p>
        </w:tc>
      </w:tr>
    </w:tbl>
    <w:p w:rsidR="00206C9C" w:rsidRPr="00097E0A" w:rsidRDefault="00206C9C" w:rsidP="00206C9C">
      <w:pPr>
        <w:widowControl w:val="0"/>
        <w:autoSpaceDE w:val="0"/>
        <w:autoSpaceDN w:val="0"/>
        <w:adjustRightInd w:val="0"/>
        <w:rPr>
          <w:rFonts w:cstheme="majorHAnsi"/>
          <w:b/>
          <w:lang w:eastAsia="pl-PL"/>
        </w:rPr>
      </w:pPr>
    </w:p>
    <w:p w:rsidR="00206C9C" w:rsidRPr="00CF6326" w:rsidRDefault="00206C9C" w:rsidP="00206C9C">
      <w:pPr>
        <w:widowControl w:val="0"/>
        <w:autoSpaceDE w:val="0"/>
        <w:autoSpaceDN w:val="0"/>
        <w:adjustRightInd w:val="0"/>
        <w:rPr>
          <w:rFonts w:cstheme="majorHAnsi"/>
          <w:b/>
          <w:lang w:eastAsia="pl-PL"/>
        </w:rPr>
      </w:pPr>
      <w:r w:rsidRPr="00097E0A">
        <w:rPr>
          <w:rFonts w:cstheme="majorHAnsi"/>
          <w:b/>
          <w:lang w:eastAsia="pl-PL"/>
        </w:rPr>
        <w:t>2. Oświadczam, że osoby, które będą uczestniczyć w wykonywaniu zamówienia, posiadają wymagane uprawnienia niezbędne do realizacji zadania.</w:t>
      </w:r>
    </w:p>
    <w:p w:rsidR="00206C9C" w:rsidRPr="00097E0A" w:rsidRDefault="00206C9C" w:rsidP="00206C9C">
      <w:pPr>
        <w:widowControl w:val="0"/>
        <w:autoSpaceDE w:val="0"/>
        <w:autoSpaceDN w:val="0"/>
        <w:adjustRightInd w:val="0"/>
        <w:rPr>
          <w:rFonts w:cstheme="majorHAnsi"/>
          <w:lang w:eastAsia="pl-PL"/>
        </w:rPr>
      </w:pPr>
    </w:p>
    <w:p w:rsidR="00206C9C" w:rsidRDefault="00206C9C" w:rsidP="00206C9C">
      <w:pPr>
        <w:widowControl w:val="0"/>
        <w:autoSpaceDE w:val="0"/>
        <w:autoSpaceDN w:val="0"/>
        <w:adjustRightInd w:val="0"/>
        <w:rPr>
          <w:rFonts w:cstheme="majorHAnsi"/>
          <w:lang w:eastAsia="pl-PL"/>
        </w:rPr>
      </w:pPr>
      <w:r>
        <w:rPr>
          <w:rFonts w:cstheme="majorHAnsi"/>
          <w:lang w:eastAsia="pl-PL"/>
        </w:rPr>
        <w:t>……………………</w:t>
      </w:r>
      <w:r w:rsidRPr="00097E0A">
        <w:rPr>
          <w:rFonts w:cstheme="majorHAnsi"/>
          <w:lang w:eastAsia="pl-PL"/>
        </w:rPr>
        <w:t xml:space="preserve"> dnia ………………..                          </w:t>
      </w:r>
      <w:r>
        <w:rPr>
          <w:rFonts w:cstheme="majorHAnsi"/>
          <w:lang w:eastAsia="pl-PL"/>
        </w:rPr>
        <w:tab/>
      </w:r>
      <w:r>
        <w:rPr>
          <w:rFonts w:cstheme="majorHAnsi"/>
          <w:lang w:eastAsia="pl-PL"/>
        </w:rPr>
        <w:tab/>
      </w:r>
      <w:r>
        <w:rPr>
          <w:rFonts w:cstheme="majorHAnsi"/>
          <w:lang w:eastAsia="pl-PL"/>
        </w:rPr>
        <w:tab/>
      </w:r>
      <w:r>
        <w:rPr>
          <w:rFonts w:cstheme="majorHAnsi"/>
          <w:lang w:eastAsia="pl-PL"/>
        </w:rPr>
        <w:tab/>
      </w:r>
      <w:r w:rsidRPr="00097E0A">
        <w:rPr>
          <w:rFonts w:cstheme="majorHAnsi"/>
          <w:lang w:eastAsia="pl-PL"/>
        </w:rPr>
        <w:t xml:space="preserve">  …………….………………</w:t>
      </w:r>
      <w:r>
        <w:rPr>
          <w:rFonts w:cstheme="majorHAnsi"/>
          <w:lang w:eastAsia="pl-PL"/>
        </w:rPr>
        <w:t>………..</w:t>
      </w:r>
    </w:p>
    <w:p w:rsidR="0033091D" w:rsidRPr="006A30EA" w:rsidRDefault="00206C9C" w:rsidP="006A30EA">
      <w:pPr>
        <w:spacing w:after="0" w:line="240" w:lineRule="auto"/>
        <w:ind w:left="6372"/>
        <w:rPr>
          <w:i/>
          <w:sz w:val="16"/>
          <w:szCs w:val="16"/>
          <w:lang w:eastAsia="pl-PL"/>
        </w:rPr>
      </w:pPr>
      <w:r w:rsidRPr="00FD644B">
        <w:rPr>
          <w:i/>
          <w:sz w:val="16"/>
          <w:szCs w:val="20"/>
          <w:lang w:eastAsia="pl-PL"/>
        </w:rPr>
        <w:t xml:space="preserve">podpis/y osoby/osób </w:t>
      </w:r>
      <w:r w:rsidRPr="00FD644B">
        <w:rPr>
          <w:i/>
          <w:sz w:val="16"/>
          <w:szCs w:val="16"/>
          <w:lang w:eastAsia="pl-PL"/>
        </w:rPr>
        <w:t>upoważnionej/</w:t>
      </w:r>
      <w:proofErr w:type="spellStart"/>
      <w:r w:rsidRPr="00FD644B">
        <w:rPr>
          <w:i/>
          <w:sz w:val="16"/>
          <w:szCs w:val="16"/>
          <w:lang w:eastAsia="pl-PL"/>
        </w:rPr>
        <w:t>ych</w:t>
      </w:r>
      <w:proofErr w:type="spellEnd"/>
      <w:r>
        <w:rPr>
          <w:i/>
          <w:sz w:val="16"/>
          <w:szCs w:val="16"/>
          <w:lang w:eastAsia="pl-PL"/>
        </w:rPr>
        <w:t xml:space="preserve"> </w:t>
      </w:r>
      <w:r>
        <w:rPr>
          <w:i/>
          <w:sz w:val="16"/>
          <w:szCs w:val="16"/>
          <w:lang w:eastAsia="pl-PL"/>
        </w:rPr>
        <w:br/>
      </w:r>
      <w:r w:rsidRPr="00FD644B">
        <w:rPr>
          <w:i/>
          <w:sz w:val="16"/>
          <w:szCs w:val="16"/>
          <w:lang w:eastAsia="pl-PL"/>
        </w:rPr>
        <w:t>do reprezentowania Wykonawcy</w:t>
      </w:r>
    </w:p>
    <w:p w:rsidR="00F305E4" w:rsidRPr="00A57ECD" w:rsidRDefault="00F305E4" w:rsidP="003B33E4">
      <w:pPr>
        <w:pStyle w:val="Bezodstpw"/>
        <w:spacing w:line="276" w:lineRule="auto"/>
        <w:ind w:right="-142"/>
        <w:rPr>
          <w:rFonts w:ascii="Cambria" w:hAnsi="Cambria"/>
          <w:b/>
          <w:color w:val="FF0000"/>
          <w:sz w:val="20"/>
          <w:szCs w:val="20"/>
        </w:rPr>
      </w:pPr>
    </w:p>
    <w:sectPr w:rsidR="00F305E4" w:rsidRPr="00A57ECD" w:rsidSect="00670AA9">
      <w:headerReference w:type="default" r:id="rId8"/>
      <w:pgSz w:w="11906" w:h="16838"/>
      <w:pgMar w:top="1843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B52" w:rsidRDefault="00111B52">
      <w:pPr>
        <w:spacing w:after="0" w:line="240" w:lineRule="auto"/>
      </w:pPr>
      <w:r>
        <w:separator/>
      </w:r>
    </w:p>
  </w:endnote>
  <w:endnote w:type="continuationSeparator" w:id="0">
    <w:p w:rsidR="00111B52" w:rsidRDefault="00111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B52" w:rsidRDefault="00111B52">
      <w:pPr>
        <w:spacing w:after="0" w:line="240" w:lineRule="auto"/>
      </w:pPr>
      <w:r>
        <w:separator/>
      </w:r>
    </w:p>
  </w:footnote>
  <w:footnote w:type="continuationSeparator" w:id="0">
    <w:p w:rsidR="00111B52" w:rsidRDefault="00111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AA9" w:rsidRPr="00EF1531" w:rsidRDefault="00670AA9" w:rsidP="00670AA9">
    <w:pPr>
      <w:pStyle w:val="Tekstpodstawowy"/>
      <w:tabs>
        <w:tab w:val="left" w:pos="2865"/>
        <w:tab w:val="right" w:pos="9214"/>
      </w:tabs>
      <w:ind w:right="-142"/>
      <w:rPr>
        <w:noProof/>
      </w:rPr>
    </w:pPr>
    <w:bookmarkStart w:id="1" w:name="_Hlk518639627"/>
    <w:r w:rsidRPr="000B7594">
      <w:rPr>
        <w:noProof/>
      </w:rPr>
      <w:drawing>
        <wp:inline distT="0" distB="0" distL="0" distR="0">
          <wp:extent cx="1304925" cy="571500"/>
          <wp:effectExtent l="0" t="0" r="0" b="0"/>
          <wp:docPr id="25" name="Obraz 25" descr="www_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ww_logo_F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390" b="11688"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B7594">
      <w:rPr>
        <w:noProof/>
      </w:rPr>
      <w:drawing>
        <wp:inline distT="0" distB="0" distL="0" distR="0">
          <wp:extent cx="1514475" cy="504825"/>
          <wp:effectExtent l="0" t="0" r="0" b="0"/>
          <wp:docPr id="26" name="Obraz 26" descr="RP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P -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 w:rsidRPr="000B7594">
      <w:rPr>
        <w:noProof/>
      </w:rPr>
      <w:drawing>
        <wp:inline distT="0" distB="0" distL="0" distR="0">
          <wp:extent cx="1295400" cy="619125"/>
          <wp:effectExtent l="0" t="0" r="0" b="0"/>
          <wp:docPr id="27" name="Obraz 27" descr="logo woj świętokrzy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 woj świętokrzysk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723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B7594">
      <w:rPr>
        <w:noProof/>
      </w:rPr>
      <w:drawing>
        <wp:inline distT="0" distB="0" distL="0" distR="0">
          <wp:extent cx="1676400" cy="542925"/>
          <wp:effectExtent l="0" t="0" r="0" b="0"/>
          <wp:docPr id="28" name="Obraz 28" descr="Logo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 Unii Europejskiej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0AA9" w:rsidRDefault="00670AA9" w:rsidP="00670AA9">
    <w:pPr>
      <w:pStyle w:val="Nagwek"/>
      <w:rPr>
        <w:rFonts w:ascii="Cambria" w:hAnsi="Cambria" w:cs="Arial"/>
        <w:sz w:val="20"/>
      </w:rPr>
    </w:pPr>
  </w:p>
  <w:p w:rsidR="00670AA9" w:rsidRPr="00487B11" w:rsidRDefault="00670AA9" w:rsidP="00670AA9">
    <w:pPr>
      <w:pStyle w:val="Nagwek"/>
      <w:rPr>
        <w:rFonts w:ascii="Cambria" w:hAnsi="Cambria" w:cs="Arial"/>
        <w:bCs/>
        <w:i/>
        <w:iCs/>
        <w:sz w:val="20"/>
        <w:szCs w:val="20"/>
      </w:rPr>
    </w:pPr>
    <w:r w:rsidRPr="00B54B92">
      <w:rPr>
        <w:rFonts w:ascii="Cambria" w:hAnsi="Cambria" w:cs="Arial"/>
        <w:sz w:val="20"/>
        <w:szCs w:val="20"/>
      </w:rPr>
      <w:t>Numer postępowania:</w:t>
    </w:r>
    <w:r w:rsidRPr="00B54B92">
      <w:rPr>
        <w:rFonts w:ascii="Cambria" w:hAnsi="Cambria" w:cs="Arial"/>
        <w:bCs/>
        <w:iCs/>
        <w:sz w:val="20"/>
        <w:szCs w:val="20"/>
      </w:rPr>
      <w:t xml:space="preserve"> </w:t>
    </w:r>
    <w:r w:rsidR="0033091D">
      <w:rPr>
        <w:rFonts w:ascii="Cambria" w:hAnsi="Cambria"/>
        <w:b/>
        <w:sz w:val="20"/>
        <w:szCs w:val="20"/>
      </w:rPr>
      <w:t>RUK/SPO/2</w:t>
    </w:r>
    <w:r w:rsidRPr="00F4401E">
      <w:rPr>
        <w:rFonts w:ascii="Cambria" w:hAnsi="Cambria"/>
        <w:b/>
        <w:sz w:val="20"/>
        <w:szCs w:val="20"/>
      </w:rPr>
      <w:t>/2018</w:t>
    </w:r>
  </w:p>
  <w:bookmarkEnd w:id="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/>
        <w:i w:val="0"/>
        <w:sz w:val="18"/>
        <w:szCs w:val="18"/>
      </w:rPr>
    </w:lvl>
  </w:abstractNum>
  <w:abstractNum w:abstractNumId="1" w15:restartNumberingAfterBreak="0">
    <w:nsid w:val="0000000B"/>
    <w:multiLevelType w:val="singleLevel"/>
    <w:tmpl w:val="0000000B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345" w:hanging="360"/>
      </w:pPr>
      <w:rPr>
        <w:b w:val="0"/>
        <w:i w:val="0"/>
      </w:rPr>
    </w:lvl>
  </w:abstractNum>
  <w:abstractNum w:abstractNumId="2" w15:restartNumberingAfterBreak="0">
    <w:nsid w:val="00000014"/>
    <w:multiLevelType w:val="singleLevel"/>
    <w:tmpl w:val="00000014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4" w15:restartNumberingAfterBreak="0">
    <w:nsid w:val="00000019"/>
    <w:multiLevelType w:val="singleLevel"/>
    <w:tmpl w:val="00000019"/>
    <w:lvl w:ilvl="0">
      <w:start w:val="1"/>
      <w:numFmt w:val="decimal"/>
      <w:lvlText w:val="8.%1."/>
      <w:lvlJc w:val="left"/>
      <w:pPr>
        <w:tabs>
          <w:tab w:val="num" w:pos="0"/>
        </w:tabs>
        <w:ind w:left="928" w:hanging="360"/>
      </w:pPr>
      <w:rPr>
        <w:b w:val="0"/>
      </w:rPr>
    </w:lvl>
  </w:abstractNum>
  <w:abstractNum w:abstractNumId="5" w15:restartNumberingAfterBreak="0">
    <w:nsid w:val="048F0BD9"/>
    <w:multiLevelType w:val="hybridMultilevel"/>
    <w:tmpl w:val="77324A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A154C3"/>
    <w:multiLevelType w:val="hybridMultilevel"/>
    <w:tmpl w:val="9958378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418045B"/>
    <w:multiLevelType w:val="hybridMultilevel"/>
    <w:tmpl w:val="AD76F428"/>
    <w:lvl w:ilvl="0" w:tplc="43568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1E64BB"/>
    <w:multiLevelType w:val="hybridMultilevel"/>
    <w:tmpl w:val="D2B033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5871AD"/>
    <w:multiLevelType w:val="multilevel"/>
    <w:tmpl w:val="DB305AE6"/>
    <w:lvl w:ilvl="0">
      <w:start w:val="16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16A86DD3"/>
    <w:multiLevelType w:val="hybridMultilevel"/>
    <w:tmpl w:val="076AD690"/>
    <w:lvl w:ilvl="0" w:tplc="E452DC0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18A82D9D"/>
    <w:multiLevelType w:val="multilevel"/>
    <w:tmpl w:val="3ACC0002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1BA674A1"/>
    <w:multiLevelType w:val="hybridMultilevel"/>
    <w:tmpl w:val="C660F162"/>
    <w:lvl w:ilvl="0" w:tplc="E57EA6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4" w15:restartNumberingAfterBreak="0">
    <w:nsid w:val="1F442B73"/>
    <w:multiLevelType w:val="hybridMultilevel"/>
    <w:tmpl w:val="BBA8CBCC"/>
    <w:lvl w:ilvl="0" w:tplc="F930698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2A53B38"/>
    <w:multiLevelType w:val="multilevel"/>
    <w:tmpl w:val="222A233A"/>
    <w:lvl w:ilvl="0">
      <w:start w:val="8"/>
      <w:numFmt w:val="decimal"/>
      <w:lvlText w:val="%1"/>
      <w:lvlJc w:val="left"/>
      <w:pPr>
        <w:ind w:left="360" w:hanging="360"/>
      </w:pPr>
      <w:rPr>
        <w:rFonts w:eastAsia="Times-Roman"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Times-Roman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Times-Roman"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Times-Roman"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eastAsia="Times-Roman"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Times-Roman"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eastAsia="Times-Roman"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eastAsia="Times-Roman"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eastAsia="Times-Roman" w:hint="default"/>
        <w:b w:val="0"/>
        <w:color w:val="000000"/>
      </w:rPr>
    </w:lvl>
  </w:abstractNum>
  <w:abstractNum w:abstractNumId="16" w15:restartNumberingAfterBreak="0">
    <w:nsid w:val="23C90BDA"/>
    <w:multiLevelType w:val="multilevel"/>
    <w:tmpl w:val="C8807976"/>
    <w:lvl w:ilvl="0">
      <w:start w:val="20"/>
      <w:numFmt w:val="decimal"/>
      <w:lvlText w:val="%1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Times New Roman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Times New Roman"/>
      </w:rPr>
    </w:lvl>
  </w:abstractNum>
  <w:abstractNum w:abstractNumId="1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59F5B4C"/>
    <w:multiLevelType w:val="hybridMultilevel"/>
    <w:tmpl w:val="21226308"/>
    <w:lvl w:ilvl="0" w:tplc="B6046E40">
      <w:start w:val="1"/>
      <w:numFmt w:val="decimal"/>
      <w:lvlText w:val="9.2.1.%1."/>
      <w:lvlJc w:val="left"/>
      <w:pPr>
        <w:ind w:left="2355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075" w:hanging="360"/>
      </w:pPr>
    </w:lvl>
    <w:lvl w:ilvl="2" w:tplc="0415001B" w:tentative="1">
      <w:start w:val="1"/>
      <w:numFmt w:val="lowerRoman"/>
      <w:lvlText w:val="%3."/>
      <w:lvlJc w:val="right"/>
      <w:pPr>
        <w:ind w:left="3795" w:hanging="180"/>
      </w:pPr>
    </w:lvl>
    <w:lvl w:ilvl="3" w:tplc="0415000F" w:tentative="1">
      <w:start w:val="1"/>
      <w:numFmt w:val="decimal"/>
      <w:lvlText w:val="%4."/>
      <w:lvlJc w:val="left"/>
      <w:pPr>
        <w:ind w:left="4515" w:hanging="360"/>
      </w:pPr>
    </w:lvl>
    <w:lvl w:ilvl="4" w:tplc="04150019" w:tentative="1">
      <w:start w:val="1"/>
      <w:numFmt w:val="lowerLetter"/>
      <w:lvlText w:val="%5."/>
      <w:lvlJc w:val="left"/>
      <w:pPr>
        <w:ind w:left="5235" w:hanging="360"/>
      </w:pPr>
    </w:lvl>
    <w:lvl w:ilvl="5" w:tplc="0415001B" w:tentative="1">
      <w:start w:val="1"/>
      <w:numFmt w:val="lowerRoman"/>
      <w:lvlText w:val="%6."/>
      <w:lvlJc w:val="right"/>
      <w:pPr>
        <w:ind w:left="5955" w:hanging="180"/>
      </w:pPr>
    </w:lvl>
    <w:lvl w:ilvl="6" w:tplc="0415000F" w:tentative="1">
      <w:start w:val="1"/>
      <w:numFmt w:val="decimal"/>
      <w:lvlText w:val="%7."/>
      <w:lvlJc w:val="left"/>
      <w:pPr>
        <w:ind w:left="6675" w:hanging="360"/>
      </w:pPr>
    </w:lvl>
    <w:lvl w:ilvl="7" w:tplc="04150019" w:tentative="1">
      <w:start w:val="1"/>
      <w:numFmt w:val="lowerLetter"/>
      <w:lvlText w:val="%8."/>
      <w:lvlJc w:val="left"/>
      <w:pPr>
        <w:ind w:left="7395" w:hanging="360"/>
      </w:pPr>
    </w:lvl>
    <w:lvl w:ilvl="8" w:tplc="0415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9" w15:restartNumberingAfterBreak="0">
    <w:nsid w:val="3EC37A50"/>
    <w:multiLevelType w:val="hybridMultilevel"/>
    <w:tmpl w:val="71682A72"/>
    <w:lvl w:ilvl="0" w:tplc="8E5281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A346A1E"/>
    <w:multiLevelType w:val="multilevel"/>
    <w:tmpl w:val="ADD0B5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5C2C4EDB"/>
    <w:multiLevelType w:val="hybridMultilevel"/>
    <w:tmpl w:val="DFF8D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BB03A8"/>
    <w:multiLevelType w:val="multilevel"/>
    <w:tmpl w:val="EA7C1940"/>
    <w:lvl w:ilvl="0">
      <w:start w:val="17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6309249E"/>
    <w:multiLevelType w:val="hybridMultilevel"/>
    <w:tmpl w:val="F53493D8"/>
    <w:lvl w:ilvl="0" w:tplc="521C66D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74C15AD"/>
    <w:multiLevelType w:val="multilevel"/>
    <w:tmpl w:val="6104467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9424F8E"/>
    <w:multiLevelType w:val="hybridMultilevel"/>
    <w:tmpl w:val="F0F81E82"/>
    <w:lvl w:ilvl="0" w:tplc="3806C248">
      <w:start w:val="1"/>
      <w:numFmt w:val="lowerLetter"/>
      <w:lvlText w:val="%1)"/>
      <w:lvlJc w:val="left"/>
      <w:pPr>
        <w:ind w:left="927" w:hanging="360"/>
      </w:pPr>
      <w:rPr>
        <w:rFonts w:cs="Arial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517371E"/>
    <w:multiLevelType w:val="hybridMultilevel"/>
    <w:tmpl w:val="46F0F73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41423"/>
    <w:multiLevelType w:val="hybridMultilevel"/>
    <w:tmpl w:val="79EE1840"/>
    <w:lvl w:ilvl="0" w:tplc="53F2FC38">
      <w:start w:val="2"/>
      <w:numFmt w:val="bullet"/>
      <w:lvlText w:val="-"/>
      <w:lvlJc w:val="left"/>
      <w:pPr>
        <w:ind w:left="2847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9" w15:restartNumberingAfterBreak="0">
    <w:nsid w:val="7CB15D1F"/>
    <w:multiLevelType w:val="multilevel"/>
    <w:tmpl w:val="52F02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DCF4C5C"/>
    <w:multiLevelType w:val="multilevel"/>
    <w:tmpl w:val="EDA44098"/>
    <w:lvl w:ilvl="0">
      <w:start w:val="18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7F936E6F"/>
    <w:multiLevelType w:val="hybridMultilevel"/>
    <w:tmpl w:val="A168A82A"/>
    <w:lvl w:ilvl="0" w:tplc="D79C07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0"/>
  </w:num>
  <w:num w:numId="2">
    <w:abstractNumId w:val="9"/>
  </w:num>
  <w:num w:numId="3">
    <w:abstractNumId w:val="22"/>
  </w:num>
  <w:num w:numId="4">
    <w:abstractNumId w:val="30"/>
  </w:num>
  <w:num w:numId="5">
    <w:abstractNumId w:val="12"/>
  </w:num>
  <w:num w:numId="6">
    <w:abstractNumId w:val="31"/>
  </w:num>
  <w:num w:numId="7">
    <w:abstractNumId w:val="6"/>
  </w:num>
  <w:num w:numId="8">
    <w:abstractNumId w:val="26"/>
  </w:num>
  <w:num w:numId="9">
    <w:abstractNumId w:val="28"/>
  </w:num>
  <w:num w:numId="10">
    <w:abstractNumId w:val="18"/>
  </w:num>
  <w:num w:numId="11">
    <w:abstractNumId w:val="14"/>
  </w:num>
  <w:num w:numId="12">
    <w:abstractNumId w:val="21"/>
  </w:num>
  <w:num w:numId="13">
    <w:abstractNumId w:val="7"/>
  </w:num>
  <w:num w:numId="14">
    <w:abstractNumId w:val="17"/>
  </w:num>
  <w:num w:numId="15">
    <w:abstractNumId w:val="0"/>
  </w:num>
  <w:num w:numId="16">
    <w:abstractNumId w:val="3"/>
  </w:num>
  <w:num w:numId="17">
    <w:abstractNumId w:val="4"/>
  </w:num>
  <w:num w:numId="18">
    <w:abstractNumId w:val="15"/>
  </w:num>
  <w:num w:numId="19">
    <w:abstractNumId w:val="8"/>
  </w:num>
  <w:num w:numId="20">
    <w:abstractNumId w:val="5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13"/>
  </w:num>
  <w:num w:numId="26">
    <w:abstractNumId w:val="1"/>
  </w:num>
  <w:num w:numId="27">
    <w:abstractNumId w:val="2"/>
  </w:num>
  <w:num w:numId="28">
    <w:abstractNumId w:val="23"/>
  </w:num>
  <w:num w:numId="29">
    <w:abstractNumId w:val="24"/>
  </w:num>
  <w:num w:numId="30">
    <w:abstractNumId w:val="19"/>
  </w:num>
  <w:num w:numId="31">
    <w:abstractNumId w:val="20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479"/>
    <w:rsid w:val="00006124"/>
    <w:rsid w:val="000160F7"/>
    <w:rsid w:val="00016B6B"/>
    <w:rsid w:val="000208AC"/>
    <w:rsid w:val="000407E8"/>
    <w:rsid w:val="00042B7D"/>
    <w:rsid w:val="0005242F"/>
    <w:rsid w:val="000858F1"/>
    <w:rsid w:val="000A35E9"/>
    <w:rsid w:val="000A6A9B"/>
    <w:rsid w:val="000A6D28"/>
    <w:rsid w:val="000C107C"/>
    <w:rsid w:val="000F4372"/>
    <w:rsid w:val="00111B52"/>
    <w:rsid w:val="001674E9"/>
    <w:rsid w:val="00174801"/>
    <w:rsid w:val="00190334"/>
    <w:rsid w:val="001918FB"/>
    <w:rsid w:val="001A653D"/>
    <w:rsid w:val="001C7DF3"/>
    <w:rsid w:val="001E7B89"/>
    <w:rsid w:val="00206C9C"/>
    <w:rsid w:val="002220D7"/>
    <w:rsid w:val="0022550D"/>
    <w:rsid w:val="00244044"/>
    <w:rsid w:val="0024406B"/>
    <w:rsid w:val="0027192A"/>
    <w:rsid w:val="002A2971"/>
    <w:rsid w:val="002A3892"/>
    <w:rsid w:val="002B0357"/>
    <w:rsid w:val="002C577D"/>
    <w:rsid w:val="002D3896"/>
    <w:rsid w:val="002D5306"/>
    <w:rsid w:val="003073CD"/>
    <w:rsid w:val="0031198C"/>
    <w:rsid w:val="0033091D"/>
    <w:rsid w:val="00375CD1"/>
    <w:rsid w:val="003933AC"/>
    <w:rsid w:val="003A2B08"/>
    <w:rsid w:val="003B11A6"/>
    <w:rsid w:val="003B33E4"/>
    <w:rsid w:val="004329E6"/>
    <w:rsid w:val="00451A4C"/>
    <w:rsid w:val="00481643"/>
    <w:rsid w:val="004A0291"/>
    <w:rsid w:val="004C7C4F"/>
    <w:rsid w:val="00503D47"/>
    <w:rsid w:val="00515892"/>
    <w:rsid w:val="00520DAE"/>
    <w:rsid w:val="00527E8A"/>
    <w:rsid w:val="0053098A"/>
    <w:rsid w:val="0053313F"/>
    <w:rsid w:val="005338D0"/>
    <w:rsid w:val="005363C7"/>
    <w:rsid w:val="00546569"/>
    <w:rsid w:val="00577C01"/>
    <w:rsid w:val="00596674"/>
    <w:rsid w:val="00596951"/>
    <w:rsid w:val="005A11A9"/>
    <w:rsid w:val="005C0ADD"/>
    <w:rsid w:val="005E3479"/>
    <w:rsid w:val="00600F86"/>
    <w:rsid w:val="006027F4"/>
    <w:rsid w:val="006178ED"/>
    <w:rsid w:val="00642504"/>
    <w:rsid w:val="00670AA9"/>
    <w:rsid w:val="00676239"/>
    <w:rsid w:val="006A30EA"/>
    <w:rsid w:val="006A71B9"/>
    <w:rsid w:val="006C2503"/>
    <w:rsid w:val="006C5621"/>
    <w:rsid w:val="006D528C"/>
    <w:rsid w:val="006F3106"/>
    <w:rsid w:val="007005E5"/>
    <w:rsid w:val="007056CB"/>
    <w:rsid w:val="00707198"/>
    <w:rsid w:val="007137C9"/>
    <w:rsid w:val="00757E1D"/>
    <w:rsid w:val="0077620B"/>
    <w:rsid w:val="007A29DB"/>
    <w:rsid w:val="007D2E56"/>
    <w:rsid w:val="007D3FE0"/>
    <w:rsid w:val="007E43BA"/>
    <w:rsid w:val="00845D6D"/>
    <w:rsid w:val="00893821"/>
    <w:rsid w:val="008B741A"/>
    <w:rsid w:val="008C3221"/>
    <w:rsid w:val="00922BA5"/>
    <w:rsid w:val="00927057"/>
    <w:rsid w:val="00941A2E"/>
    <w:rsid w:val="0097364B"/>
    <w:rsid w:val="00997FF9"/>
    <w:rsid w:val="009B155E"/>
    <w:rsid w:val="009D2360"/>
    <w:rsid w:val="009D402E"/>
    <w:rsid w:val="009D501E"/>
    <w:rsid w:val="009D5A27"/>
    <w:rsid w:val="00A02188"/>
    <w:rsid w:val="00A43553"/>
    <w:rsid w:val="00A57ECD"/>
    <w:rsid w:val="00A87022"/>
    <w:rsid w:val="00AB627F"/>
    <w:rsid w:val="00AB67EF"/>
    <w:rsid w:val="00AC576A"/>
    <w:rsid w:val="00AD6048"/>
    <w:rsid w:val="00AF6B4B"/>
    <w:rsid w:val="00AF7DA9"/>
    <w:rsid w:val="00B87248"/>
    <w:rsid w:val="00B95BAD"/>
    <w:rsid w:val="00BC4A77"/>
    <w:rsid w:val="00C01283"/>
    <w:rsid w:val="00C078A2"/>
    <w:rsid w:val="00C35D00"/>
    <w:rsid w:val="00C42C04"/>
    <w:rsid w:val="00C434AA"/>
    <w:rsid w:val="00C45409"/>
    <w:rsid w:val="00C463E0"/>
    <w:rsid w:val="00C47C97"/>
    <w:rsid w:val="00C65182"/>
    <w:rsid w:val="00C825AA"/>
    <w:rsid w:val="00C86D4F"/>
    <w:rsid w:val="00C9475F"/>
    <w:rsid w:val="00CC73AB"/>
    <w:rsid w:val="00CF6653"/>
    <w:rsid w:val="00D11EF2"/>
    <w:rsid w:val="00D52C9E"/>
    <w:rsid w:val="00D7190D"/>
    <w:rsid w:val="00D81CAE"/>
    <w:rsid w:val="00D868CA"/>
    <w:rsid w:val="00D87B7F"/>
    <w:rsid w:val="00DC0E56"/>
    <w:rsid w:val="00DC423D"/>
    <w:rsid w:val="00DE71A4"/>
    <w:rsid w:val="00DF2B42"/>
    <w:rsid w:val="00E26502"/>
    <w:rsid w:val="00E426D6"/>
    <w:rsid w:val="00E50C5F"/>
    <w:rsid w:val="00E53C4C"/>
    <w:rsid w:val="00E61AD5"/>
    <w:rsid w:val="00E6760E"/>
    <w:rsid w:val="00E707C4"/>
    <w:rsid w:val="00EA0C09"/>
    <w:rsid w:val="00EB1930"/>
    <w:rsid w:val="00EB53F6"/>
    <w:rsid w:val="00EC1AC1"/>
    <w:rsid w:val="00F02522"/>
    <w:rsid w:val="00F0732E"/>
    <w:rsid w:val="00F305E4"/>
    <w:rsid w:val="00F643B8"/>
    <w:rsid w:val="00F76E88"/>
    <w:rsid w:val="00F80C3E"/>
    <w:rsid w:val="00F8775C"/>
    <w:rsid w:val="00FB1E06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ACFF39C-B5D5-4CC4-BAA8-6B01B46B7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5BAD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B95BAD"/>
    <w:pPr>
      <w:keepNext/>
      <w:suppressAutoHyphens w:val="0"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9667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B95BAD"/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1"/>
    <w:qFormat/>
    <w:rsid w:val="00B95BAD"/>
    <w:rPr>
      <w:rFonts w:ascii="Arial" w:hAnsi="Arial" w:cs="Arial"/>
      <w:sz w:val="22"/>
      <w:szCs w:val="22"/>
      <w:lang w:eastAsia="en-US"/>
    </w:rPr>
  </w:style>
  <w:style w:type="paragraph" w:styleId="Tytu">
    <w:name w:val="Title"/>
    <w:basedOn w:val="Normalny"/>
    <w:next w:val="Podtytu"/>
    <w:qFormat/>
    <w:rsid w:val="00B95BAD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hAnsi="Book Antiqua" w:cs="Book Antiqua"/>
      <w:b/>
      <w:bCs/>
      <w:sz w:val="24"/>
      <w:szCs w:val="24"/>
    </w:rPr>
  </w:style>
  <w:style w:type="character" w:customStyle="1" w:styleId="TytuZnak">
    <w:name w:val="Tytuł Znak"/>
    <w:rsid w:val="00B95BAD"/>
    <w:rPr>
      <w:rFonts w:ascii="Book Antiqua" w:hAnsi="Book Antiqua" w:cs="Book Antiqua"/>
      <w:b/>
      <w:bCs/>
      <w:sz w:val="20"/>
      <w:szCs w:val="20"/>
      <w:lang w:eastAsia="ar-SA" w:bidi="ar-SA"/>
    </w:rPr>
  </w:style>
  <w:style w:type="character" w:customStyle="1" w:styleId="NoSpacingChar">
    <w:name w:val="No Spacing Char"/>
    <w:rsid w:val="00B95BAD"/>
    <w:rPr>
      <w:rFonts w:ascii="Arial" w:hAnsi="Arial" w:cs="Arial"/>
      <w:sz w:val="22"/>
      <w:szCs w:val="22"/>
      <w:lang w:val="pl-PL" w:eastAsia="en-US"/>
    </w:rPr>
  </w:style>
  <w:style w:type="paragraph" w:styleId="Podtytu">
    <w:name w:val="Subtitle"/>
    <w:basedOn w:val="Normalny"/>
    <w:next w:val="Normalny"/>
    <w:qFormat/>
    <w:rsid w:val="00B95BAD"/>
    <w:pPr>
      <w:numPr>
        <w:ilvl w:val="1"/>
      </w:numPr>
    </w:pPr>
    <w:rPr>
      <w:rFonts w:ascii="Cambria" w:hAnsi="Cambria" w:cs="Cambria"/>
      <w:i/>
      <w:iCs/>
      <w:spacing w:val="15"/>
      <w:sz w:val="24"/>
      <w:szCs w:val="24"/>
    </w:rPr>
  </w:style>
  <w:style w:type="character" w:customStyle="1" w:styleId="PodtytuZnak">
    <w:name w:val="Podtytuł Znak"/>
    <w:rsid w:val="00B95BAD"/>
    <w:rPr>
      <w:rFonts w:ascii="Cambria" w:hAnsi="Cambria" w:cs="Cambria"/>
      <w:i/>
      <w:iCs/>
      <w:color w:val="auto"/>
      <w:spacing w:val="15"/>
      <w:sz w:val="24"/>
      <w:szCs w:val="24"/>
      <w:lang w:eastAsia="ar-SA" w:bidi="ar-SA"/>
    </w:rPr>
  </w:style>
  <w:style w:type="paragraph" w:styleId="Nagwek">
    <w:name w:val="head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rsid w:val="00B95BAD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rsid w:val="00B95BAD"/>
    <w:rPr>
      <w:rFonts w:ascii="Calibri" w:hAnsi="Calibri" w:cs="Calibri"/>
      <w:lang w:eastAsia="ar-SA" w:bidi="ar-SA"/>
    </w:rPr>
  </w:style>
  <w:style w:type="paragraph" w:styleId="Tekstpodstawowy">
    <w:name w:val="Body Text"/>
    <w:basedOn w:val="Normalny"/>
    <w:semiHidden/>
    <w:rsid w:val="00B95BAD"/>
    <w:pPr>
      <w:suppressAutoHyphens w:val="0"/>
      <w:spacing w:after="120" w:line="240" w:lineRule="auto"/>
    </w:pPr>
    <w:rPr>
      <w:rFonts w:cs="Times New Roman"/>
      <w:sz w:val="24"/>
      <w:szCs w:val="24"/>
      <w:lang w:eastAsia="pl-PL"/>
    </w:rPr>
  </w:style>
  <w:style w:type="character" w:customStyle="1" w:styleId="TekstpodstawowyZnak">
    <w:name w:val="Tekst podstawowy Znak"/>
    <w:rsid w:val="00B95BAD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95BAD"/>
    <w:rPr>
      <w:rFonts w:ascii="Times New Roman" w:hAnsi="Times New Roman" w:cs="Times New Roman"/>
      <w:b/>
      <w:bCs/>
    </w:rPr>
  </w:style>
  <w:style w:type="paragraph" w:styleId="Akapitzlist">
    <w:name w:val="List Paragraph"/>
    <w:basedOn w:val="Normalny"/>
    <w:uiPriority w:val="34"/>
    <w:qFormat/>
    <w:rsid w:val="00B95BAD"/>
    <w:pPr>
      <w:suppressAutoHyphens w:val="0"/>
      <w:ind w:left="720"/>
    </w:pPr>
    <w:rPr>
      <w:lang w:eastAsia="en-US"/>
    </w:rPr>
  </w:style>
  <w:style w:type="paragraph" w:styleId="Tekstprzypisukocowego">
    <w:name w:val="endnote text"/>
    <w:basedOn w:val="Normalny"/>
    <w:semiHidden/>
    <w:rsid w:val="00B95B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B95BAD"/>
    <w:rPr>
      <w:rFonts w:ascii="Calibri" w:hAnsi="Calibri" w:cs="Calibri"/>
      <w:sz w:val="20"/>
      <w:szCs w:val="20"/>
      <w:lang w:eastAsia="ar-SA" w:bidi="ar-SA"/>
    </w:rPr>
  </w:style>
  <w:style w:type="character" w:styleId="Odwoanieprzypisukocowego">
    <w:name w:val="endnote reference"/>
    <w:semiHidden/>
    <w:rsid w:val="00B95BAD"/>
    <w:rPr>
      <w:rFonts w:ascii="Times New Roman" w:hAnsi="Times New Roman" w:cs="Times New Roman"/>
      <w:vertAlign w:val="superscript"/>
    </w:rPr>
  </w:style>
  <w:style w:type="paragraph" w:customStyle="1" w:styleId="LPNaglowek">
    <w:name w:val="LP_Naglowek"/>
    <w:rsid w:val="005E3479"/>
    <w:rPr>
      <w:rFonts w:ascii="Arial" w:hAnsi="Arial"/>
      <w:b/>
      <w:color w:val="005023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9667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basedOn w:val="Normalny"/>
    <w:rsid w:val="00F76E88"/>
    <w:pPr>
      <w:autoSpaceDE w:val="0"/>
      <w:spacing w:after="0" w:line="200" w:lineRule="atLeast"/>
    </w:pPr>
    <w:rPr>
      <w:rFonts w:ascii="Verdana" w:eastAsia="Verdana" w:hAnsi="Verdana" w:cs="Verdana"/>
      <w:color w:val="000000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F76E88"/>
    <w:pPr>
      <w:suppressLineNumbers/>
      <w:suppressAutoHyphens w:val="0"/>
      <w:spacing w:after="0" w:line="100" w:lineRule="atLeast"/>
    </w:pPr>
    <w:rPr>
      <w:rFonts w:eastAsia="Calibri" w:cs="Times New Roman"/>
      <w:kern w:val="1"/>
      <w:sz w:val="20"/>
      <w:szCs w:val="20"/>
    </w:rPr>
  </w:style>
  <w:style w:type="paragraph" w:customStyle="1" w:styleId="Akapitzlist1">
    <w:name w:val="Akapit z listą1"/>
    <w:basedOn w:val="Normalny"/>
    <w:rsid w:val="001674E9"/>
    <w:pPr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Style14">
    <w:name w:val="Style14"/>
    <w:basedOn w:val="Normalny"/>
    <w:uiPriority w:val="99"/>
    <w:rsid w:val="000407E8"/>
    <w:pPr>
      <w:widowControl w:val="0"/>
      <w:suppressAutoHyphens w:val="0"/>
      <w:autoSpaceDE w:val="0"/>
      <w:autoSpaceDN w:val="0"/>
      <w:adjustRightInd w:val="0"/>
      <w:spacing w:after="0" w:line="262" w:lineRule="exact"/>
      <w:ind w:firstLine="691"/>
      <w:jc w:val="both"/>
    </w:pPr>
    <w:rPr>
      <w:rFonts w:ascii="Arial Black" w:hAnsi="Arial Black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11EF2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C2503"/>
    <w:rPr>
      <w:rFonts w:eastAsia="Calibri" w:cs="Calibri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C2503"/>
    <w:pPr>
      <w:widowControl w:val="0"/>
      <w:shd w:val="clear" w:color="auto" w:fill="FFFFFF"/>
      <w:suppressAutoHyphens w:val="0"/>
      <w:spacing w:after="480" w:line="0" w:lineRule="atLeast"/>
      <w:jc w:val="both"/>
    </w:pPr>
    <w:rPr>
      <w:rFonts w:eastAsia="Calibri"/>
      <w:sz w:val="19"/>
      <w:szCs w:val="19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E56"/>
    <w:rPr>
      <w:rFonts w:ascii="Tahoma" w:hAnsi="Tahoma" w:cs="Tahoma"/>
      <w:sz w:val="16"/>
      <w:szCs w:val="16"/>
      <w:lang w:eastAsia="ar-SA"/>
    </w:rPr>
  </w:style>
  <w:style w:type="paragraph" w:customStyle="1" w:styleId="Standard">
    <w:name w:val="Standard"/>
    <w:rsid w:val="00893821"/>
    <w:pPr>
      <w:suppressAutoHyphens/>
      <w:autoSpaceDN w:val="0"/>
      <w:spacing w:after="200" w:line="276" w:lineRule="auto"/>
      <w:textAlignment w:val="baseline"/>
    </w:pPr>
    <w:rPr>
      <w:rFonts w:eastAsia="Calibri"/>
      <w:kern w:val="3"/>
      <w:sz w:val="22"/>
      <w:szCs w:val="22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E26502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3091D"/>
    <w:pPr>
      <w:suppressAutoHyphens w:val="0"/>
      <w:spacing w:after="120" w:line="480" w:lineRule="auto"/>
    </w:pPr>
    <w:rPr>
      <w:rFonts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3091D"/>
    <w:rPr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33091D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3309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A822B-7B03-46A7-BD85-0A7E3FBE9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</vt:lpstr>
    </vt:vector>
  </TitlesOfParts>
  <Company>Microsoft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</dc:title>
  <dc:creator>tmeus</dc:creator>
  <cp:lastModifiedBy>Jan Oszczypala</cp:lastModifiedBy>
  <cp:revision>5</cp:revision>
  <dcterms:created xsi:type="dcterms:W3CDTF">2018-11-02T08:08:00Z</dcterms:created>
  <dcterms:modified xsi:type="dcterms:W3CDTF">2018-11-02T13:14:00Z</dcterms:modified>
</cp:coreProperties>
</file>