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77892" w14:textId="36C6944E" w:rsidR="00DA509A" w:rsidRPr="000335A0" w:rsidRDefault="000B4C54" w:rsidP="00CB6878">
      <w:pPr>
        <w:pageBreakBefore/>
        <w:tabs>
          <w:tab w:val="right" w:pos="9070"/>
        </w:tabs>
        <w:jc w:val="right"/>
        <w:rPr>
          <w:rFonts w:ascii="Arial" w:hAnsi="Arial" w:cs="Arial"/>
          <w:sz w:val="20"/>
          <w:szCs w:val="20"/>
        </w:rPr>
      </w:pPr>
      <w:r w:rsidRPr="000335A0">
        <w:rPr>
          <w:rFonts w:ascii="Arial" w:hAnsi="Arial" w:cs="Arial"/>
          <w:sz w:val="20"/>
          <w:szCs w:val="20"/>
        </w:rPr>
        <w:tab/>
        <w:t xml:space="preserve"> </w:t>
      </w:r>
      <w:r w:rsidR="00EC6B7B" w:rsidRPr="000335A0">
        <w:rPr>
          <w:rFonts w:ascii="Arial" w:hAnsi="Arial" w:cs="Arial"/>
          <w:sz w:val="20"/>
          <w:szCs w:val="20"/>
        </w:rPr>
        <w:tab/>
      </w:r>
      <w:r w:rsidR="00EC6B7B" w:rsidRPr="000335A0">
        <w:rPr>
          <w:rFonts w:ascii="Arial" w:hAnsi="Arial" w:cs="Arial"/>
          <w:sz w:val="20"/>
          <w:szCs w:val="20"/>
        </w:rPr>
        <w:tab/>
      </w:r>
      <w:r w:rsidR="00EC6B7B" w:rsidRPr="000335A0">
        <w:rPr>
          <w:rFonts w:ascii="Arial" w:hAnsi="Arial" w:cs="Arial"/>
          <w:sz w:val="20"/>
          <w:szCs w:val="20"/>
        </w:rPr>
        <w:tab/>
      </w:r>
      <w:r w:rsidR="00EC6B7B" w:rsidRPr="000335A0">
        <w:rPr>
          <w:rFonts w:ascii="Arial" w:hAnsi="Arial" w:cs="Arial"/>
          <w:sz w:val="20"/>
          <w:szCs w:val="20"/>
        </w:rPr>
        <w:tab/>
      </w:r>
      <w:r w:rsidR="00EC6B7B" w:rsidRPr="000335A0">
        <w:rPr>
          <w:rFonts w:ascii="Arial" w:hAnsi="Arial" w:cs="Arial"/>
          <w:sz w:val="20"/>
          <w:szCs w:val="20"/>
        </w:rPr>
        <w:tab/>
      </w:r>
      <w:r w:rsidR="00DA509A" w:rsidRPr="000335A0">
        <w:rPr>
          <w:rFonts w:ascii="Arial" w:hAnsi="Arial" w:cs="Arial"/>
          <w:sz w:val="20"/>
          <w:szCs w:val="20"/>
        </w:rPr>
        <w:t xml:space="preserve">Załącznik nr </w:t>
      </w:r>
      <w:r w:rsidR="00D627DB">
        <w:rPr>
          <w:rFonts w:ascii="Arial" w:hAnsi="Arial" w:cs="Arial"/>
          <w:sz w:val="20"/>
          <w:szCs w:val="20"/>
        </w:rPr>
        <w:t>9</w:t>
      </w:r>
      <w:r w:rsidR="0029492E" w:rsidRPr="000335A0">
        <w:rPr>
          <w:rFonts w:ascii="Arial" w:hAnsi="Arial" w:cs="Arial"/>
          <w:sz w:val="20"/>
          <w:szCs w:val="20"/>
        </w:rPr>
        <w:t xml:space="preserve"> do SWZ</w:t>
      </w:r>
      <w:r w:rsidR="00DA509A" w:rsidRPr="000335A0">
        <w:rPr>
          <w:rFonts w:ascii="Arial" w:hAnsi="Arial" w:cs="Arial"/>
          <w:sz w:val="20"/>
          <w:szCs w:val="20"/>
        </w:rPr>
        <w:t xml:space="preserve"> </w:t>
      </w:r>
      <w:r w:rsidR="0000234F" w:rsidRPr="000335A0">
        <w:rPr>
          <w:rFonts w:ascii="Arial" w:hAnsi="Arial" w:cs="Arial"/>
          <w:sz w:val="20"/>
          <w:szCs w:val="20"/>
        </w:rPr>
        <w:t xml:space="preserve"> </w:t>
      </w:r>
    </w:p>
    <w:p w14:paraId="7AA94264" w14:textId="77777777" w:rsidR="00DA509A" w:rsidRPr="000335A0" w:rsidRDefault="00DA509A" w:rsidP="00DA509A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0335A0">
        <w:rPr>
          <w:rFonts w:ascii="Arial" w:hAnsi="Arial" w:cs="Arial"/>
          <w:b/>
          <w:sz w:val="20"/>
          <w:szCs w:val="20"/>
        </w:rPr>
        <w:tab/>
      </w:r>
    </w:p>
    <w:p w14:paraId="4A64EFDD" w14:textId="7E41DBF3" w:rsidR="009E1C8A" w:rsidRPr="000335A0" w:rsidRDefault="009E1C8A" w:rsidP="009E1C8A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0335A0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  <w:r w:rsidRPr="000335A0">
        <w:rPr>
          <w:rFonts w:ascii="Arial" w:hAnsi="Arial" w:cs="Arial"/>
          <w:sz w:val="20"/>
          <w:szCs w:val="20"/>
        </w:rPr>
        <w:tab/>
        <w:t xml:space="preserve">      </w:t>
      </w:r>
      <w:r w:rsidR="00EC6B7B" w:rsidRPr="000335A0">
        <w:rPr>
          <w:rFonts w:ascii="Arial" w:hAnsi="Arial" w:cs="Arial"/>
          <w:sz w:val="20"/>
          <w:szCs w:val="20"/>
        </w:rPr>
        <w:tab/>
      </w:r>
      <w:r w:rsidR="00EC6B7B" w:rsidRPr="000335A0">
        <w:rPr>
          <w:rFonts w:ascii="Arial" w:hAnsi="Arial" w:cs="Arial"/>
          <w:sz w:val="20"/>
          <w:szCs w:val="20"/>
        </w:rPr>
        <w:tab/>
      </w:r>
      <w:r w:rsidR="00EC6B7B" w:rsidRPr="000335A0">
        <w:rPr>
          <w:rFonts w:ascii="Arial" w:hAnsi="Arial" w:cs="Arial"/>
          <w:sz w:val="20"/>
          <w:szCs w:val="20"/>
        </w:rPr>
        <w:tab/>
      </w:r>
      <w:r w:rsidR="008E4166" w:rsidRPr="000335A0">
        <w:rPr>
          <w:rFonts w:ascii="Arial" w:hAnsi="Arial" w:cs="Arial"/>
          <w:sz w:val="20"/>
          <w:szCs w:val="20"/>
        </w:rPr>
        <w:t xml:space="preserve">                                     </w:t>
      </w:r>
      <w:r w:rsidR="00CB6878" w:rsidRPr="000335A0">
        <w:rPr>
          <w:rFonts w:ascii="Arial" w:hAnsi="Arial" w:cs="Arial"/>
          <w:sz w:val="20"/>
          <w:szCs w:val="20"/>
        </w:rPr>
        <w:t xml:space="preserve">             </w:t>
      </w:r>
      <w:r w:rsidR="008E4166" w:rsidRPr="000335A0">
        <w:rPr>
          <w:rFonts w:ascii="Arial" w:hAnsi="Arial" w:cs="Arial"/>
          <w:sz w:val="20"/>
          <w:szCs w:val="20"/>
        </w:rPr>
        <w:t xml:space="preserve"> </w:t>
      </w:r>
      <w:r w:rsidRPr="000335A0">
        <w:rPr>
          <w:rFonts w:ascii="Arial" w:hAnsi="Arial" w:cs="Arial"/>
          <w:sz w:val="20"/>
          <w:szCs w:val="20"/>
        </w:rPr>
        <w:t>..................................., d</w:t>
      </w:r>
      <w:r w:rsidR="000C6D2A" w:rsidRPr="000335A0">
        <w:rPr>
          <w:rFonts w:ascii="Arial" w:hAnsi="Arial" w:cs="Arial"/>
          <w:sz w:val="20"/>
          <w:szCs w:val="20"/>
        </w:rPr>
        <w:t>nia ....................</w:t>
      </w:r>
      <w:r w:rsidR="00897D37" w:rsidRPr="000335A0">
        <w:rPr>
          <w:rFonts w:ascii="Arial" w:hAnsi="Arial" w:cs="Arial"/>
          <w:sz w:val="20"/>
          <w:szCs w:val="20"/>
        </w:rPr>
        <w:t>... 20</w:t>
      </w:r>
      <w:r w:rsidR="004E2748" w:rsidRPr="000335A0">
        <w:rPr>
          <w:rFonts w:ascii="Arial" w:hAnsi="Arial" w:cs="Arial"/>
          <w:sz w:val="20"/>
          <w:szCs w:val="20"/>
        </w:rPr>
        <w:t>2</w:t>
      </w:r>
      <w:r w:rsidR="0061554F" w:rsidRPr="000335A0">
        <w:rPr>
          <w:rFonts w:ascii="Arial" w:hAnsi="Arial" w:cs="Arial"/>
          <w:sz w:val="20"/>
          <w:szCs w:val="20"/>
        </w:rPr>
        <w:t>1</w:t>
      </w:r>
      <w:r w:rsidRPr="000335A0">
        <w:rPr>
          <w:rFonts w:ascii="Arial" w:hAnsi="Arial" w:cs="Arial"/>
          <w:sz w:val="20"/>
          <w:szCs w:val="20"/>
        </w:rPr>
        <w:t xml:space="preserve"> r.</w:t>
      </w:r>
    </w:p>
    <w:p w14:paraId="1D52BCBE" w14:textId="77777777" w:rsidR="009E1C8A" w:rsidRPr="000335A0" w:rsidRDefault="00CB6878" w:rsidP="009E1C8A">
      <w:pPr>
        <w:ind w:right="39"/>
        <w:rPr>
          <w:rFonts w:ascii="Arial" w:eastAsia="Batang" w:hAnsi="Arial" w:cs="Arial"/>
          <w:i/>
          <w:sz w:val="20"/>
          <w:szCs w:val="20"/>
        </w:rPr>
      </w:pPr>
      <w:r w:rsidRPr="000335A0">
        <w:rPr>
          <w:rFonts w:ascii="Arial" w:eastAsia="Batang" w:hAnsi="Arial" w:cs="Arial"/>
          <w:i/>
          <w:sz w:val="20"/>
          <w:szCs w:val="20"/>
        </w:rPr>
        <w:t xml:space="preserve">            </w:t>
      </w:r>
      <w:r w:rsidR="009E1C8A" w:rsidRPr="000335A0">
        <w:rPr>
          <w:rFonts w:ascii="Arial" w:eastAsia="Batang" w:hAnsi="Arial" w:cs="Arial"/>
          <w:i/>
          <w:sz w:val="20"/>
          <w:szCs w:val="20"/>
        </w:rPr>
        <w:t xml:space="preserve">  (Nazwa i adres Wykonawcy)</w:t>
      </w:r>
    </w:p>
    <w:p w14:paraId="0A1F7522" w14:textId="77777777" w:rsidR="00DA509A" w:rsidRPr="000335A0" w:rsidRDefault="00DA509A" w:rsidP="00DA509A">
      <w:pPr>
        <w:rPr>
          <w:rFonts w:ascii="Arial" w:hAnsi="Arial" w:cs="Arial"/>
          <w:sz w:val="20"/>
          <w:szCs w:val="20"/>
        </w:rPr>
      </w:pPr>
    </w:p>
    <w:p w14:paraId="73DD3DFD" w14:textId="7EB303DD" w:rsidR="00EC6B7B" w:rsidRPr="000335A0" w:rsidRDefault="00EC6B7B" w:rsidP="00EC6B7B">
      <w:pPr>
        <w:spacing w:line="276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0335A0">
        <w:rPr>
          <w:rFonts w:ascii="Arial" w:hAnsi="Arial" w:cs="Arial"/>
          <w:b/>
          <w:sz w:val="20"/>
          <w:szCs w:val="20"/>
        </w:rPr>
        <w:t xml:space="preserve">WYKAZ WYKONANYCH  </w:t>
      </w:r>
      <w:r w:rsidR="00933F58">
        <w:rPr>
          <w:rFonts w:ascii="Arial" w:hAnsi="Arial" w:cs="Arial"/>
          <w:b/>
          <w:sz w:val="20"/>
          <w:szCs w:val="20"/>
        </w:rPr>
        <w:t>DOSTAW</w:t>
      </w:r>
    </w:p>
    <w:p w14:paraId="09A00C4C" w14:textId="77777777" w:rsidR="00CB6878" w:rsidRPr="000335A0" w:rsidRDefault="00EC6B7B" w:rsidP="00EC6B7B">
      <w:pPr>
        <w:jc w:val="center"/>
        <w:rPr>
          <w:rFonts w:ascii="Arial" w:hAnsi="Arial" w:cs="Arial"/>
          <w:sz w:val="20"/>
          <w:szCs w:val="20"/>
        </w:rPr>
      </w:pPr>
      <w:r w:rsidRPr="000335A0">
        <w:rPr>
          <w:rFonts w:ascii="Arial" w:hAnsi="Arial" w:cs="Arial"/>
          <w:sz w:val="20"/>
          <w:szCs w:val="20"/>
        </w:rPr>
        <w:t xml:space="preserve">Składany do zadania </w:t>
      </w:r>
    </w:p>
    <w:p w14:paraId="5C047CF9" w14:textId="77777777" w:rsidR="0026141D" w:rsidRPr="000335A0" w:rsidRDefault="0026141D" w:rsidP="00313B93">
      <w:pPr>
        <w:shd w:val="clear" w:color="auto" w:fill="BFBFBF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333B5398" w14:textId="544E134A" w:rsidR="0078061D" w:rsidRPr="000335A0" w:rsidRDefault="0078061D" w:rsidP="0078061D">
      <w:pPr>
        <w:shd w:val="clear" w:color="auto" w:fill="BFBFBF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335A0">
        <w:rPr>
          <w:rFonts w:ascii="Arial" w:hAnsi="Arial" w:cs="Arial"/>
          <w:b/>
          <w:bCs/>
          <w:sz w:val="22"/>
          <w:szCs w:val="22"/>
        </w:rPr>
        <w:t>„</w:t>
      </w:r>
      <w:bookmarkStart w:id="0" w:name="_Hlk68078634"/>
      <w:r w:rsidR="00933F58" w:rsidRPr="00F715DA">
        <w:rPr>
          <w:rFonts w:ascii="Arial" w:hAnsi="Arial" w:cs="Arial"/>
          <w:b/>
          <w:caps/>
        </w:rPr>
        <w:t>modernizacja systemu oświetlenia ulicznego w gminie Raków</w:t>
      </w:r>
      <w:bookmarkEnd w:id="0"/>
      <w:r w:rsidRPr="000335A0">
        <w:rPr>
          <w:rFonts w:ascii="Arial" w:hAnsi="Arial" w:cs="Arial"/>
          <w:b/>
          <w:bCs/>
          <w:sz w:val="22"/>
          <w:szCs w:val="22"/>
        </w:rPr>
        <w:t>”</w:t>
      </w:r>
    </w:p>
    <w:p w14:paraId="0602C0B8" w14:textId="77777777" w:rsidR="00F047F5" w:rsidRPr="000335A0" w:rsidRDefault="00F047F5" w:rsidP="00313B93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14:paraId="32A805CC" w14:textId="77777777" w:rsidR="00CB6878" w:rsidRPr="000335A0" w:rsidRDefault="00CB6878" w:rsidP="00EC6B7B">
      <w:pPr>
        <w:jc w:val="center"/>
        <w:rPr>
          <w:rFonts w:ascii="Arial" w:hAnsi="Arial" w:cs="Arial"/>
          <w:b/>
          <w:bCs/>
          <w:sz w:val="20"/>
          <w:szCs w:val="20"/>
          <w:lang w:eastAsia="x-none"/>
        </w:rPr>
      </w:pPr>
    </w:p>
    <w:p w14:paraId="72F32A5D" w14:textId="77777777" w:rsidR="00DA509A" w:rsidRPr="000335A0" w:rsidRDefault="00DA509A" w:rsidP="00EC6B7B">
      <w:pPr>
        <w:jc w:val="center"/>
        <w:rPr>
          <w:rFonts w:ascii="Arial" w:hAnsi="Arial" w:cs="Arial"/>
          <w:sz w:val="20"/>
          <w:szCs w:val="20"/>
        </w:rPr>
      </w:pPr>
      <w:r w:rsidRPr="000335A0">
        <w:rPr>
          <w:rFonts w:ascii="Arial" w:hAnsi="Arial" w:cs="Arial"/>
          <w:b/>
          <w:sz w:val="20"/>
          <w:szCs w:val="20"/>
        </w:rPr>
        <w:t>OŚWIADCZAM(Y), ŻE</w:t>
      </w:r>
    </w:p>
    <w:p w14:paraId="75AD2805" w14:textId="77777777" w:rsidR="00DA509A" w:rsidRPr="000335A0" w:rsidRDefault="00DA509A" w:rsidP="00DA509A">
      <w:pPr>
        <w:jc w:val="both"/>
        <w:rPr>
          <w:rFonts w:ascii="Arial" w:hAnsi="Arial" w:cs="Arial"/>
          <w:sz w:val="20"/>
          <w:szCs w:val="20"/>
        </w:rPr>
      </w:pPr>
      <w:r w:rsidRPr="000335A0">
        <w:rPr>
          <w:rFonts w:ascii="Arial" w:hAnsi="Arial" w:cs="Arial"/>
          <w:sz w:val="20"/>
          <w:szCs w:val="20"/>
        </w:rPr>
        <w:t xml:space="preserve">wykonałem(wykonaliśmy) następujące </w:t>
      </w:r>
      <w:r w:rsidR="00623033" w:rsidRPr="000335A0">
        <w:rPr>
          <w:rFonts w:ascii="Arial" w:hAnsi="Arial" w:cs="Arial"/>
          <w:sz w:val="20"/>
          <w:szCs w:val="20"/>
        </w:rPr>
        <w:t>ROBOTY BUDOWLANE</w:t>
      </w:r>
      <w:r w:rsidRPr="000335A0">
        <w:rPr>
          <w:rFonts w:ascii="Arial" w:hAnsi="Arial" w:cs="Arial"/>
          <w:sz w:val="20"/>
          <w:szCs w:val="20"/>
        </w:rPr>
        <w:t>:</w:t>
      </w:r>
    </w:p>
    <w:tbl>
      <w:tblPr>
        <w:tblW w:w="144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6850"/>
        <w:gridCol w:w="1566"/>
        <w:gridCol w:w="1423"/>
        <w:gridCol w:w="2135"/>
        <w:gridCol w:w="1955"/>
      </w:tblGrid>
      <w:tr w:rsidR="00EC6B7B" w:rsidRPr="000335A0" w14:paraId="12BF338A" w14:textId="77777777" w:rsidTr="00307BEF">
        <w:trPr>
          <w:cantSplit/>
          <w:trHeight w:hRule="exact" w:val="1294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  <w:vAlign w:val="center"/>
          </w:tcPr>
          <w:p w14:paraId="0EE539EF" w14:textId="77777777" w:rsidR="00EC6B7B" w:rsidRPr="000335A0" w:rsidRDefault="00EC6B7B" w:rsidP="006A38F2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  <w:vAlign w:val="center"/>
          </w:tcPr>
          <w:p w14:paraId="0AEC51E1" w14:textId="77777777" w:rsidR="00EC6B7B" w:rsidRPr="000335A0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b/>
                <w:spacing w:val="4"/>
                <w:sz w:val="20"/>
                <w:szCs w:val="20"/>
              </w:rPr>
              <w:t>Rodzaj roboty, miejsce wykonania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  <w:vAlign w:val="center"/>
          </w:tcPr>
          <w:p w14:paraId="270DE63A" w14:textId="77777777" w:rsidR="00EC6B7B" w:rsidRPr="000335A0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b/>
                <w:spacing w:val="4"/>
                <w:sz w:val="20"/>
                <w:szCs w:val="20"/>
              </w:rPr>
              <w:t>Całkowita wartość robót całej inwestycji  (zł)</w:t>
            </w:r>
          </w:p>
          <w:p w14:paraId="5B460F78" w14:textId="77777777" w:rsidR="00535003" w:rsidRPr="000335A0" w:rsidRDefault="00535003" w:rsidP="006A38F2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  <w:p w14:paraId="29CC449D" w14:textId="77777777" w:rsidR="00EC6B7B" w:rsidRPr="000335A0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  <w:vAlign w:val="center"/>
          </w:tcPr>
          <w:p w14:paraId="1C710298" w14:textId="77777777" w:rsidR="00EC6B7B" w:rsidRPr="000335A0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b/>
                <w:spacing w:val="4"/>
                <w:sz w:val="20"/>
                <w:szCs w:val="20"/>
              </w:rPr>
              <w:t>Data zakończenia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  <w:vAlign w:val="center"/>
          </w:tcPr>
          <w:p w14:paraId="367D469A" w14:textId="77777777" w:rsidR="00EC6B7B" w:rsidRPr="000335A0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Zleceniodawca </w:t>
            </w: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vAlign w:val="center"/>
          </w:tcPr>
          <w:p w14:paraId="7F0A636C" w14:textId="77777777" w:rsidR="00EC6B7B" w:rsidRPr="000335A0" w:rsidRDefault="00EC6B7B" w:rsidP="00844F25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5A0">
              <w:rPr>
                <w:rFonts w:ascii="Arial" w:hAnsi="Arial" w:cs="Arial"/>
                <w:b/>
                <w:sz w:val="20"/>
                <w:szCs w:val="20"/>
              </w:rPr>
              <w:t>Doświadczenie własne /oddane do dyspozycji</w:t>
            </w:r>
          </w:p>
          <w:p w14:paraId="4C953280" w14:textId="77777777" w:rsidR="00EC6B7B" w:rsidRPr="000335A0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</w:tr>
      <w:tr w:rsidR="008C4D9D" w:rsidRPr="000335A0" w14:paraId="71AC0B5E" w14:textId="77777777" w:rsidTr="00307BEF">
        <w:trPr>
          <w:cantSplit/>
          <w:trHeight w:val="98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C290335" w14:textId="77777777" w:rsidR="008C4D9D" w:rsidRPr="000335A0" w:rsidRDefault="008C4D9D" w:rsidP="00FC7FCD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C6CEC6E" w14:textId="77777777" w:rsidR="008C4D9D" w:rsidRPr="000335A0" w:rsidRDefault="008C4D9D" w:rsidP="00FC7FCD">
            <w:pPr>
              <w:snapToGrid w:val="0"/>
              <w:spacing w:line="276" w:lineRule="auto"/>
              <w:ind w:left="142"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14:paraId="59B7328B" w14:textId="77777777" w:rsidR="008C4D9D" w:rsidRPr="000335A0" w:rsidRDefault="008C4D9D" w:rsidP="00FC7FCD">
            <w:pPr>
              <w:snapToGrid w:val="0"/>
              <w:spacing w:line="276" w:lineRule="auto"/>
              <w:ind w:left="142"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spacing w:val="4"/>
                <w:sz w:val="20"/>
                <w:szCs w:val="20"/>
              </w:rPr>
              <w:t xml:space="preserve">………………………………………………………… </w:t>
            </w:r>
          </w:p>
          <w:p w14:paraId="05E4A538" w14:textId="77A1DDEB" w:rsidR="00254603" w:rsidRPr="000335A0" w:rsidRDefault="00933F58" w:rsidP="00FC7FCD">
            <w:pPr>
              <w:pStyle w:val="Bezodstpw"/>
              <w:spacing w:line="276" w:lineRule="auto"/>
              <w:ind w:left="186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33F5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dostawę polegającą na modernizacji systemu oświetlenia ulicznego lub drogowego albo jedną robotę budowlaną, której zakresem była modernizacja lub przebudowa lub budowa systemu oświetlenia ulicznego lub drogowego 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FA2F663" w14:textId="77777777" w:rsidR="008C4D9D" w:rsidRPr="000335A0" w:rsidRDefault="008C4D9D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9D311C7" w14:textId="77777777" w:rsidR="008C4D9D" w:rsidRPr="000335A0" w:rsidRDefault="008C4D9D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15DC2A7" w14:textId="77777777" w:rsidR="008C4D9D" w:rsidRPr="000335A0" w:rsidRDefault="008C4D9D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50165D3" w14:textId="77777777" w:rsidR="008C4D9D" w:rsidRPr="000335A0" w:rsidRDefault="008C4D9D" w:rsidP="00FC7FC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5A0">
              <w:rPr>
                <w:rFonts w:ascii="Arial" w:hAnsi="Arial" w:cs="Arial"/>
                <w:sz w:val="20"/>
                <w:szCs w:val="20"/>
              </w:rPr>
              <w:t xml:space="preserve">Własne/ </w:t>
            </w:r>
            <w:r w:rsidRPr="000335A0">
              <w:rPr>
                <w:rFonts w:ascii="Arial" w:hAnsi="Arial" w:cs="Arial"/>
                <w:sz w:val="20"/>
                <w:szCs w:val="20"/>
              </w:rPr>
              <w:br/>
              <w:t>oddane do dyspozycji*</w:t>
            </w:r>
          </w:p>
        </w:tc>
      </w:tr>
    </w:tbl>
    <w:p w14:paraId="7F7FB980" w14:textId="77777777" w:rsidR="00EF19B7" w:rsidRPr="000335A0" w:rsidRDefault="00EF19B7" w:rsidP="00DB210B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Arial" w:hAnsi="Arial" w:cs="Arial"/>
          <w:sz w:val="20"/>
          <w:szCs w:val="20"/>
        </w:rPr>
      </w:pPr>
    </w:p>
    <w:p w14:paraId="61FC5F21" w14:textId="77777777" w:rsidR="00DA509A" w:rsidRPr="000335A0" w:rsidRDefault="00EC6B7B" w:rsidP="00DB210B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Arial" w:hAnsi="Arial" w:cs="Arial"/>
          <w:sz w:val="20"/>
          <w:szCs w:val="20"/>
        </w:rPr>
      </w:pPr>
      <w:r w:rsidRPr="000335A0">
        <w:rPr>
          <w:rFonts w:ascii="Arial" w:hAnsi="Arial" w:cs="Arial"/>
          <w:sz w:val="20"/>
          <w:szCs w:val="20"/>
        </w:rPr>
        <w:t xml:space="preserve">*  niepotrzebne skreślić </w:t>
      </w:r>
      <w:r w:rsidR="00DB210B" w:rsidRPr="000335A0">
        <w:rPr>
          <w:rFonts w:ascii="Arial" w:hAnsi="Arial" w:cs="Arial"/>
          <w:sz w:val="20"/>
          <w:szCs w:val="20"/>
        </w:rPr>
        <w:t xml:space="preserve">                         </w:t>
      </w:r>
      <w:r w:rsidR="00DB210B" w:rsidRPr="000335A0">
        <w:rPr>
          <w:rFonts w:ascii="Arial" w:hAnsi="Arial" w:cs="Arial"/>
          <w:sz w:val="20"/>
          <w:szCs w:val="20"/>
        </w:rPr>
        <w:tab/>
      </w:r>
      <w:r w:rsidR="00DB210B" w:rsidRPr="000335A0">
        <w:rPr>
          <w:rFonts w:ascii="Arial" w:hAnsi="Arial" w:cs="Arial"/>
          <w:sz w:val="20"/>
          <w:szCs w:val="20"/>
        </w:rPr>
        <w:tab/>
      </w:r>
      <w:r w:rsidR="00DB210B" w:rsidRPr="000335A0">
        <w:rPr>
          <w:rFonts w:ascii="Arial" w:hAnsi="Arial" w:cs="Arial"/>
          <w:sz w:val="20"/>
          <w:szCs w:val="20"/>
        </w:rPr>
        <w:tab/>
      </w:r>
      <w:r w:rsidR="00DB210B" w:rsidRPr="000335A0">
        <w:rPr>
          <w:rFonts w:ascii="Arial" w:hAnsi="Arial" w:cs="Arial"/>
          <w:sz w:val="20"/>
          <w:szCs w:val="20"/>
        </w:rPr>
        <w:tab/>
      </w:r>
    </w:p>
    <w:sectPr w:rsidR="00DA509A" w:rsidRPr="000335A0" w:rsidSect="00C0262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1134" w:bottom="709" w:left="1134" w:header="28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871E8" w14:textId="77777777" w:rsidR="00F53579" w:rsidRDefault="00F53579">
      <w:r>
        <w:separator/>
      </w:r>
    </w:p>
  </w:endnote>
  <w:endnote w:type="continuationSeparator" w:id="0">
    <w:p w14:paraId="4BAB6035" w14:textId="77777777" w:rsidR="00F53579" w:rsidRDefault="00F5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Times-Roman">
    <w:altName w:val="Times New Roman"/>
    <w:charset w:val="00"/>
    <w:family w:val="auto"/>
    <w:pitch w:val="default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DE38" w14:textId="77777777" w:rsidR="00AE02C5" w:rsidRDefault="00AE02C5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A5BD25" w14:textId="77777777" w:rsidR="00AE02C5" w:rsidRDefault="00AE02C5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EE7BE" w14:textId="77777777" w:rsidR="00DB210B" w:rsidRDefault="00E1313D" w:rsidP="00DB210B">
    <w:pPr>
      <w:autoSpaceDE w:val="0"/>
      <w:autoSpaceDN w:val="0"/>
      <w:adjustRightInd w:val="0"/>
      <w:spacing w:line="276" w:lineRule="auto"/>
      <w:ind w:left="567"/>
      <w:contextualSpacing/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>2</w:t>
    </w:r>
  </w:p>
  <w:p w14:paraId="0A1D2EE1" w14:textId="77777777" w:rsidR="00DB210B" w:rsidRDefault="00DB210B" w:rsidP="00DB210B">
    <w:pPr>
      <w:autoSpaceDE w:val="0"/>
      <w:autoSpaceDN w:val="0"/>
      <w:adjustRightInd w:val="0"/>
      <w:spacing w:line="276" w:lineRule="auto"/>
      <w:ind w:left="567"/>
      <w:contextualSpacing/>
      <w:rPr>
        <w:rFonts w:ascii="Cambria" w:hAnsi="Cambria" w:cs="Arial"/>
        <w:sz w:val="20"/>
        <w:szCs w:val="20"/>
      </w:rPr>
    </w:pPr>
  </w:p>
  <w:p w14:paraId="1C9C32D3" w14:textId="77777777" w:rsidR="00DB210B" w:rsidRPr="00454238" w:rsidRDefault="00DB210B" w:rsidP="00DB210B">
    <w:pPr>
      <w:autoSpaceDE w:val="0"/>
      <w:autoSpaceDN w:val="0"/>
      <w:adjustRightInd w:val="0"/>
      <w:spacing w:line="276" w:lineRule="auto"/>
      <w:ind w:left="567"/>
      <w:contextualSpacing/>
      <w:rPr>
        <w:rFonts w:ascii="Cambria" w:hAnsi="Cambria" w:cs="Arial"/>
        <w:sz w:val="20"/>
        <w:szCs w:val="20"/>
      </w:rPr>
    </w:pPr>
  </w:p>
  <w:p w14:paraId="2F568E43" w14:textId="77777777" w:rsidR="00DB210B" w:rsidRPr="00454238" w:rsidRDefault="00DB210B" w:rsidP="00DB210B">
    <w:pPr>
      <w:autoSpaceDE w:val="0"/>
      <w:autoSpaceDN w:val="0"/>
      <w:adjustRightInd w:val="0"/>
      <w:spacing w:line="276" w:lineRule="auto"/>
      <w:ind w:left="7788"/>
      <w:contextualSpacing/>
      <w:jc w:val="center"/>
      <w:rPr>
        <w:rFonts w:ascii="Cambria" w:hAnsi="Cambria" w:cs="Arial"/>
        <w:sz w:val="20"/>
        <w:szCs w:val="20"/>
      </w:rPr>
    </w:pPr>
    <w:r w:rsidRPr="00454238">
      <w:rPr>
        <w:rFonts w:ascii="Cambria" w:hAnsi="Cambria" w:cs="Arial"/>
        <w:sz w:val="20"/>
        <w:szCs w:val="20"/>
      </w:rPr>
      <w:t>....................................................................</w:t>
    </w:r>
    <w:r w:rsidRPr="00454238">
      <w:rPr>
        <w:rFonts w:ascii="Cambria" w:hAnsi="Cambria" w:cs="Arial"/>
        <w:sz w:val="20"/>
        <w:szCs w:val="20"/>
      </w:rPr>
      <w:br/>
      <w:t xml:space="preserve"> (podpis osoby uprawnionej do reprezentacji)</w:t>
    </w:r>
  </w:p>
  <w:p w14:paraId="269C705D" w14:textId="77777777" w:rsidR="00AE02C5" w:rsidRDefault="00AE02C5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26DD0" w14:textId="77777777" w:rsidR="00BE4CF5" w:rsidRDefault="00BE4CF5" w:rsidP="00BE4CF5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</w:rPr>
    </w:pPr>
    <w:bookmarkStart w:id="5" w:name="_Hlk67762522"/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6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7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6"/>
    <w:bookmarkEnd w:id="7"/>
  </w:p>
  <w:bookmarkEnd w:id="5"/>
  <w:p w14:paraId="5DE7608C" w14:textId="77777777" w:rsidR="00B44CA4" w:rsidRPr="00BE4CF5" w:rsidRDefault="00B44CA4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A597D" w14:textId="77777777" w:rsidR="00F53579" w:rsidRDefault="00F53579">
      <w:r>
        <w:separator/>
      </w:r>
    </w:p>
  </w:footnote>
  <w:footnote w:type="continuationSeparator" w:id="0">
    <w:p w14:paraId="29A72781" w14:textId="77777777" w:rsidR="00F53579" w:rsidRDefault="00F53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3F62A" w14:textId="77777777" w:rsidR="003250C8" w:rsidRDefault="003250C8" w:rsidP="003250C8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14:paraId="6F276F3D" w14:textId="77777777" w:rsidR="003250C8" w:rsidRDefault="003250C8" w:rsidP="003250C8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14:paraId="7651937B" w14:textId="77777777" w:rsidR="00AD72BA" w:rsidRPr="00B65ADF" w:rsidRDefault="00AD72BA" w:rsidP="00AD72BA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  <w:lang w:val="pl-PL"/>
      </w:rPr>
    </w:pPr>
    <w:r>
      <w:rPr>
        <w:rFonts w:ascii="Cambria" w:eastAsia="Times-Roman" w:hAnsi="Cambria" w:cs="Arial"/>
        <w:bCs/>
        <w:iCs/>
        <w:sz w:val="20"/>
        <w:szCs w:val="20"/>
        <w:lang w:val="pl-PL"/>
      </w:rPr>
      <w:t xml:space="preserve">Nr postępowania </w:t>
    </w:r>
    <w:r w:rsidRPr="00B65ADF">
      <w:rPr>
        <w:rFonts w:ascii="Cambria" w:eastAsia="Times-Roman" w:hAnsi="Cambria" w:cs="Arial"/>
        <w:bCs/>
        <w:iCs/>
        <w:sz w:val="20"/>
        <w:szCs w:val="20"/>
      </w:rPr>
      <w:t>:</w:t>
    </w:r>
    <w:r w:rsidRPr="00B65ADF">
      <w:rPr>
        <w:rFonts w:ascii="Cambria" w:eastAsia="Times-Roman" w:hAnsi="Cambria" w:cs="Arial"/>
        <w:bCs/>
        <w:iCs/>
        <w:sz w:val="20"/>
        <w:szCs w:val="20"/>
        <w:lang w:val="pl-PL"/>
      </w:rPr>
      <w:t xml:space="preserve"> </w:t>
    </w:r>
    <w:r w:rsidRPr="00307E4B">
      <w:rPr>
        <w:rFonts w:ascii="Cambria" w:eastAsia="Times-Roman" w:hAnsi="Cambria" w:cs="Arial"/>
        <w:bCs/>
        <w:iCs/>
        <w:sz w:val="20"/>
        <w:szCs w:val="20"/>
        <w:highlight w:val="yellow"/>
        <w:lang w:val="pl-PL"/>
      </w:rPr>
      <w:t>B.Zp.271</w:t>
    </w:r>
    <w:r>
      <w:rPr>
        <w:rFonts w:ascii="Cambria" w:eastAsia="Times-Roman" w:hAnsi="Cambria" w:cs="Arial"/>
        <w:bCs/>
        <w:iCs/>
        <w:sz w:val="20"/>
        <w:szCs w:val="20"/>
        <w:highlight w:val="yellow"/>
        <w:lang w:val="pl-PL"/>
      </w:rPr>
      <w:t>….</w:t>
    </w:r>
    <w:r w:rsidRPr="00307E4B">
      <w:rPr>
        <w:rFonts w:ascii="Cambria" w:eastAsia="Times-Roman" w:hAnsi="Cambria" w:cs="Arial"/>
        <w:bCs/>
        <w:iCs/>
        <w:sz w:val="20"/>
        <w:szCs w:val="20"/>
        <w:highlight w:val="yellow"/>
        <w:lang w:val="pl-PL"/>
      </w:rPr>
      <w:t>.202</w:t>
    </w:r>
    <w:r>
      <w:rPr>
        <w:rFonts w:ascii="Cambria" w:eastAsia="Times-Roman" w:hAnsi="Cambria" w:cs="Arial"/>
        <w:bCs/>
        <w:iCs/>
        <w:sz w:val="20"/>
        <w:szCs w:val="20"/>
        <w:lang w:val="pl-PL"/>
      </w:rPr>
      <w:t>1</w:t>
    </w:r>
  </w:p>
  <w:p w14:paraId="6D67538D" w14:textId="77777777" w:rsidR="000C6D2A" w:rsidRPr="003250C8" w:rsidRDefault="000C6D2A" w:rsidP="003250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2940A" w14:textId="7D3C3B65" w:rsidR="00597643" w:rsidRDefault="00597643" w:rsidP="00BE4CF5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eastAsia="Times-Roman" w:hAnsi="Cambria" w:cs="Arial"/>
        <w:bCs/>
        <w:iCs/>
        <w:sz w:val="20"/>
        <w:szCs w:val="20"/>
      </w:rPr>
    </w:pPr>
    <w:bookmarkStart w:id="1" w:name="_Hlk67762489"/>
    <w:bookmarkStart w:id="2" w:name="_Hlk67762490"/>
    <w:bookmarkStart w:id="3" w:name="_Hlk67762548"/>
    <w:bookmarkStart w:id="4" w:name="_Hlk67762549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B2841" wp14:editId="7F0BEEA2">
              <wp:simplePos x="0" y="0"/>
              <wp:positionH relativeFrom="column">
                <wp:posOffset>1676400</wp:posOffset>
              </wp:positionH>
              <wp:positionV relativeFrom="paragraph">
                <wp:posOffset>148590</wp:posOffset>
              </wp:positionV>
              <wp:extent cx="6138407" cy="676192"/>
              <wp:effectExtent l="0" t="0" r="0" b="0"/>
              <wp:wrapNone/>
              <wp:docPr id="108" name="Pole tekstowe 1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38407" cy="67619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7E86D7A" w14:textId="77777777" w:rsidR="00597643" w:rsidRDefault="00597643" w:rsidP="0059764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ABC977F" wp14:editId="500CA320">
                                <wp:extent cx="1294645" cy="541655"/>
                                <wp:effectExtent l="0" t="0" r="1270" b="4445"/>
                                <wp:docPr id="140" name="Obraz 6" descr="FE_PR_POZIOM-Kolor-01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Obraz 6" descr="FE_PR_POZIOM-Kolor-01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21947" cy="55307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77D6D">
                            <w:rPr>
                              <w:rFonts w:ascii="Calibri" w:hAnsi="Calibri"/>
                              <w:noProof/>
                            </w:rPr>
                            <w:drawing>
                              <wp:inline distT="0" distB="0" distL="0" distR="0" wp14:anchorId="0FDAE11D" wp14:editId="5AFACAE2">
                                <wp:extent cx="1622239" cy="479299"/>
                                <wp:effectExtent l="0" t="0" r="3810" b="3810"/>
                                <wp:docPr id="141" name="Obraz 141" descr="Obraz zawierający tekst&#10;&#10;Opis wygenerowany automatyczni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Obraz 1" descr="Obraz zawierający tekst&#10;&#10;Opis wygenerowany automatyczni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42219" cy="4852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462687" wp14:editId="3840EE7F">
                                <wp:extent cx="1167898" cy="479834"/>
                                <wp:effectExtent l="0" t="0" r="635" b="3175"/>
                                <wp:docPr id="142" name="Obraz 47" descr="Herb województwa Świętokrzyskiego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Obraz 47" descr="Herb województwa Świętokrzyskiego"/>
                                        <pic:cNvPicPr/>
                                      </pic:nvPicPr>
                                      <pic:blipFill>
                                        <a:blip r:embed="rId3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36482" cy="50801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</w:t>
                          </w:r>
                          <w:r>
                            <w:rPr>
                              <w:rFonts w:ascii="Calibri" w:hAnsi="Calibri"/>
                              <w:noProof/>
                            </w:rPr>
                            <w:drawing>
                              <wp:inline distT="0" distB="0" distL="0" distR="0" wp14:anchorId="2E0A55BB" wp14:editId="5D87A75F">
                                <wp:extent cx="1457325" cy="438150"/>
                                <wp:effectExtent l="0" t="0" r="9525" b="0"/>
                                <wp:docPr id="143" name="Obraz 1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2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57325" cy="438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2CC972" wp14:editId="2938DD67">
                                <wp:extent cx="1774479" cy="560856"/>
                                <wp:effectExtent l="0" t="0" r="3810" b="0"/>
                                <wp:docPr id="144" name="Obraz 7" descr="UE_EFS_POZIOM-Kolor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Obraz 7" descr="UE_EFS_POZIOM-Kolor.jpg"/>
                                        <pic:cNvPicPr/>
                                      </pic:nvPicPr>
                                      <pic:blipFill>
                                        <a:blip r:embed="rId5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11789" cy="63586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7B2841" id="_x0000_t202" coordsize="21600,21600" o:spt="202" path="m,l,21600r21600,l21600,xe">
              <v:stroke joinstyle="miter"/>
              <v:path gradientshapeok="t" o:connecttype="rect"/>
            </v:shapetype>
            <v:shape id="Pole tekstowe 108" o:spid="_x0000_s1026" type="#_x0000_t202" style="position:absolute;margin-left:132pt;margin-top:11.7pt;width:483.3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" fillcolor="white [3201]" stroked="f" strokeweight=".5pt">
              <v:textbox>
                <w:txbxContent>
                  <w:p w14:paraId="27E86D7A" w14:textId="77777777" w:rsidR="00597643" w:rsidRDefault="00597643" w:rsidP="00597643">
                    <w:r>
                      <w:rPr>
                        <w:noProof/>
                      </w:rPr>
                      <w:drawing>
                        <wp:inline distT="0" distB="0" distL="0" distR="0" wp14:anchorId="1ABC977F" wp14:editId="500CA320">
                          <wp:extent cx="1294645" cy="541655"/>
                          <wp:effectExtent l="0" t="0" r="1270" b="4445"/>
                          <wp:docPr id="140" name="Obraz 6" descr="FE_PR_POZIOM-Kolor-01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Obraz 6" descr="FE_PR_POZIOM-Kolor-01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21947" cy="55307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77D6D">
                      <w:rPr>
                        <w:rFonts w:ascii="Calibri" w:hAnsi="Calibri"/>
                        <w:noProof/>
                      </w:rPr>
                      <w:drawing>
                        <wp:inline distT="0" distB="0" distL="0" distR="0" wp14:anchorId="0FDAE11D" wp14:editId="5AFACAE2">
                          <wp:extent cx="1622239" cy="479299"/>
                          <wp:effectExtent l="0" t="0" r="3810" b="3810"/>
                          <wp:docPr id="141" name="Obraz 141" descr="Obraz zawierający tekst&#10;&#10;Opis wygenerowany automatyczni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Obraz 1" descr="Obraz zawierający tekst&#10;&#10;Opis wygenerowany automatyczni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42219" cy="4852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62462687" wp14:editId="3840EE7F">
                          <wp:extent cx="1167898" cy="479834"/>
                          <wp:effectExtent l="0" t="0" r="635" b="3175"/>
                          <wp:docPr id="142" name="Obraz 47" descr="Herb województwa Świętokrzyskiego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Obraz 47" descr="Herb województwa Świętokrzyskiego"/>
                                  <pic:cNvPicPr/>
                                </pic:nvPicPr>
                                <pic:blipFill>
                                  <a:blip r:embed="rId3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36482" cy="50801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</w:t>
                    </w:r>
                    <w:r>
                      <w:rPr>
                        <w:rFonts w:ascii="Calibri" w:hAnsi="Calibri"/>
                        <w:noProof/>
                      </w:rPr>
                      <w:drawing>
                        <wp:inline distT="0" distB="0" distL="0" distR="0" wp14:anchorId="2E0A55BB" wp14:editId="5D87A75F">
                          <wp:extent cx="1457325" cy="438150"/>
                          <wp:effectExtent l="0" t="0" r="9525" b="0"/>
                          <wp:docPr id="143" name="Obraz 1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2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57325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382CC972" wp14:editId="2938DD67">
                          <wp:extent cx="1774479" cy="560856"/>
                          <wp:effectExtent l="0" t="0" r="3810" b="0"/>
                          <wp:docPr id="144" name="Obraz 7" descr="UE_EFS_POZIOM-Kolor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Obraz 7" descr="UE_EFS_POZIOM-Kolor.jpg"/>
                                  <pic:cNvPicPr/>
                                </pic:nvPicPr>
                                <pic:blipFill>
                                  <a:blip r:embed="rId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11789" cy="63586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5BC0B85" w14:textId="74766637" w:rsidR="00597643" w:rsidRDefault="00597643" w:rsidP="00BE4CF5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eastAsia="Times-Roman" w:hAnsi="Cambria" w:cs="Arial"/>
        <w:bCs/>
        <w:iCs/>
        <w:sz w:val="20"/>
        <w:szCs w:val="20"/>
      </w:rPr>
    </w:pPr>
  </w:p>
  <w:p w14:paraId="141B11CE" w14:textId="31D7F6C9" w:rsidR="00597643" w:rsidRDefault="00597643" w:rsidP="00BE4CF5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eastAsia="Times-Roman" w:hAnsi="Cambria" w:cs="Arial"/>
        <w:bCs/>
        <w:iCs/>
        <w:sz w:val="20"/>
        <w:szCs w:val="20"/>
      </w:rPr>
    </w:pPr>
  </w:p>
  <w:p w14:paraId="452350CA" w14:textId="76DF3211" w:rsidR="00597643" w:rsidRDefault="00597643" w:rsidP="00BE4CF5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eastAsia="Times-Roman" w:hAnsi="Cambria" w:cs="Arial"/>
        <w:bCs/>
        <w:iCs/>
        <w:sz w:val="20"/>
        <w:szCs w:val="20"/>
      </w:rPr>
    </w:pPr>
  </w:p>
  <w:p w14:paraId="6B90AA76" w14:textId="77777777" w:rsidR="00597643" w:rsidRDefault="00597643" w:rsidP="00BE4CF5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eastAsia="Times-Roman" w:hAnsi="Cambria" w:cs="Arial"/>
        <w:bCs/>
        <w:iCs/>
        <w:sz w:val="20"/>
        <w:szCs w:val="20"/>
      </w:rPr>
    </w:pPr>
  </w:p>
  <w:p w14:paraId="0C5E077E" w14:textId="77777777" w:rsidR="00597643" w:rsidRDefault="00597643" w:rsidP="00BE4CF5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eastAsia="Times-Roman" w:hAnsi="Cambria" w:cs="Arial"/>
        <w:bCs/>
        <w:iCs/>
        <w:sz w:val="20"/>
        <w:szCs w:val="20"/>
      </w:rPr>
    </w:pPr>
  </w:p>
  <w:p w14:paraId="00C89C1F" w14:textId="77777777" w:rsidR="00597643" w:rsidRDefault="00597643" w:rsidP="00BE4CF5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eastAsia="Times-Roman" w:hAnsi="Cambria" w:cs="Arial"/>
        <w:bCs/>
        <w:iCs/>
        <w:sz w:val="20"/>
        <w:szCs w:val="20"/>
      </w:rPr>
    </w:pPr>
  </w:p>
  <w:p w14:paraId="51DE122C" w14:textId="64DF47D5" w:rsidR="00BE4CF5" w:rsidRPr="00597643" w:rsidRDefault="00BE4CF5" w:rsidP="00BE4CF5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  <w:lang w:val="pl-PL"/>
      </w:rPr>
    </w:pPr>
    <w:r>
      <w:rPr>
        <w:rFonts w:ascii="Cambria" w:eastAsia="Times-Roman" w:hAnsi="Cambria" w:cs="Arial"/>
        <w:bCs/>
        <w:iCs/>
        <w:sz w:val="20"/>
        <w:szCs w:val="20"/>
      </w:rPr>
      <w:t xml:space="preserve">Nr </w:t>
    </w:r>
    <w:r w:rsidR="00597643">
      <w:rPr>
        <w:rFonts w:ascii="Cambria" w:eastAsia="Times-Roman" w:hAnsi="Cambria" w:cs="Arial"/>
        <w:bCs/>
        <w:iCs/>
        <w:sz w:val="20"/>
        <w:szCs w:val="20"/>
        <w:lang w:val="pl-PL"/>
      </w:rPr>
      <w:t>postępowania: IPM.E.271.3.2021</w:t>
    </w:r>
  </w:p>
  <w:bookmarkEnd w:id="1"/>
  <w:bookmarkEnd w:id="2"/>
  <w:bookmarkEnd w:id="3"/>
  <w:bookmarkEnd w:id="4"/>
  <w:p w14:paraId="63AE5AEA" w14:textId="77777777" w:rsidR="00C02626" w:rsidRPr="00D0269F" w:rsidRDefault="00C02626" w:rsidP="00D026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00004E"/>
    <w:multiLevelType w:val="singleLevel"/>
    <w:tmpl w:val="0FE29ABC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bCs/>
        <w:color w:val="auto"/>
        <w:sz w:val="20"/>
        <w:szCs w:val="22"/>
      </w:rPr>
    </w:lvl>
  </w:abstractNum>
  <w:abstractNum w:abstractNumId="10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6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8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29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1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3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4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5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7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9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1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4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7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0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38"/>
  </w:num>
  <w:num w:numId="3">
    <w:abstractNumId w:val="27"/>
  </w:num>
  <w:num w:numId="4">
    <w:abstractNumId w:val="24"/>
  </w:num>
  <w:num w:numId="5">
    <w:abstractNumId w:val="18"/>
  </w:num>
  <w:num w:numId="6">
    <w:abstractNumId w:val="30"/>
  </w:num>
  <w:num w:numId="7">
    <w:abstractNumId w:val="34"/>
  </w:num>
  <w:num w:numId="8">
    <w:abstractNumId w:val="22"/>
  </w:num>
  <w:num w:numId="9">
    <w:abstractNumId w:val="45"/>
  </w:num>
  <w:num w:numId="10">
    <w:abstractNumId w:val="50"/>
  </w:num>
  <w:num w:numId="11">
    <w:abstractNumId w:val="19"/>
  </w:num>
  <w:num w:numId="12">
    <w:abstractNumId w:val="48"/>
  </w:num>
  <w:num w:numId="13">
    <w:abstractNumId w:val="49"/>
  </w:num>
  <w:num w:numId="14">
    <w:abstractNumId w:val="12"/>
  </w:num>
  <w:num w:numId="15">
    <w:abstractNumId w:val="25"/>
  </w:num>
  <w:num w:numId="16">
    <w:abstractNumId w:val="29"/>
  </w:num>
  <w:num w:numId="17">
    <w:abstractNumId w:val="44"/>
  </w:num>
  <w:num w:numId="18">
    <w:abstractNumId w:val="21"/>
  </w:num>
  <w:num w:numId="19">
    <w:abstractNumId w:val="13"/>
  </w:num>
  <w:num w:numId="20">
    <w:abstractNumId w:val="16"/>
  </w:num>
  <w:num w:numId="21">
    <w:abstractNumId w:val="39"/>
  </w:num>
  <w:num w:numId="22">
    <w:abstractNumId w:val="17"/>
  </w:num>
  <w:num w:numId="23">
    <w:abstractNumId w:val="43"/>
  </w:num>
  <w:num w:numId="24">
    <w:abstractNumId w:val="41"/>
  </w:num>
  <w:num w:numId="25">
    <w:abstractNumId w:val="20"/>
  </w:num>
  <w:num w:numId="26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6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37"/>
  </w:num>
  <w:num w:numId="32">
    <w:abstractNumId w:val="11"/>
  </w:num>
  <w:num w:numId="33">
    <w:abstractNumId w:val="26"/>
  </w:num>
  <w:num w:numId="34">
    <w:abstractNumId w:val="40"/>
  </w:num>
  <w:num w:numId="35">
    <w:abstractNumId w:val="15"/>
  </w:num>
  <w:num w:numId="36">
    <w:abstractNumId w:val="47"/>
  </w:num>
  <w:num w:numId="37">
    <w:abstractNumId w:val="14"/>
  </w:num>
  <w:num w:numId="38">
    <w:abstractNumId w:val="10"/>
  </w:num>
  <w:num w:numId="39">
    <w:abstractNumId w:val="23"/>
  </w:num>
  <w:num w:numId="40">
    <w:abstractNumId w:val="35"/>
  </w:num>
  <w:num w:numId="41">
    <w:abstractNumId w:val="31"/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5A0"/>
    <w:rsid w:val="00033E37"/>
    <w:rsid w:val="00034EEC"/>
    <w:rsid w:val="0003703F"/>
    <w:rsid w:val="000379F7"/>
    <w:rsid w:val="00041617"/>
    <w:rsid w:val="00042263"/>
    <w:rsid w:val="00042B17"/>
    <w:rsid w:val="000443C0"/>
    <w:rsid w:val="00044B6B"/>
    <w:rsid w:val="00047EF2"/>
    <w:rsid w:val="00054BF5"/>
    <w:rsid w:val="00055851"/>
    <w:rsid w:val="00061F88"/>
    <w:rsid w:val="00063849"/>
    <w:rsid w:val="000675E7"/>
    <w:rsid w:val="00070743"/>
    <w:rsid w:val="000726CE"/>
    <w:rsid w:val="00075847"/>
    <w:rsid w:val="00080D85"/>
    <w:rsid w:val="000812A3"/>
    <w:rsid w:val="00084151"/>
    <w:rsid w:val="000858B3"/>
    <w:rsid w:val="00090A82"/>
    <w:rsid w:val="00090FBB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76A6"/>
    <w:rsid w:val="000C0C18"/>
    <w:rsid w:val="000C152C"/>
    <w:rsid w:val="000C1FE3"/>
    <w:rsid w:val="000C3646"/>
    <w:rsid w:val="000C6204"/>
    <w:rsid w:val="000C6D2A"/>
    <w:rsid w:val="000D40FD"/>
    <w:rsid w:val="000E05B9"/>
    <w:rsid w:val="000E1B13"/>
    <w:rsid w:val="000E4E2A"/>
    <w:rsid w:val="000E7F53"/>
    <w:rsid w:val="0010294D"/>
    <w:rsid w:val="00102A85"/>
    <w:rsid w:val="00102C0C"/>
    <w:rsid w:val="00103155"/>
    <w:rsid w:val="001048DC"/>
    <w:rsid w:val="001054D9"/>
    <w:rsid w:val="00112018"/>
    <w:rsid w:val="00114AAA"/>
    <w:rsid w:val="00114EE9"/>
    <w:rsid w:val="00116906"/>
    <w:rsid w:val="001201D6"/>
    <w:rsid w:val="001218E1"/>
    <w:rsid w:val="00122276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594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416A"/>
    <w:rsid w:val="00174344"/>
    <w:rsid w:val="0017467C"/>
    <w:rsid w:val="001816EE"/>
    <w:rsid w:val="001866AD"/>
    <w:rsid w:val="00191FF7"/>
    <w:rsid w:val="00192C7B"/>
    <w:rsid w:val="00194CF3"/>
    <w:rsid w:val="00195D7A"/>
    <w:rsid w:val="00197122"/>
    <w:rsid w:val="001979DB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0DC1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100E5"/>
    <w:rsid w:val="00211D44"/>
    <w:rsid w:val="00213968"/>
    <w:rsid w:val="002232E2"/>
    <w:rsid w:val="00223750"/>
    <w:rsid w:val="002248A3"/>
    <w:rsid w:val="00224A8F"/>
    <w:rsid w:val="00224C77"/>
    <w:rsid w:val="00225324"/>
    <w:rsid w:val="00226CA0"/>
    <w:rsid w:val="00227E39"/>
    <w:rsid w:val="00233770"/>
    <w:rsid w:val="00241C6C"/>
    <w:rsid w:val="002447F6"/>
    <w:rsid w:val="00246A11"/>
    <w:rsid w:val="00252051"/>
    <w:rsid w:val="00254603"/>
    <w:rsid w:val="00255734"/>
    <w:rsid w:val="00256EDD"/>
    <w:rsid w:val="00257369"/>
    <w:rsid w:val="0026141D"/>
    <w:rsid w:val="00261B89"/>
    <w:rsid w:val="00261D3E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A2237"/>
    <w:rsid w:val="002A2640"/>
    <w:rsid w:val="002A4CEF"/>
    <w:rsid w:val="002A5876"/>
    <w:rsid w:val="002A7F4E"/>
    <w:rsid w:val="002B6740"/>
    <w:rsid w:val="002C0CBA"/>
    <w:rsid w:val="002C185C"/>
    <w:rsid w:val="002C49D9"/>
    <w:rsid w:val="002C6B65"/>
    <w:rsid w:val="002C75A5"/>
    <w:rsid w:val="002D645D"/>
    <w:rsid w:val="002D67E0"/>
    <w:rsid w:val="002D6BEA"/>
    <w:rsid w:val="002D74BE"/>
    <w:rsid w:val="002D7AED"/>
    <w:rsid w:val="002E0A89"/>
    <w:rsid w:val="002F0291"/>
    <w:rsid w:val="002F16D6"/>
    <w:rsid w:val="002F26C4"/>
    <w:rsid w:val="002F79CA"/>
    <w:rsid w:val="003000F2"/>
    <w:rsid w:val="00300746"/>
    <w:rsid w:val="00302515"/>
    <w:rsid w:val="00302B07"/>
    <w:rsid w:val="00306103"/>
    <w:rsid w:val="003062AC"/>
    <w:rsid w:val="00307BEF"/>
    <w:rsid w:val="00310A34"/>
    <w:rsid w:val="0031370D"/>
    <w:rsid w:val="00313888"/>
    <w:rsid w:val="00313B93"/>
    <w:rsid w:val="00315240"/>
    <w:rsid w:val="0032032A"/>
    <w:rsid w:val="00320DC8"/>
    <w:rsid w:val="003250C8"/>
    <w:rsid w:val="00325720"/>
    <w:rsid w:val="00327599"/>
    <w:rsid w:val="00330A77"/>
    <w:rsid w:val="00331D6C"/>
    <w:rsid w:val="0033364D"/>
    <w:rsid w:val="00333E3F"/>
    <w:rsid w:val="00333F61"/>
    <w:rsid w:val="00334999"/>
    <w:rsid w:val="0033501F"/>
    <w:rsid w:val="00341028"/>
    <w:rsid w:val="003429D7"/>
    <w:rsid w:val="00346DE4"/>
    <w:rsid w:val="003472FE"/>
    <w:rsid w:val="00350282"/>
    <w:rsid w:val="00351E47"/>
    <w:rsid w:val="00353E34"/>
    <w:rsid w:val="00354735"/>
    <w:rsid w:val="003548BD"/>
    <w:rsid w:val="00356CFA"/>
    <w:rsid w:val="003600E2"/>
    <w:rsid w:val="00362C90"/>
    <w:rsid w:val="00364AEE"/>
    <w:rsid w:val="00365834"/>
    <w:rsid w:val="00366630"/>
    <w:rsid w:val="00366F45"/>
    <w:rsid w:val="00367880"/>
    <w:rsid w:val="00367A44"/>
    <w:rsid w:val="003809D8"/>
    <w:rsid w:val="00382285"/>
    <w:rsid w:val="00382504"/>
    <w:rsid w:val="00383D3C"/>
    <w:rsid w:val="0038442C"/>
    <w:rsid w:val="00386C8E"/>
    <w:rsid w:val="00387243"/>
    <w:rsid w:val="00392B0F"/>
    <w:rsid w:val="00392B43"/>
    <w:rsid w:val="00392F4F"/>
    <w:rsid w:val="00394CB7"/>
    <w:rsid w:val="00396AE5"/>
    <w:rsid w:val="003A09C4"/>
    <w:rsid w:val="003A1529"/>
    <w:rsid w:val="003A1A6D"/>
    <w:rsid w:val="003A21AC"/>
    <w:rsid w:val="003A2551"/>
    <w:rsid w:val="003A41B1"/>
    <w:rsid w:val="003A4DC1"/>
    <w:rsid w:val="003A5A9D"/>
    <w:rsid w:val="003A5E55"/>
    <w:rsid w:val="003A60ED"/>
    <w:rsid w:val="003B13A9"/>
    <w:rsid w:val="003B6F73"/>
    <w:rsid w:val="003C48F1"/>
    <w:rsid w:val="003C4B19"/>
    <w:rsid w:val="003C5D02"/>
    <w:rsid w:val="003C659A"/>
    <w:rsid w:val="003C7514"/>
    <w:rsid w:val="003D1ED1"/>
    <w:rsid w:val="003D4FCB"/>
    <w:rsid w:val="003D716D"/>
    <w:rsid w:val="003E464A"/>
    <w:rsid w:val="003E70A9"/>
    <w:rsid w:val="003E719D"/>
    <w:rsid w:val="003F0669"/>
    <w:rsid w:val="003F3E9E"/>
    <w:rsid w:val="003F49E2"/>
    <w:rsid w:val="003F503B"/>
    <w:rsid w:val="003F5826"/>
    <w:rsid w:val="003F60D2"/>
    <w:rsid w:val="00400735"/>
    <w:rsid w:val="00404595"/>
    <w:rsid w:val="00405505"/>
    <w:rsid w:val="00410D38"/>
    <w:rsid w:val="0041331B"/>
    <w:rsid w:val="00414CF9"/>
    <w:rsid w:val="00420580"/>
    <w:rsid w:val="00420644"/>
    <w:rsid w:val="00422FC5"/>
    <w:rsid w:val="00423457"/>
    <w:rsid w:val="004245B7"/>
    <w:rsid w:val="004274C1"/>
    <w:rsid w:val="00427A12"/>
    <w:rsid w:val="00436078"/>
    <w:rsid w:val="00436F25"/>
    <w:rsid w:val="004409ED"/>
    <w:rsid w:val="0044374E"/>
    <w:rsid w:val="0044434A"/>
    <w:rsid w:val="00445639"/>
    <w:rsid w:val="00446E5C"/>
    <w:rsid w:val="004501D1"/>
    <w:rsid w:val="0045165D"/>
    <w:rsid w:val="004519E7"/>
    <w:rsid w:val="004531C6"/>
    <w:rsid w:val="004538F2"/>
    <w:rsid w:val="00454238"/>
    <w:rsid w:val="00454ECA"/>
    <w:rsid w:val="00460E98"/>
    <w:rsid w:val="00460EBC"/>
    <w:rsid w:val="004617BB"/>
    <w:rsid w:val="00462A4F"/>
    <w:rsid w:val="004630E7"/>
    <w:rsid w:val="0046316E"/>
    <w:rsid w:val="004639B5"/>
    <w:rsid w:val="0047062C"/>
    <w:rsid w:val="00477ADD"/>
    <w:rsid w:val="00480630"/>
    <w:rsid w:val="00480774"/>
    <w:rsid w:val="004815D3"/>
    <w:rsid w:val="004825FF"/>
    <w:rsid w:val="00483B12"/>
    <w:rsid w:val="00484317"/>
    <w:rsid w:val="00484520"/>
    <w:rsid w:val="00485B52"/>
    <w:rsid w:val="00490F36"/>
    <w:rsid w:val="004934C5"/>
    <w:rsid w:val="00494A82"/>
    <w:rsid w:val="00494BF8"/>
    <w:rsid w:val="0049543B"/>
    <w:rsid w:val="0049585E"/>
    <w:rsid w:val="004A1963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EE4"/>
    <w:rsid w:val="004D17C9"/>
    <w:rsid w:val="004D4CCE"/>
    <w:rsid w:val="004D63E9"/>
    <w:rsid w:val="004E2748"/>
    <w:rsid w:val="004E3410"/>
    <w:rsid w:val="004E4827"/>
    <w:rsid w:val="004E5DD6"/>
    <w:rsid w:val="004E6C13"/>
    <w:rsid w:val="004E6D1D"/>
    <w:rsid w:val="004E7F7A"/>
    <w:rsid w:val="004F1DB6"/>
    <w:rsid w:val="004F31B5"/>
    <w:rsid w:val="004F4AC8"/>
    <w:rsid w:val="00502287"/>
    <w:rsid w:val="005038D7"/>
    <w:rsid w:val="005065B3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31804"/>
    <w:rsid w:val="005327E3"/>
    <w:rsid w:val="00532D41"/>
    <w:rsid w:val="00532DC9"/>
    <w:rsid w:val="00534E6E"/>
    <w:rsid w:val="00535003"/>
    <w:rsid w:val="00535B3B"/>
    <w:rsid w:val="0054161F"/>
    <w:rsid w:val="00541932"/>
    <w:rsid w:val="00542999"/>
    <w:rsid w:val="00545BD7"/>
    <w:rsid w:val="00546BDE"/>
    <w:rsid w:val="00546FE9"/>
    <w:rsid w:val="0055188B"/>
    <w:rsid w:val="005522C9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F14"/>
    <w:rsid w:val="00596C55"/>
    <w:rsid w:val="00596D74"/>
    <w:rsid w:val="005973E7"/>
    <w:rsid w:val="00597643"/>
    <w:rsid w:val="005A1915"/>
    <w:rsid w:val="005A3AF6"/>
    <w:rsid w:val="005A4EF6"/>
    <w:rsid w:val="005A5899"/>
    <w:rsid w:val="005A7D9C"/>
    <w:rsid w:val="005B588A"/>
    <w:rsid w:val="005C02F8"/>
    <w:rsid w:val="005C13F5"/>
    <w:rsid w:val="005C1C2E"/>
    <w:rsid w:val="005C2B74"/>
    <w:rsid w:val="005C52B4"/>
    <w:rsid w:val="005C74D9"/>
    <w:rsid w:val="005D3855"/>
    <w:rsid w:val="005D3E53"/>
    <w:rsid w:val="005D49B2"/>
    <w:rsid w:val="005E109B"/>
    <w:rsid w:val="005E25BB"/>
    <w:rsid w:val="005E3921"/>
    <w:rsid w:val="005F248D"/>
    <w:rsid w:val="005F250D"/>
    <w:rsid w:val="005F3C52"/>
    <w:rsid w:val="005F51FC"/>
    <w:rsid w:val="005F53FF"/>
    <w:rsid w:val="005F73BE"/>
    <w:rsid w:val="00601FA4"/>
    <w:rsid w:val="006042A2"/>
    <w:rsid w:val="00606915"/>
    <w:rsid w:val="00607529"/>
    <w:rsid w:val="00607E94"/>
    <w:rsid w:val="0061554F"/>
    <w:rsid w:val="0062257E"/>
    <w:rsid w:val="00623033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15B0"/>
    <w:rsid w:val="0066323E"/>
    <w:rsid w:val="00664AC0"/>
    <w:rsid w:val="00667F63"/>
    <w:rsid w:val="00670104"/>
    <w:rsid w:val="006701F1"/>
    <w:rsid w:val="006724B1"/>
    <w:rsid w:val="00672FAA"/>
    <w:rsid w:val="006739C2"/>
    <w:rsid w:val="0067561C"/>
    <w:rsid w:val="00676A72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A38F2"/>
    <w:rsid w:val="006A54E0"/>
    <w:rsid w:val="006B004E"/>
    <w:rsid w:val="006B48EB"/>
    <w:rsid w:val="006B65EA"/>
    <w:rsid w:val="006B6D15"/>
    <w:rsid w:val="006C1399"/>
    <w:rsid w:val="006C3D0A"/>
    <w:rsid w:val="006C3D86"/>
    <w:rsid w:val="006C408B"/>
    <w:rsid w:val="006C4AB8"/>
    <w:rsid w:val="006C5B73"/>
    <w:rsid w:val="006D0804"/>
    <w:rsid w:val="006D2130"/>
    <w:rsid w:val="006D262F"/>
    <w:rsid w:val="006D2F13"/>
    <w:rsid w:val="006D4C80"/>
    <w:rsid w:val="006D7514"/>
    <w:rsid w:val="006E2914"/>
    <w:rsid w:val="006E3411"/>
    <w:rsid w:val="006E500A"/>
    <w:rsid w:val="006E7876"/>
    <w:rsid w:val="006E797B"/>
    <w:rsid w:val="006E7E6C"/>
    <w:rsid w:val="006F02D0"/>
    <w:rsid w:val="006F3C6D"/>
    <w:rsid w:val="006F4070"/>
    <w:rsid w:val="006F4D47"/>
    <w:rsid w:val="006F5C85"/>
    <w:rsid w:val="006F74DA"/>
    <w:rsid w:val="007003FF"/>
    <w:rsid w:val="00701A58"/>
    <w:rsid w:val="00703B58"/>
    <w:rsid w:val="00703CB8"/>
    <w:rsid w:val="0070555D"/>
    <w:rsid w:val="00706AFC"/>
    <w:rsid w:val="00706ED2"/>
    <w:rsid w:val="007105BD"/>
    <w:rsid w:val="00711A5E"/>
    <w:rsid w:val="007125C8"/>
    <w:rsid w:val="00720FCE"/>
    <w:rsid w:val="00722E1D"/>
    <w:rsid w:val="00725372"/>
    <w:rsid w:val="0072685B"/>
    <w:rsid w:val="007274E5"/>
    <w:rsid w:val="00727E97"/>
    <w:rsid w:val="007308DE"/>
    <w:rsid w:val="00730CDE"/>
    <w:rsid w:val="0073327C"/>
    <w:rsid w:val="00733CAF"/>
    <w:rsid w:val="00734D6E"/>
    <w:rsid w:val="007358E6"/>
    <w:rsid w:val="00737587"/>
    <w:rsid w:val="00744FF5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4DE6"/>
    <w:rsid w:val="007763E7"/>
    <w:rsid w:val="00777472"/>
    <w:rsid w:val="0078061D"/>
    <w:rsid w:val="00780A2C"/>
    <w:rsid w:val="007843F3"/>
    <w:rsid w:val="00784738"/>
    <w:rsid w:val="007877E3"/>
    <w:rsid w:val="00787E16"/>
    <w:rsid w:val="00791CDB"/>
    <w:rsid w:val="00792EE6"/>
    <w:rsid w:val="00793775"/>
    <w:rsid w:val="0079444B"/>
    <w:rsid w:val="00795DFE"/>
    <w:rsid w:val="007A0335"/>
    <w:rsid w:val="007A7C26"/>
    <w:rsid w:val="007B21B2"/>
    <w:rsid w:val="007B5935"/>
    <w:rsid w:val="007C0CCF"/>
    <w:rsid w:val="007C4815"/>
    <w:rsid w:val="007C62EE"/>
    <w:rsid w:val="007C73C6"/>
    <w:rsid w:val="007D29F5"/>
    <w:rsid w:val="007D2EDC"/>
    <w:rsid w:val="007D5D10"/>
    <w:rsid w:val="007E08D6"/>
    <w:rsid w:val="007E1650"/>
    <w:rsid w:val="007E388B"/>
    <w:rsid w:val="007E6310"/>
    <w:rsid w:val="007F34EC"/>
    <w:rsid w:val="007F3A71"/>
    <w:rsid w:val="007F3FE7"/>
    <w:rsid w:val="007F4967"/>
    <w:rsid w:val="007F4FAE"/>
    <w:rsid w:val="007F76A1"/>
    <w:rsid w:val="007F7A95"/>
    <w:rsid w:val="00801BB2"/>
    <w:rsid w:val="00802C0B"/>
    <w:rsid w:val="00803828"/>
    <w:rsid w:val="008079C8"/>
    <w:rsid w:val="00807F68"/>
    <w:rsid w:val="00810A21"/>
    <w:rsid w:val="008115F9"/>
    <w:rsid w:val="00812831"/>
    <w:rsid w:val="00813771"/>
    <w:rsid w:val="008168BB"/>
    <w:rsid w:val="00817606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4F25"/>
    <w:rsid w:val="008454AD"/>
    <w:rsid w:val="00845544"/>
    <w:rsid w:val="00851265"/>
    <w:rsid w:val="00852689"/>
    <w:rsid w:val="00853712"/>
    <w:rsid w:val="00854866"/>
    <w:rsid w:val="00855CCF"/>
    <w:rsid w:val="00855F96"/>
    <w:rsid w:val="0085612C"/>
    <w:rsid w:val="00856993"/>
    <w:rsid w:val="00857561"/>
    <w:rsid w:val="008575C7"/>
    <w:rsid w:val="00860A81"/>
    <w:rsid w:val="008620C2"/>
    <w:rsid w:val="00862263"/>
    <w:rsid w:val="00863213"/>
    <w:rsid w:val="008674E4"/>
    <w:rsid w:val="00870062"/>
    <w:rsid w:val="00870445"/>
    <w:rsid w:val="00872D84"/>
    <w:rsid w:val="00892186"/>
    <w:rsid w:val="00896C0F"/>
    <w:rsid w:val="00897D37"/>
    <w:rsid w:val="008A0763"/>
    <w:rsid w:val="008A10C0"/>
    <w:rsid w:val="008A1345"/>
    <w:rsid w:val="008A27B1"/>
    <w:rsid w:val="008A41DF"/>
    <w:rsid w:val="008A58B3"/>
    <w:rsid w:val="008B11F9"/>
    <w:rsid w:val="008B3B91"/>
    <w:rsid w:val="008B504A"/>
    <w:rsid w:val="008B7131"/>
    <w:rsid w:val="008C0DDD"/>
    <w:rsid w:val="008C31E3"/>
    <w:rsid w:val="008C4D9D"/>
    <w:rsid w:val="008C5A0B"/>
    <w:rsid w:val="008C5EBB"/>
    <w:rsid w:val="008C6142"/>
    <w:rsid w:val="008C7516"/>
    <w:rsid w:val="008D1ABD"/>
    <w:rsid w:val="008D38B4"/>
    <w:rsid w:val="008D5AC9"/>
    <w:rsid w:val="008D7041"/>
    <w:rsid w:val="008E26D6"/>
    <w:rsid w:val="008E4166"/>
    <w:rsid w:val="008E5B27"/>
    <w:rsid w:val="008F0BFB"/>
    <w:rsid w:val="008F21F2"/>
    <w:rsid w:val="008F2E6F"/>
    <w:rsid w:val="00901EC6"/>
    <w:rsid w:val="009023E2"/>
    <w:rsid w:val="00902957"/>
    <w:rsid w:val="0090440F"/>
    <w:rsid w:val="009062BC"/>
    <w:rsid w:val="00910F57"/>
    <w:rsid w:val="0091104C"/>
    <w:rsid w:val="009137CE"/>
    <w:rsid w:val="00917F68"/>
    <w:rsid w:val="0092033A"/>
    <w:rsid w:val="0092052A"/>
    <w:rsid w:val="009218A5"/>
    <w:rsid w:val="00921AA6"/>
    <w:rsid w:val="00921B5B"/>
    <w:rsid w:val="00922357"/>
    <w:rsid w:val="00923590"/>
    <w:rsid w:val="00924745"/>
    <w:rsid w:val="00925FAA"/>
    <w:rsid w:val="00926A77"/>
    <w:rsid w:val="00930CC4"/>
    <w:rsid w:val="00933F58"/>
    <w:rsid w:val="00936437"/>
    <w:rsid w:val="00937018"/>
    <w:rsid w:val="009370DA"/>
    <w:rsid w:val="00937E37"/>
    <w:rsid w:val="009427CB"/>
    <w:rsid w:val="009433BE"/>
    <w:rsid w:val="00947D6E"/>
    <w:rsid w:val="009510D6"/>
    <w:rsid w:val="009516CD"/>
    <w:rsid w:val="00952F96"/>
    <w:rsid w:val="0095353E"/>
    <w:rsid w:val="00953976"/>
    <w:rsid w:val="009568A3"/>
    <w:rsid w:val="0095725E"/>
    <w:rsid w:val="009575DB"/>
    <w:rsid w:val="00957865"/>
    <w:rsid w:val="0096046C"/>
    <w:rsid w:val="00960760"/>
    <w:rsid w:val="0096108A"/>
    <w:rsid w:val="0096263A"/>
    <w:rsid w:val="00963663"/>
    <w:rsid w:val="009660DD"/>
    <w:rsid w:val="009669EB"/>
    <w:rsid w:val="00966BB2"/>
    <w:rsid w:val="009829D9"/>
    <w:rsid w:val="00983423"/>
    <w:rsid w:val="00983D87"/>
    <w:rsid w:val="0098603A"/>
    <w:rsid w:val="009863C6"/>
    <w:rsid w:val="00990BF1"/>
    <w:rsid w:val="009952C7"/>
    <w:rsid w:val="009970AA"/>
    <w:rsid w:val="009A0530"/>
    <w:rsid w:val="009A410D"/>
    <w:rsid w:val="009A4C9A"/>
    <w:rsid w:val="009A5616"/>
    <w:rsid w:val="009A63E0"/>
    <w:rsid w:val="009A72D7"/>
    <w:rsid w:val="009B10C5"/>
    <w:rsid w:val="009C0A20"/>
    <w:rsid w:val="009C2904"/>
    <w:rsid w:val="009C390D"/>
    <w:rsid w:val="009C5089"/>
    <w:rsid w:val="009C58F9"/>
    <w:rsid w:val="009C6657"/>
    <w:rsid w:val="009C7250"/>
    <w:rsid w:val="009C7EB8"/>
    <w:rsid w:val="009D0427"/>
    <w:rsid w:val="009D0A67"/>
    <w:rsid w:val="009D4D28"/>
    <w:rsid w:val="009D5F18"/>
    <w:rsid w:val="009D5F83"/>
    <w:rsid w:val="009D6C0A"/>
    <w:rsid w:val="009E13F4"/>
    <w:rsid w:val="009E1C8A"/>
    <w:rsid w:val="009E3C0C"/>
    <w:rsid w:val="009E68BC"/>
    <w:rsid w:val="009E6B1D"/>
    <w:rsid w:val="009F246A"/>
    <w:rsid w:val="009F3788"/>
    <w:rsid w:val="009F41F4"/>
    <w:rsid w:val="009F7330"/>
    <w:rsid w:val="00A01864"/>
    <w:rsid w:val="00A0223C"/>
    <w:rsid w:val="00A05579"/>
    <w:rsid w:val="00A05C0F"/>
    <w:rsid w:val="00A06B79"/>
    <w:rsid w:val="00A06C60"/>
    <w:rsid w:val="00A1134B"/>
    <w:rsid w:val="00A12029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55A"/>
    <w:rsid w:val="00A36B36"/>
    <w:rsid w:val="00A3787E"/>
    <w:rsid w:val="00A4101C"/>
    <w:rsid w:val="00A410E8"/>
    <w:rsid w:val="00A424E2"/>
    <w:rsid w:val="00A431D6"/>
    <w:rsid w:val="00A45ED0"/>
    <w:rsid w:val="00A46A06"/>
    <w:rsid w:val="00A51EF7"/>
    <w:rsid w:val="00A578F5"/>
    <w:rsid w:val="00A6013A"/>
    <w:rsid w:val="00A62E79"/>
    <w:rsid w:val="00A71CB4"/>
    <w:rsid w:val="00A74A76"/>
    <w:rsid w:val="00A74B97"/>
    <w:rsid w:val="00A7645F"/>
    <w:rsid w:val="00A8102D"/>
    <w:rsid w:val="00A81BE2"/>
    <w:rsid w:val="00A840BC"/>
    <w:rsid w:val="00A85586"/>
    <w:rsid w:val="00A9175F"/>
    <w:rsid w:val="00A91FE0"/>
    <w:rsid w:val="00A97F70"/>
    <w:rsid w:val="00AA4266"/>
    <w:rsid w:val="00AA5D71"/>
    <w:rsid w:val="00AB058C"/>
    <w:rsid w:val="00AB2527"/>
    <w:rsid w:val="00AC11CD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D72BA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1419"/>
    <w:rsid w:val="00AF2E5E"/>
    <w:rsid w:val="00AF4F4E"/>
    <w:rsid w:val="00AF6582"/>
    <w:rsid w:val="00B01A2A"/>
    <w:rsid w:val="00B02E5B"/>
    <w:rsid w:val="00B0402C"/>
    <w:rsid w:val="00B04961"/>
    <w:rsid w:val="00B04E14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CA4"/>
    <w:rsid w:val="00B47146"/>
    <w:rsid w:val="00B52161"/>
    <w:rsid w:val="00B53B07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642A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2D98"/>
    <w:rsid w:val="00BA3337"/>
    <w:rsid w:val="00BA4BBD"/>
    <w:rsid w:val="00BA5456"/>
    <w:rsid w:val="00BA5C7E"/>
    <w:rsid w:val="00BA6E1A"/>
    <w:rsid w:val="00BB19B8"/>
    <w:rsid w:val="00BB7015"/>
    <w:rsid w:val="00BC077D"/>
    <w:rsid w:val="00BC4A55"/>
    <w:rsid w:val="00BC4AEA"/>
    <w:rsid w:val="00BD00E5"/>
    <w:rsid w:val="00BD1112"/>
    <w:rsid w:val="00BD2D8F"/>
    <w:rsid w:val="00BD7949"/>
    <w:rsid w:val="00BE087A"/>
    <w:rsid w:val="00BE0A7B"/>
    <w:rsid w:val="00BE28EE"/>
    <w:rsid w:val="00BE38A8"/>
    <w:rsid w:val="00BE4CF5"/>
    <w:rsid w:val="00BE6058"/>
    <w:rsid w:val="00BF15F1"/>
    <w:rsid w:val="00BF1BAE"/>
    <w:rsid w:val="00BF287F"/>
    <w:rsid w:val="00BF3244"/>
    <w:rsid w:val="00BF353D"/>
    <w:rsid w:val="00BF78FD"/>
    <w:rsid w:val="00C015A6"/>
    <w:rsid w:val="00C0164D"/>
    <w:rsid w:val="00C02626"/>
    <w:rsid w:val="00C02FE9"/>
    <w:rsid w:val="00C10C91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4348A"/>
    <w:rsid w:val="00C451BB"/>
    <w:rsid w:val="00C452EE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1637"/>
    <w:rsid w:val="00C9266C"/>
    <w:rsid w:val="00C97C1D"/>
    <w:rsid w:val="00CA152F"/>
    <w:rsid w:val="00CA4619"/>
    <w:rsid w:val="00CA4E25"/>
    <w:rsid w:val="00CB49E0"/>
    <w:rsid w:val="00CB6878"/>
    <w:rsid w:val="00CB6C60"/>
    <w:rsid w:val="00CC2C7F"/>
    <w:rsid w:val="00CC41E1"/>
    <w:rsid w:val="00CC43FF"/>
    <w:rsid w:val="00CC63D6"/>
    <w:rsid w:val="00CC7D03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AC1"/>
    <w:rsid w:val="00CF2B9E"/>
    <w:rsid w:val="00CF2E3A"/>
    <w:rsid w:val="00CF3E72"/>
    <w:rsid w:val="00CF54DA"/>
    <w:rsid w:val="00D0269F"/>
    <w:rsid w:val="00D04517"/>
    <w:rsid w:val="00D0511E"/>
    <w:rsid w:val="00D1025F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4799B"/>
    <w:rsid w:val="00D50CED"/>
    <w:rsid w:val="00D52D85"/>
    <w:rsid w:val="00D53466"/>
    <w:rsid w:val="00D53879"/>
    <w:rsid w:val="00D56446"/>
    <w:rsid w:val="00D6108E"/>
    <w:rsid w:val="00D61235"/>
    <w:rsid w:val="00D627DB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340"/>
    <w:rsid w:val="00D838D5"/>
    <w:rsid w:val="00D84681"/>
    <w:rsid w:val="00D87117"/>
    <w:rsid w:val="00D871CB"/>
    <w:rsid w:val="00D91670"/>
    <w:rsid w:val="00D91C0B"/>
    <w:rsid w:val="00D93276"/>
    <w:rsid w:val="00D93CF7"/>
    <w:rsid w:val="00D96540"/>
    <w:rsid w:val="00DA3046"/>
    <w:rsid w:val="00DA509A"/>
    <w:rsid w:val="00DA7DDD"/>
    <w:rsid w:val="00DB17AA"/>
    <w:rsid w:val="00DB1FC3"/>
    <w:rsid w:val="00DB210B"/>
    <w:rsid w:val="00DB2AC9"/>
    <w:rsid w:val="00DB394F"/>
    <w:rsid w:val="00DB3C30"/>
    <w:rsid w:val="00DB4875"/>
    <w:rsid w:val="00DB6B37"/>
    <w:rsid w:val="00DB72DA"/>
    <w:rsid w:val="00DB7F36"/>
    <w:rsid w:val="00DC067B"/>
    <w:rsid w:val="00DC08B6"/>
    <w:rsid w:val="00DC2739"/>
    <w:rsid w:val="00DC3754"/>
    <w:rsid w:val="00DC6FCE"/>
    <w:rsid w:val="00DD0167"/>
    <w:rsid w:val="00DD2EAB"/>
    <w:rsid w:val="00DD3005"/>
    <w:rsid w:val="00DD3AAC"/>
    <w:rsid w:val="00DE0673"/>
    <w:rsid w:val="00DE5733"/>
    <w:rsid w:val="00DE67E4"/>
    <w:rsid w:val="00DE75D3"/>
    <w:rsid w:val="00DE7EFD"/>
    <w:rsid w:val="00DF01CD"/>
    <w:rsid w:val="00DF1AE3"/>
    <w:rsid w:val="00DF5D0D"/>
    <w:rsid w:val="00DF68C8"/>
    <w:rsid w:val="00E00090"/>
    <w:rsid w:val="00E0054D"/>
    <w:rsid w:val="00E110B9"/>
    <w:rsid w:val="00E11444"/>
    <w:rsid w:val="00E1313D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042"/>
    <w:rsid w:val="00E333F5"/>
    <w:rsid w:val="00E359BD"/>
    <w:rsid w:val="00E35D31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2C55"/>
    <w:rsid w:val="00E97562"/>
    <w:rsid w:val="00EA065A"/>
    <w:rsid w:val="00EA0715"/>
    <w:rsid w:val="00EA08B6"/>
    <w:rsid w:val="00EA2BDF"/>
    <w:rsid w:val="00EA4C1A"/>
    <w:rsid w:val="00EB1584"/>
    <w:rsid w:val="00EB26BF"/>
    <w:rsid w:val="00EB567B"/>
    <w:rsid w:val="00EB5DC0"/>
    <w:rsid w:val="00EB6A66"/>
    <w:rsid w:val="00EB6F6F"/>
    <w:rsid w:val="00EC1621"/>
    <w:rsid w:val="00EC4352"/>
    <w:rsid w:val="00EC538A"/>
    <w:rsid w:val="00EC6B7B"/>
    <w:rsid w:val="00ED2E9C"/>
    <w:rsid w:val="00ED4C88"/>
    <w:rsid w:val="00EE318B"/>
    <w:rsid w:val="00EE3C74"/>
    <w:rsid w:val="00EE7A93"/>
    <w:rsid w:val="00EF0428"/>
    <w:rsid w:val="00EF07E9"/>
    <w:rsid w:val="00EF0C90"/>
    <w:rsid w:val="00EF19B7"/>
    <w:rsid w:val="00EF1B4A"/>
    <w:rsid w:val="00EF2963"/>
    <w:rsid w:val="00EF39FF"/>
    <w:rsid w:val="00F0084C"/>
    <w:rsid w:val="00F042DF"/>
    <w:rsid w:val="00F047F5"/>
    <w:rsid w:val="00F05931"/>
    <w:rsid w:val="00F05BE3"/>
    <w:rsid w:val="00F05C67"/>
    <w:rsid w:val="00F11020"/>
    <w:rsid w:val="00F1323B"/>
    <w:rsid w:val="00F13A98"/>
    <w:rsid w:val="00F21C6C"/>
    <w:rsid w:val="00F21EE8"/>
    <w:rsid w:val="00F226D3"/>
    <w:rsid w:val="00F237E1"/>
    <w:rsid w:val="00F26E45"/>
    <w:rsid w:val="00F26F8C"/>
    <w:rsid w:val="00F31F89"/>
    <w:rsid w:val="00F3327F"/>
    <w:rsid w:val="00F35450"/>
    <w:rsid w:val="00F37CEB"/>
    <w:rsid w:val="00F4067B"/>
    <w:rsid w:val="00F41D8C"/>
    <w:rsid w:val="00F41E2A"/>
    <w:rsid w:val="00F45126"/>
    <w:rsid w:val="00F455E4"/>
    <w:rsid w:val="00F45687"/>
    <w:rsid w:val="00F47D12"/>
    <w:rsid w:val="00F50F5F"/>
    <w:rsid w:val="00F53579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779FB"/>
    <w:rsid w:val="00F80B9A"/>
    <w:rsid w:val="00F81D19"/>
    <w:rsid w:val="00F84122"/>
    <w:rsid w:val="00F920EB"/>
    <w:rsid w:val="00F92BD6"/>
    <w:rsid w:val="00F957A1"/>
    <w:rsid w:val="00FA0A3C"/>
    <w:rsid w:val="00FA12D9"/>
    <w:rsid w:val="00FA1C7E"/>
    <w:rsid w:val="00FB1331"/>
    <w:rsid w:val="00FB2E1F"/>
    <w:rsid w:val="00FC0A58"/>
    <w:rsid w:val="00FC1440"/>
    <w:rsid w:val="00FC51CC"/>
    <w:rsid w:val="00FC7FCD"/>
    <w:rsid w:val="00FD0595"/>
    <w:rsid w:val="00FD24DC"/>
    <w:rsid w:val="00FD2552"/>
    <w:rsid w:val="00FD27EC"/>
    <w:rsid w:val="00FD77B3"/>
    <w:rsid w:val="00FE39AD"/>
    <w:rsid w:val="00FE3D47"/>
    <w:rsid w:val="00FE4CFE"/>
    <w:rsid w:val="00FE7A06"/>
    <w:rsid w:val="00FF1B19"/>
    <w:rsid w:val="00FF27A4"/>
    <w:rsid w:val="00FF4295"/>
    <w:rsid w:val="00FF42AD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EC3E5B6"/>
  <w15:chartTrackingRefBased/>
  <w15:docId w15:val="{0C418D8E-A287-49C7-B45F-ABC46978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5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2" ma:contentTypeDescription="Utwórz nowy dokument." ma:contentTypeScope="" ma:versionID="57b6db40b00c02e9861627de4ee20daf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911cde147269e87522cd24bddfd36c0e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BE8C42-6501-44AB-8FEC-109C688698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81710B-3740-4AAC-BF17-C4DEB37B0B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C00EDB-8E78-4745-BC1C-6778005E4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879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Krzysztof Bera</dc:creator>
  <cp:keywords/>
  <cp:lastModifiedBy>Mariusz Marciniak</cp:lastModifiedBy>
  <cp:revision>12</cp:revision>
  <cp:lastPrinted>2020-12-21T07:19:00Z</cp:lastPrinted>
  <dcterms:created xsi:type="dcterms:W3CDTF">2020-12-21T07:19:00Z</dcterms:created>
  <dcterms:modified xsi:type="dcterms:W3CDTF">2021-04-22T15:10:00Z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