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F94E4E" w:rsidRDefault="009D515A" w:rsidP="00EF0F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Pr="00F94E4E">
        <w:rPr>
          <w:rFonts w:ascii="Arial" w:hAnsi="Arial" w:cs="Arial"/>
          <w:sz w:val="20"/>
          <w:szCs w:val="20"/>
        </w:rPr>
        <w:tab/>
      </w:r>
      <w:r w:rsidR="0090420C" w:rsidRPr="00F94E4E">
        <w:rPr>
          <w:rFonts w:ascii="Arial" w:hAnsi="Arial" w:cs="Arial"/>
          <w:sz w:val="20"/>
          <w:szCs w:val="20"/>
        </w:rPr>
        <w:t xml:space="preserve">                 </w:t>
      </w:r>
      <w:r w:rsidR="00E23EF5" w:rsidRPr="00F94E4E">
        <w:rPr>
          <w:rFonts w:ascii="Arial" w:hAnsi="Arial" w:cs="Arial"/>
          <w:sz w:val="20"/>
          <w:szCs w:val="20"/>
        </w:rPr>
        <w:t xml:space="preserve">                              </w:t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5B659A" w:rsidRPr="00F94E4E">
        <w:rPr>
          <w:rFonts w:ascii="Arial" w:hAnsi="Arial" w:cs="Arial"/>
          <w:sz w:val="20"/>
          <w:szCs w:val="20"/>
        </w:rPr>
        <w:tab/>
      </w:r>
      <w:r w:rsidR="00D37E9A" w:rsidRPr="00F94E4E">
        <w:rPr>
          <w:rFonts w:ascii="Arial" w:hAnsi="Arial" w:cs="Arial"/>
          <w:sz w:val="20"/>
          <w:szCs w:val="20"/>
        </w:rPr>
        <w:t>Z</w:t>
      </w:r>
      <w:r w:rsidR="00983423" w:rsidRPr="00F94E4E">
        <w:rPr>
          <w:rFonts w:ascii="Arial" w:hAnsi="Arial" w:cs="Arial"/>
          <w:sz w:val="20"/>
          <w:szCs w:val="20"/>
        </w:rPr>
        <w:t>ałącznik</w:t>
      </w:r>
      <w:r w:rsidRPr="00F94E4E">
        <w:rPr>
          <w:rFonts w:ascii="Arial" w:hAnsi="Arial" w:cs="Arial"/>
          <w:sz w:val="20"/>
          <w:szCs w:val="20"/>
        </w:rPr>
        <w:t xml:space="preserve"> nr </w:t>
      </w:r>
      <w:r w:rsidR="00983423" w:rsidRPr="00F94E4E">
        <w:rPr>
          <w:rFonts w:ascii="Arial" w:hAnsi="Arial" w:cs="Arial"/>
          <w:sz w:val="20"/>
          <w:szCs w:val="20"/>
        </w:rPr>
        <w:t xml:space="preserve"> </w:t>
      </w:r>
      <w:r w:rsidR="00EE1CDF" w:rsidRPr="00F94E4E">
        <w:rPr>
          <w:rFonts w:ascii="Arial" w:hAnsi="Arial" w:cs="Arial"/>
          <w:sz w:val="20"/>
          <w:szCs w:val="20"/>
        </w:rPr>
        <w:t>1</w:t>
      </w:r>
      <w:r w:rsidR="00D62E51" w:rsidRPr="00F94E4E">
        <w:rPr>
          <w:rFonts w:ascii="Arial" w:hAnsi="Arial" w:cs="Arial"/>
          <w:sz w:val="20"/>
          <w:szCs w:val="20"/>
        </w:rPr>
        <w:t xml:space="preserve"> do SWZ</w:t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</w:r>
      <w:r w:rsidR="00DA509A" w:rsidRPr="00F94E4E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14:paraId="03082C65" w14:textId="4474E0D4" w:rsidR="00DA509A" w:rsidRPr="00F94E4E" w:rsidRDefault="00F30C2A" w:rsidP="00EF0FD7">
      <w:pPr>
        <w:spacing w:line="276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………………  </w:t>
      </w:r>
      <w:proofErr w:type="spellStart"/>
      <w:r w:rsidRPr="00F94E4E">
        <w:rPr>
          <w:rFonts w:ascii="Arial" w:hAnsi="Arial" w:cs="Arial"/>
          <w:sz w:val="20"/>
          <w:szCs w:val="20"/>
        </w:rPr>
        <w:t>dn</w:t>
      </w:r>
      <w:proofErr w:type="spellEnd"/>
      <w:r w:rsidR="00DA509A" w:rsidRPr="00F94E4E">
        <w:rPr>
          <w:rFonts w:ascii="Arial" w:hAnsi="Arial" w:cs="Arial"/>
          <w:sz w:val="20"/>
          <w:szCs w:val="20"/>
        </w:rPr>
        <w:t>………………</w:t>
      </w:r>
      <w:r w:rsidR="00D80BA5" w:rsidRPr="00F94E4E">
        <w:rPr>
          <w:rFonts w:ascii="Arial" w:hAnsi="Arial" w:cs="Arial"/>
          <w:sz w:val="20"/>
          <w:szCs w:val="20"/>
        </w:rPr>
        <w:t>20</w:t>
      </w:r>
      <w:r w:rsidR="007D20F7" w:rsidRPr="00F94E4E">
        <w:rPr>
          <w:rFonts w:ascii="Arial" w:hAnsi="Arial" w:cs="Arial"/>
          <w:sz w:val="20"/>
          <w:szCs w:val="20"/>
        </w:rPr>
        <w:t>2</w:t>
      </w:r>
      <w:r w:rsidR="006111A3" w:rsidRPr="00F94E4E">
        <w:rPr>
          <w:rFonts w:ascii="Arial" w:hAnsi="Arial" w:cs="Arial"/>
          <w:sz w:val="20"/>
          <w:szCs w:val="20"/>
        </w:rPr>
        <w:t>1</w:t>
      </w:r>
      <w:r w:rsidR="003E134C" w:rsidRPr="00F94E4E">
        <w:rPr>
          <w:rFonts w:ascii="Arial" w:hAnsi="Arial" w:cs="Arial"/>
          <w:sz w:val="20"/>
          <w:szCs w:val="20"/>
        </w:rPr>
        <w:t xml:space="preserve"> </w:t>
      </w:r>
      <w:r w:rsidR="00D80BA5" w:rsidRPr="00F94E4E">
        <w:rPr>
          <w:rFonts w:ascii="Arial" w:hAnsi="Arial" w:cs="Arial"/>
          <w:sz w:val="20"/>
          <w:szCs w:val="20"/>
        </w:rPr>
        <w:t>r.</w:t>
      </w:r>
    </w:p>
    <w:p w14:paraId="6B9BD3F7" w14:textId="77777777" w:rsidR="00DA509A" w:rsidRPr="00F94E4E" w:rsidRDefault="004050DD" w:rsidP="00EF0FD7">
      <w:pPr>
        <w:spacing w:line="276" w:lineRule="auto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……..</w:t>
      </w:r>
      <w:r w:rsidR="00DA509A" w:rsidRPr="00F94E4E">
        <w:rPr>
          <w:rFonts w:ascii="Arial" w:hAnsi="Arial" w:cs="Arial"/>
          <w:sz w:val="20"/>
          <w:szCs w:val="20"/>
        </w:rPr>
        <w:t>................................................</w:t>
      </w:r>
    </w:p>
    <w:p w14:paraId="541F8A31" w14:textId="77777777" w:rsidR="00DA509A" w:rsidRPr="00F94E4E" w:rsidRDefault="00DA509A" w:rsidP="00EF0FD7">
      <w:pPr>
        <w:spacing w:line="276" w:lineRule="auto"/>
        <w:rPr>
          <w:rFonts w:ascii="Arial" w:hAnsi="Arial" w:cs="Arial"/>
          <w:iCs/>
          <w:sz w:val="16"/>
          <w:szCs w:val="16"/>
        </w:rPr>
      </w:pPr>
      <w:r w:rsidRPr="00F94E4E">
        <w:rPr>
          <w:rFonts w:ascii="Arial" w:hAnsi="Arial" w:cs="Arial"/>
          <w:sz w:val="16"/>
          <w:szCs w:val="16"/>
        </w:rPr>
        <w:t xml:space="preserve"> </w:t>
      </w:r>
      <w:r w:rsidR="004050DD" w:rsidRPr="00F94E4E">
        <w:rPr>
          <w:rFonts w:ascii="Arial" w:hAnsi="Arial" w:cs="Arial"/>
          <w:sz w:val="16"/>
          <w:szCs w:val="16"/>
        </w:rPr>
        <w:t xml:space="preserve">    </w:t>
      </w:r>
      <w:r w:rsidRPr="00F94E4E">
        <w:rPr>
          <w:rFonts w:ascii="Arial" w:hAnsi="Arial" w:cs="Arial"/>
          <w:sz w:val="16"/>
          <w:szCs w:val="16"/>
        </w:rPr>
        <w:t xml:space="preserve"> </w:t>
      </w:r>
      <w:r w:rsidR="00235B00" w:rsidRPr="00F94E4E">
        <w:rPr>
          <w:rFonts w:ascii="Arial" w:hAnsi="Arial" w:cs="Arial"/>
          <w:sz w:val="16"/>
          <w:szCs w:val="16"/>
        </w:rPr>
        <w:t>(Nazwa i adres W</w:t>
      </w:r>
      <w:r w:rsidR="006C262E" w:rsidRPr="00F94E4E">
        <w:rPr>
          <w:rFonts w:ascii="Arial" w:hAnsi="Arial" w:cs="Arial"/>
          <w:sz w:val="16"/>
          <w:szCs w:val="16"/>
        </w:rPr>
        <w:t xml:space="preserve">ykonawcy)  </w:t>
      </w:r>
    </w:p>
    <w:p w14:paraId="59055417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3C77CB79" w14:textId="77777777" w:rsidR="00E3479B" w:rsidRPr="00F94E4E" w:rsidRDefault="00E3479B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18"/>
          <w:szCs w:val="24"/>
          <w:lang w:val="pl-PL"/>
        </w:rPr>
      </w:pPr>
    </w:p>
    <w:p w14:paraId="5AC5C7FB" w14:textId="77777777" w:rsidR="00DA509A" w:rsidRPr="00F94E4E" w:rsidRDefault="00983423" w:rsidP="00EF0FD7">
      <w:pPr>
        <w:pStyle w:val="Nagwek1"/>
        <w:spacing w:before="0" w:line="276" w:lineRule="auto"/>
        <w:jc w:val="center"/>
        <w:rPr>
          <w:rFonts w:ascii="Arial" w:hAnsi="Arial" w:cs="Arial"/>
          <w:iCs/>
          <w:color w:val="auto"/>
          <w:sz w:val="24"/>
          <w:szCs w:val="24"/>
        </w:rPr>
      </w:pPr>
      <w:r w:rsidRPr="00F94E4E">
        <w:rPr>
          <w:rFonts w:ascii="Arial" w:hAnsi="Arial" w:cs="Arial"/>
          <w:iCs/>
          <w:color w:val="auto"/>
          <w:sz w:val="24"/>
          <w:szCs w:val="24"/>
          <w:lang w:val="pl-PL"/>
        </w:rPr>
        <w:t>O</w:t>
      </w:r>
      <w:r w:rsidR="00DA509A" w:rsidRPr="00F94E4E">
        <w:rPr>
          <w:rFonts w:ascii="Arial" w:hAnsi="Arial" w:cs="Arial"/>
          <w:iCs/>
          <w:color w:val="auto"/>
          <w:sz w:val="24"/>
          <w:szCs w:val="24"/>
        </w:rPr>
        <w:t xml:space="preserve"> F E R T A  C E N O W A</w:t>
      </w:r>
    </w:p>
    <w:p w14:paraId="40999FCD" w14:textId="6C12EB59" w:rsidR="00804FED" w:rsidRPr="00F94E4E" w:rsidRDefault="00307E4B" w:rsidP="00307E4B">
      <w:pPr>
        <w:pStyle w:val="Tytu"/>
        <w:spacing w:before="120" w:line="360" w:lineRule="auto"/>
        <w:ind w:firstLine="360"/>
        <w:rPr>
          <w:rFonts w:ascii="Arial" w:hAnsi="Arial" w:cs="Arial"/>
          <w:b w:val="0"/>
          <w:bCs w:val="0"/>
          <w:sz w:val="20"/>
          <w:szCs w:val="18"/>
        </w:rPr>
      </w:pPr>
      <w:r w:rsidRPr="00F94E4E">
        <w:rPr>
          <w:rFonts w:ascii="Arial" w:hAnsi="Arial" w:cs="Arial"/>
          <w:b w:val="0"/>
          <w:bCs w:val="0"/>
          <w:sz w:val="20"/>
          <w:szCs w:val="18"/>
        </w:rPr>
        <w:t>na  realizację zamówienia  publicznego:</w:t>
      </w:r>
    </w:p>
    <w:p w14:paraId="60946558" w14:textId="44351BEB" w:rsidR="00590A2F" w:rsidRPr="00F94E4E" w:rsidRDefault="00590A2F" w:rsidP="00771C89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4E4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7761868"/>
      <w:r w:rsidR="00771C89">
        <w:rPr>
          <w:rFonts w:ascii="Arial" w:hAnsi="Arial" w:cs="Arial"/>
          <w:b/>
          <w:bCs/>
          <w:sz w:val="22"/>
          <w:szCs w:val="22"/>
        </w:rPr>
        <w:t>R</w:t>
      </w:r>
      <w:r w:rsidR="00771C89" w:rsidRPr="00AF1B80">
        <w:rPr>
          <w:rFonts w:ascii="Arial" w:hAnsi="Arial" w:cs="Arial"/>
          <w:b/>
        </w:rPr>
        <w:t xml:space="preserve">ozbudowa sieci wodociągowo- kanalizacyjnej w rejonie ulicy </w:t>
      </w:r>
      <w:r w:rsidR="00771C89">
        <w:rPr>
          <w:rFonts w:ascii="Arial" w:hAnsi="Arial" w:cs="Arial"/>
          <w:b/>
        </w:rPr>
        <w:t>Ł</w:t>
      </w:r>
      <w:r w:rsidR="00771C89" w:rsidRPr="00AF1B80">
        <w:rPr>
          <w:rFonts w:ascii="Arial" w:hAnsi="Arial" w:cs="Arial"/>
          <w:b/>
        </w:rPr>
        <w:t xml:space="preserve">agowskiej w miejscowości </w:t>
      </w:r>
      <w:r w:rsidR="00771C89">
        <w:rPr>
          <w:rFonts w:ascii="Arial" w:hAnsi="Arial" w:cs="Arial"/>
          <w:b/>
        </w:rPr>
        <w:t>R</w:t>
      </w:r>
      <w:r w:rsidR="00771C89" w:rsidRPr="00AF1B80">
        <w:rPr>
          <w:rFonts w:ascii="Arial" w:hAnsi="Arial" w:cs="Arial"/>
          <w:b/>
        </w:rPr>
        <w:t>aków</w:t>
      </w:r>
      <w:bookmarkEnd w:id="0"/>
      <w:r w:rsidRPr="00F94E4E">
        <w:rPr>
          <w:rFonts w:ascii="Arial" w:hAnsi="Arial" w:cs="Arial"/>
          <w:b/>
          <w:bCs/>
          <w:sz w:val="22"/>
          <w:szCs w:val="22"/>
        </w:rPr>
        <w:t>”</w:t>
      </w:r>
    </w:p>
    <w:p w14:paraId="3800D40F" w14:textId="77777777" w:rsidR="00811081" w:rsidRPr="00F94E4E" w:rsidRDefault="00811081" w:rsidP="00A7299C">
      <w:pPr>
        <w:shd w:val="clear" w:color="auto" w:fill="BFBFBF"/>
        <w:spacing w:line="276" w:lineRule="auto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</w:p>
    <w:p w14:paraId="12D41D4B" w14:textId="62D2176B" w:rsidR="002858C6" w:rsidRPr="00F94E4E" w:rsidRDefault="00016153" w:rsidP="000C25EB">
      <w:pPr>
        <w:pStyle w:val="Bezodstpw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zgodnie z wymaganiami określonymi w specyfikacji warunków zamówienia dla tego przetargu składamy niniejszą ofertę:</w:t>
      </w:r>
    </w:p>
    <w:p w14:paraId="6E74718D" w14:textId="77777777" w:rsidR="002858C6" w:rsidRPr="00F94E4E" w:rsidRDefault="002858C6" w:rsidP="002858C6">
      <w:pPr>
        <w:pStyle w:val="Bezodstpw"/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F94E4E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F94E4E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11F" w14:textId="77777777" w:rsidR="00F63B1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F94E4E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E4E">
              <w:rPr>
                <w:rFonts w:ascii="Arial" w:hAnsi="Arial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F94E4E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F94E4E">
              <w:rPr>
                <w:rFonts w:ascii="Arial" w:hAnsi="Arial" w:cs="Arial"/>
                <w:sz w:val="20"/>
                <w:szCs w:val="20"/>
              </w:rPr>
              <w:t>w tym podatek VAT.</w:t>
            </w:r>
          </w:p>
          <w:p w14:paraId="158BDDFC" w14:textId="1961CAA6" w:rsidR="00F63B18" w:rsidRPr="00F94E4E" w:rsidRDefault="00F63B18" w:rsidP="00F63B18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F94E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F94E4E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77777777" w:rsidR="00B66728" w:rsidRPr="00F94E4E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Arial" w:hAnsi="Arial" w:cs="Arial"/>
          <w:b/>
          <w:sz w:val="16"/>
          <w:szCs w:val="20"/>
        </w:rPr>
      </w:pPr>
    </w:p>
    <w:p w14:paraId="600141D8" w14:textId="77777777" w:rsidR="00BB5390" w:rsidRPr="00F94E4E" w:rsidRDefault="00BB5390" w:rsidP="00BB5390">
      <w:pPr>
        <w:tabs>
          <w:tab w:val="left" w:pos="426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B47E2DF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>UWAGA!</w:t>
      </w:r>
    </w:p>
    <w:p w14:paraId="7FD751F6" w14:textId="02FC5EE5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307E4B" w:rsidRPr="00F94E4E">
        <w:rPr>
          <w:rFonts w:ascii="Arial" w:eastAsia="Arial Unicode MS" w:hAnsi="Arial" w:cs="Arial"/>
          <w:b/>
          <w:sz w:val="20"/>
          <w:szCs w:val="20"/>
        </w:rPr>
        <w:t xml:space="preserve">rozdziale XV ust. 5  </w:t>
      </w:r>
      <w:r w:rsidRPr="00F94E4E">
        <w:rPr>
          <w:rFonts w:ascii="Arial" w:eastAsia="Arial Unicode MS" w:hAnsi="Arial" w:cs="Arial"/>
          <w:b/>
          <w:sz w:val="20"/>
          <w:szCs w:val="20"/>
        </w:rPr>
        <w:t xml:space="preserve">SWZ Zamawiający wymaga złożenia wraz z ofertą informacji o </w:t>
      </w:r>
      <w:r w:rsidRPr="00F94E4E">
        <w:rPr>
          <w:rFonts w:ascii="Arial" w:hAnsi="Arial" w:cs="Arial"/>
          <w:b/>
          <w:sz w:val="20"/>
          <w:szCs w:val="20"/>
        </w:rPr>
        <w:t xml:space="preserve">powstaniu </w:t>
      </w:r>
      <w:r w:rsidR="00F275FC" w:rsidRPr="00F94E4E">
        <w:rPr>
          <w:rFonts w:ascii="Arial" w:hAnsi="Arial" w:cs="Arial"/>
          <w:b/>
          <w:sz w:val="20"/>
          <w:szCs w:val="20"/>
        </w:rPr>
        <w:t xml:space="preserve">u </w:t>
      </w:r>
      <w:r w:rsidRPr="00F94E4E">
        <w:rPr>
          <w:rFonts w:ascii="Arial" w:hAnsi="Arial" w:cs="Arial"/>
          <w:b/>
          <w:sz w:val="20"/>
          <w:szCs w:val="20"/>
        </w:rPr>
        <w:t xml:space="preserve">zamawiającego </w:t>
      </w:r>
      <w:r w:rsidRPr="00F94E4E">
        <w:rPr>
          <w:rFonts w:ascii="Arial" w:hAnsi="Arial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F94E4E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4E4E">
        <w:rPr>
          <w:rFonts w:ascii="Arial" w:eastAsia="Arial Unicode MS" w:hAnsi="Arial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F94E4E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F94E4E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  <w:lang w:val="de-DE"/>
        </w:rPr>
      </w:pPr>
      <w:r w:rsidRPr="00F94E4E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telefonu:</w:t>
      </w:r>
      <w:r w:rsidRPr="00F94E4E">
        <w:rPr>
          <w:rFonts w:ascii="Arial" w:hAnsi="Arial" w:cs="Arial"/>
          <w:sz w:val="20"/>
          <w:szCs w:val="20"/>
        </w:rPr>
        <w:tab/>
        <w:t>.…/ ……………………</w:t>
      </w:r>
    </w:p>
    <w:p w14:paraId="3AA8C094" w14:textId="77777777" w:rsidR="00016153" w:rsidRPr="00F94E4E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Numer REGON:</w:t>
      </w:r>
      <w:r w:rsidRPr="00F94E4E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Adres kontaktowy e</w:t>
      </w:r>
      <w:r w:rsidR="00F30C2A" w:rsidRPr="00F94E4E">
        <w:rPr>
          <w:rFonts w:ascii="Arial" w:hAnsi="Arial" w:cs="Arial"/>
          <w:sz w:val="20"/>
          <w:szCs w:val="20"/>
        </w:rPr>
        <w:t>-</w:t>
      </w:r>
      <w:r w:rsidRPr="00F94E4E">
        <w:rPr>
          <w:rFonts w:ascii="Arial" w:hAnsi="Arial" w:cs="Arial"/>
          <w:sz w:val="20"/>
          <w:szCs w:val="20"/>
        </w:rPr>
        <w:t>mail: ……………………………………………………………</w:t>
      </w:r>
    </w:p>
    <w:p w14:paraId="5934C0E8" w14:textId="50F36A39" w:rsidR="00771C89" w:rsidRPr="00F94E4E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0C8B497A" w14:textId="26D12918" w:rsidR="003E134C" w:rsidRPr="00F94E4E" w:rsidRDefault="00016153" w:rsidP="00BA0FBA">
      <w:pPr>
        <w:spacing w:after="6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b/>
          <w:sz w:val="20"/>
          <w:szCs w:val="20"/>
        </w:rPr>
        <w:t>UWAGA; proszę podać czytelny; adres e-mail</w:t>
      </w:r>
      <w:r w:rsidR="00D55FC7" w:rsidRPr="00F94E4E">
        <w:rPr>
          <w:rFonts w:ascii="Arial" w:hAnsi="Arial" w:cs="Arial"/>
          <w:b/>
          <w:sz w:val="20"/>
          <w:szCs w:val="20"/>
        </w:rPr>
        <w:t>,</w:t>
      </w:r>
      <w:r w:rsidRPr="00F94E4E">
        <w:rPr>
          <w:rFonts w:ascii="Arial" w:hAnsi="Arial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568E8E48" w14:textId="252A79EC" w:rsidR="00964FD5" w:rsidRPr="00F94E4E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 xml:space="preserve">Termin wykonania zamówienia zgodnie z zapisami </w:t>
      </w:r>
      <w:r w:rsidR="00307E4B" w:rsidRPr="00F94E4E">
        <w:rPr>
          <w:rFonts w:ascii="Arial" w:hAnsi="Arial" w:cs="Arial"/>
          <w:snapToGrid w:val="0"/>
          <w:sz w:val="20"/>
          <w:szCs w:val="20"/>
        </w:rPr>
        <w:t>rozdziału VII ust. 1 SWZ</w:t>
      </w:r>
      <w:r w:rsidRPr="00F94E4E">
        <w:rPr>
          <w:rFonts w:ascii="Arial" w:eastAsia="Times-Roman" w:hAnsi="Arial" w:cs="Arial"/>
          <w:b/>
          <w:sz w:val="20"/>
          <w:szCs w:val="20"/>
        </w:rPr>
        <w:t>.</w:t>
      </w:r>
    </w:p>
    <w:p w14:paraId="35F54C81" w14:textId="69941605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lastRenderedPageBreak/>
        <w:t xml:space="preserve">Warunki płatności </w:t>
      </w:r>
      <w:r w:rsidRPr="00F94E4E">
        <w:rPr>
          <w:rFonts w:ascii="Arial" w:hAnsi="Arial" w:cs="Arial"/>
          <w:sz w:val="20"/>
          <w:szCs w:val="20"/>
        </w:rPr>
        <w:t>będą zgodne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zapoznaliśmy się ze specyfikacją warunków zamówienia, w tym z</w:t>
      </w:r>
      <w:r w:rsidR="007E4294" w:rsidRPr="00F94E4E">
        <w:rPr>
          <w:rFonts w:ascii="Arial" w:hAnsi="Arial" w:cs="Arial"/>
          <w:sz w:val="20"/>
          <w:szCs w:val="20"/>
        </w:rPr>
        <w:t>e</w:t>
      </w:r>
      <w:r w:rsidRPr="00F94E4E">
        <w:rPr>
          <w:rFonts w:ascii="Arial" w:hAnsi="Arial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F94E4E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F94E4E">
        <w:rPr>
          <w:rFonts w:ascii="Arial" w:hAnsi="Arial" w:cs="Arial"/>
          <w:sz w:val="20"/>
          <w:szCs w:val="20"/>
          <w:vertAlign w:val="superscript"/>
        </w:rPr>
        <w:t>1)</w:t>
      </w:r>
      <w:r w:rsidRPr="00F94E4E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>W przypadku uznania niniejszej oferty za ofertę najkorzystniejszą zobowiązujemy si</w:t>
      </w:r>
      <w:r w:rsidR="00573F11" w:rsidRPr="00F94E4E">
        <w:rPr>
          <w:rFonts w:ascii="Arial" w:hAnsi="Arial" w:cs="Arial"/>
          <w:sz w:val="20"/>
          <w:szCs w:val="20"/>
        </w:rPr>
        <w:t xml:space="preserve">ę do zawarcia umowy w miejscu i </w:t>
      </w:r>
      <w:r w:rsidRPr="00F94E4E">
        <w:rPr>
          <w:rFonts w:ascii="Arial" w:hAnsi="Arial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0636EC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>śmy</w:t>
      </w:r>
      <w:proofErr w:type="spellEnd"/>
      <w:r w:rsidRPr="000636E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0636EC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2C2D2E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Dużym </w:t>
      </w:r>
      <w:r w:rsidRPr="002C2D2E">
        <w:rPr>
          <w:rFonts w:ascii="Arial" w:eastAsia="Calibri" w:hAnsi="Arial" w:cs="Arial"/>
          <w:color w:val="000000"/>
          <w:sz w:val="20"/>
          <w:szCs w:val="20"/>
          <w:lang w:eastAsia="en-US"/>
        </w:rPr>
        <w:t>przedsiębiorstwem TAK/NIE*</w:t>
      </w:r>
    </w:p>
    <w:p w14:paraId="6CF677F8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4E4E">
        <w:rPr>
          <w:rFonts w:ascii="Arial" w:hAnsi="Arial" w:cs="Arial"/>
          <w:sz w:val="20"/>
          <w:szCs w:val="20"/>
        </w:rPr>
        <w:t xml:space="preserve">Oferta wraz z załącznikami została złożona na </w:t>
      </w:r>
      <w:r w:rsidRPr="00F94E4E">
        <w:rPr>
          <w:rFonts w:ascii="Arial" w:hAnsi="Arial" w:cs="Arial"/>
          <w:b/>
          <w:sz w:val="20"/>
          <w:szCs w:val="20"/>
        </w:rPr>
        <w:t>…....</w:t>
      </w:r>
      <w:r w:rsidRPr="00F94E4E">
        <w:rPr>
          <w:rFonts w:ascii="Arial" w:hAnsi="Arial" w:cs="Arial"/>
          <w:sz w:val="20"/>
          <w:szCs w:val="20"/>
        </w:rPr>
        <w:t xml:space="preserve"> stronach kolejno ponumerowanych od nr </w:t>
      </w:r>
      <w:r w:rsidRPr="00F94E4E">
        <w:rPr>
          <w:rFonts w:ascii="Arial" w:hAnsi="Arial" w:cs="Arial"/>
          <w:b/>
          <w:sz w:val="20"/>
          <w:szCs w:val="20"/>
        </w:rPr>
        <w:t>…</w:t>
      </w:r>
      <w:r w:rsidR="00F30C2A" w:rsidRPr="00F94E4E">
        <w:rPr>
          <w:rFonts w:ascii="Arial" w:hAnsi="Arial" w:cs="Arial"/>
          <w:b/>
          <w:sz w:val="20"/>
          <w:szCs w:val="20"/>
        </w:rPr>
        <w:t>…..</w:t>
      </w:r>
      <w:r w:rsidRPr="00F94E4E">
        <w:rPr>
          <w:rFonts w:ascii="Arial" w:hAnsi="Arial" w:cs="Arial"/>
          <w:b/>
          <w:sz w:val="20"/>
          <w:szCs w:val="20"/>
        </w:rPr>
        <w:t xml:space="preserve">.. </w:t>
      </w:r>
      <w:r w:rsidRPr="00F94E4E">
        <w:rPr>
          <w:rFonts w:ascii="Arial" w:hAnsi="Arial" w:cs="Arial"/>
          <w:sz w:val="20"/>
          <w:szCs w:val="20"/>
        </w:rPr>
        <w:t xml:space="preserve">do nr </w:t>
      </w:r>
      <w:r w:rsidRPr="00F94E4E">
        <w:rPr>
          <w:rFonts w:ascii="Arial" w:hAnsi="Arial" w:cs="Arial"/>
          <w:b/>
          <w:sz w:val="20"/>
          <w:szCs w:val="20"/>
        </w:rPr>
        <w:t>…...</w:t>
      </w:r>
      <w:r w:rsidR="00F30C2A" w:rsidRPr="00F94E4E">
        <w:rPr>
          <w:rFonts w:ascii="Arial" w:hAnsi="Arial" w:cs="Arial"/>
          <w:b/>
          <w:sz w:val="20"/>
          <w:szCs w:val="20"/>
        </w:rPr>
        <w:t>......</w:t>
      </w:r>
      <w:r w:rsidRPr="00F94E4E">
        <w:rPr>
          <w:rFonts w:ascii="Arial" w:hAnsi="Arial" w:cs="Arial"/>
          <w:b/>
          <w:sz w:val="20"/>
          <w:szCs w:val="20"/>
        </w:rPr>
        <w:t>.</w:t>
      </w:r>
    </w:p>
    <w:p w14:paraId="4665484C" w14:textId="77777777" w:rsidR="00016153" w:rsidRPr="00F94E4E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E4E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F94E4E" w:rsidRDefault="00016153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F94E4E" w:rsidRDefault="00F30C2A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4F3801F1" w14:textId="77777777" w:rsidR="00F31701" w:rsidRPr="00F94E4E" w:rsidRDefault="00142B56" w:rsidP="00EF0FD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F94E4E">
        <w:rPr>
          <w:rFonts w:ascii="Arial" w:hAnsi="Arial" w:cs="Arial"/>
          <w:snapToGrid w:val="0"/>
          <w:sz w:val="20"/>
        </w:rPr>
        <w:t>…………………………………………</w:t>
      </w:r>
    </w:p>
    <w:p w14:paraId="32AF6793" w14:textId="77777777" w:rsidR="00F85AFE" w:rsidRPr="00F94E4E" w:rsidRDefault="00F85AFE" w:rsidP="00EF0FD7">
      <w:pPr>
        <w:pStyle w:val="Lista5"/>
        <w:spacing w:line="276" w:lineRule="auto"/>
        <w:ind w:left="0" w:firstLine="0"/>
        <w:rPr>
          <w:rFonts w:ascii="Arial" w:hAnsi="Arial" w:cs="Arial"/>
          <w:snapToGrid w:val="0"/>
          <w:sz w:val="20"/>
        </w:rPr>
      </w:pPr>
    </w:p>
    <w:p w14:paraId="0E2530E5" w14:textId="77777777" w:rsidR="00F85AFE" w:rsidRPr="00F94E4E" w:rsidRDefault="00F85AFE" w:rsidP="00E40864">
      <w:pPr>
        <w:pStyle w:val="Lista5"/>
        <w:spacing w:line="276" w:lineRule="auto"/>
        <w:ind w:left="0" w:firstLine="0"/>
        <w:jc w:val="both"/>
        <w:rPr>
          <w:rFonts w:ascii="Arial" w:hAnsi="Arial" w:cs="Arial"/>
          <w:snapToGrid w:val="0"/>
          <w:sz w:val="20"/>
        </w:rPr>
      </w:pPr>
    </w:p>
    <w:p w14:paraId="43D18766" w14:textId="77777777" w:rsidR="004301EB" w:rsidRPr="00F94E4E" w:rsidRDefault="004301EB" w:rsidP="00E40864">
      <w:pPr>
        <w:pStyle w:val="Lista5"/>
        <w:spacing w:line="276" w:lineRule="auto"/>
        <w:ind w:left="284" w:hanging="284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 niepotrzebne skreślić</w:t>
      </w:r>
    </w:p>
    <w:p w14:paraId="58443576" w14:textId="77777777" w:rsidR="004301EB" w:rsidRPr="00F94E4E" w:rsidRDefault="004301EB" w:rsidP="00E40864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F94E4E"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F94E4E" w:rsidRDefault="004301EB" w:rsidP="00E40864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94E4E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F94E4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F94E4E" w:rsidRDefault="004301EB" w:rsidP="00EF0FD7">
      <w:pPr>
        <w:pStyle w:val="Lista5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sectPr w:rsidR="004301EB" w:rsidRPr="00F94E4E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E497" w14:textId="77777777" w:rsidR="001A4F79" w:rsidRDefault="001A4F79">
      <w:r>
        <w:separator/>
      </w:r>
    </w:p>
  </w:endnote>
  <w:endnote w:type="continuationSeparator" w:id="0">
    <w:p w14:paraId="03AA139F" w14:textId="77777777" w:rsidR="001A4F79" w:rsidRDefault="001A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B1A" w14:textId="77777777" w:rsidR="001A4F79" w:rsidRDefault="001A4F79">
      <w:r>
        <w:separator/>
      </w:r>
    </w:p>
  </w:footnote>
  <w:footnote w:type="continuationSeparator" w:id="0">
    <w:p w14:paraId="2CA69DF0" w14:textId="77777777" w:rsidR="001A4F79" w:rsidRDefault="001A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AADA" w14:textId="069B1787" w:rsidR="007D20F7" w:rsidRPr="00B65ADF" w:rsidRDefault="00307E4B" w:rsidP="007D20F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1" w:name="_Hlk67761857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771C89">
      <w:rPr>
        <w:rFonts w:ascii="Cambria" w:eastAsia="Times-Roman" w:hAnsi="Cambria" w:cs="Arial"/>
        <w:bCs/>
        <w:iCs/>
        <w:sz w:val="20"/>
        <w:szCs w:val="20"/>
        <w:lang w:val="pl-PL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D20F7"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="007D20F7"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AD03C7">
      <w:rPr>
        <w:rFonts w:ascii="Cambria" w:eastAsia="Times-Roman" w:hAnsi="Cambria" w:cs="Arial"/>
        <w:bCs/>
        <w:iCs/>
        <w:sz w:val="20"/>
        <w:szCs w:val="20"/>
        <w:lang w:val="pl-PL"/>
      </w:rPr>
      <w:t>IPM.</w:t>
    </w:r>
    <w:r w:rsidR="00A344F2">
      <w:rPr>
        <w:rFonts w:ascii="Cambria" w:eastAsia="Times-Roman" w:hAnsi="Cambria" w:cs="Arial"/>
        <w:bCs/>
        <w:iCs/>
        <w:sz w:val="20"/>
        <w:szCs w:val="20"/>
        <w:lang w:val="pl-PL"/>
      </w:rPr>
      <w:t>G.271</w:t>
    </w:r>
    <w:r w:rsidR="004822B7">
      <w:rPr>
        <w:rFonts w:ascii="Cambria" w:eastAsia="Times-Roman" w:hAnsi="Cambria" w:cs="Arial"/>
        <w:bCs/>
        <w:iCs/>
        <w:sz w:val="20"/>
        <w:szCs w:val="20"/>
        <w:lang w:val="pl-PL"/>
      </w:rPr>
      <w:t>.3.2021</w:t>
    </w:r>
  </w:p>
  <w:bookmarkEnd w:id="1"/>
  <w:p w14:paraId="1E644BE8" w14:textId="77777777" w:rsidR="00A46408" w:rsidRPr="007D20F7" w:rsidRDefault="00A46408" w:rsidP="007D2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0"/>
  </w:num>
  <w:num w:numId="4">
    <w:abstractNumId w:val="26"/>
  </w:num>
  <w:num w:numId="5">
    <w:abstractNumId w:val="19"/>
  </w:num>
  <w:num w:numId="6">
    <w:abstractNumId w:val="33"/>
  </w:num>
  <w:num w:numId="7">
    <w:abstractNumId w:val="38"/>
  </w:num>
  <w:num w:numId="8">
    <w:abstractNumId w:val="24"/>
  </w:num>
  <w:num w:numId="9">
    <w:abstractNumId w:val="50"/>
  </w:num>
  <w:num w:numId="10">
    <w:abstractNumId w:val="56"/>
  </w:num>
  <w:num w:numId="11">
    <w:abstractNumId w:val="20"/>
  </w:num>
  <w:num w:numId="12">
    <w:abstractNumId w:val="54"/>
  </w:num>
  <w:num w:numId="13">
    <w:abstractNumId w:val="55"/>
  </w:num>
  <w:num w:numId="14">
    <w:abstractNumId w:val="12"/>
  </w:num>
  <w:num w:numId="15">
    <w:abstractNumId w:val="28"/>
  </w:num>
  <w:num w:numId="16">
    <w:abstractNumId w:val="32"/>
  </w:num>
  <w:num w:numId="17">
    <w:abstractNumId w:val="49"/>
  </w:num>
  <w:num w:numId="18">
    <w:abstractNumId w:val="22"/>
  </w:num>
  <w:num w:numId="19">
    <w:abstractNumId w:val="13"/>
  </w:num>
  <w:num w:numId="20">
    <w:abstractNumId w:val="17"/>
  </w:num>
  <w:num w:numId="21">
    <w:abstractNumId w:val="44"/>
  </w:num>
  <w:num w:numId="22">
    <w:abstractNumId w:val="18"/>
  </w:num>
  <w:num w:numId="23">
    <w:abstractNumId w:val="48"/>
  </w:num>
  <w:num w:numId="24">
    <w:abstractNumId w:val="46"/>
  </w:num>
  <w:num w:numId="25">
    <w:abstractNumId w:val="21"/>
  </w:num>
  <w:num w:numId="2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9"/>
  </w:num>
  <w:num w:numId="34">
    <w:abstractNumId w:val="45"/>
  </w:num>
  <w:num w:numId="35">
    <w:abstractNumId w:val="16"/>
  </w:num>
  <w:num w:numId="36">
    <w:abstractNumId w:val="53"/>
  </w:num>
  <w:num w:numId="37">
    <w:abstractNumId w:val="14"/>
  </w:num>
  <w:num w:numId="38">
    <w:abstractNumId w:val="9"/>
  </w:num>
  <w:num w:numId="39">
    <w:abstractNumId w:val="25"/>
  </w:num>
  <w:num w:numId="40">
    <w:abstractNumId w:val="40"/>
  </w:num>
  <w:num w:numId="41">
    <w:abstractNumId w:val="34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15"/>
  </w:num>
  <w:num w:numId="46">
    <w:abstractNumId w:val="27"/>
  </w:num>
  <w:num w:numId="47">
    <w:abstractNumId w:val="51"/>
  </w:num>
  <w:num w:numId="48">
    <w:abstractNumId w:val="23"/>
  </w:num>
  <w:num w:numId="49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41C6C"/>
    <w:rsid w:val="002447F6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0DD"/>
    <w:rsid w:val="00405505"/>
    <w:rsid w:val="00410D38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4101C"/>
    <w:rsid w:val="00A431D6"/>
    <w:rsid w:val="00A45ED0"/>
    <w:rsid w:val="00A46408"/>
    <w:rsid w:val="00A46A06"/>
    <w:rsid w:val="00A578F5"/>
    <w:rsid w:val="00A6013A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9B08"/>
  <w15:chartTrackingRefBased/>
  <w15:docId w15:val="{D3A7FEF0-09A8-4765-9795-063B1BB7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6256B-4695-40EA-A5C8-6973AEB9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178B-9ED6-4739-A51F-81390AF81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16</cp:revision>
  <cp:lastPrinted>2020-12-21T07:21:00Z</cp:lastPrinted>
  <dcterms:created xsi:type="dcterms:W3CDTF">2020-12-21T07:21:00Z</dcterms:created>
  <dcterms:modified xsi:type="dcterms:W3CDTF">2021-05-11T06:37:00Z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