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E87A6" w14:textId="3FE88873" w:rsidR="00DA509A" w:rsidRPr="003E08F8" w:rsidRDefault="00940C71" w:rsidP="00111ECF">
      <w:pPr>
        <w:pStyle w:val="ust"/>
        <w:spacing w:before="120" w:after="120"/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  <w:t xml:space="preserve">           </w:t>
      </w:r>
      <w:r w:rsidR="007F1E54" w:rsidRPr="003E08F8">
        <w:rPr>
          <w:rFonts w:ascii="Arial" w:hAnsi="Arial" w:cs="Arial"/>
          <w:sz w:val="20"/>
          <w:szCs w:val="20"/>
        </w:rPr>
        <w:t xml:space="preserve">                     </w:t>
      </w:r>
      <w:r w:rsidR="0056694D" w:rsidRPr="003E08F8">
        <w:rPr>
          <w:rFonts w:ascii="Arial" w:hAnsi="Arial" w:cs="Arial"/>
          <w:sz w:val="20"/>
          <w:szCs w:val="20"/>
        </w:rPr>
        <w:t xml:space="preserve">Załącznik nr </w:t>
      </w:r>
      <w:r w:rsidR="00EA0AC9">
        <w:rPr>
          <w:rFonts w:ascii="Arial" w:hAnsi="Arial" w:cs="Arial"/>
          <w:sz w:val="20"/>
          <w:szCs w:val="20"/>
        </w:rPr>
        <w:t>7</w:t>
      </w:r>
      <w:r w:rsidR="003E08F8" w:rsidRPr="003E08F8">
        <w:rPr>
          <w:rFonts w:ascii="Arial" w:hAnsi="Arial" w:cs="Arial"/>
          <w:sz w:val="20"/>
          <w:szCs w:val="20"/>
        </w:rPr>
        <w:t xml:space="preserve"> do SWZ</w:t>
      </w:r>
    </w:p>
    <w:p w14:paraId="4D569304" w14:textId="77777777" w:rsidR="00DA509A" w:rsidRPr="003E08F8" w:rsidRDefault="00DA509A" w:rsidP="00D26572">
      <w:pPr>
        <w:ind w:right="39"/>
        <w:rPr>
          <w:rFonts w:ascii="Arial" w:hAnsi="Arial" w:cs="Arial"/>
          <w:sz w:val="20"/>
          <w:szCs w:val="20"/>
        </w:rPr>
      </w:pPr>
    </w:p>
    <w:p w14:paraId="0D52E4A3" w14:textId="59FFBAD2" w:rsidR="00D22BE4" w:rsidRPr="003E08F8" w:rsidRDefault="00DA509A" w:rsidP="00D22BE4">
      <w:pPr>
        <w:jc w:val="center"/>
        <w:rPr>
          <w:rFonts w:ascii="Arial" w:hAnsi="Arial" w:cs="Arial"/>
          <w:sz w:val="20"/>
          <w:szCs w:val="20"/>
        </w:rPr>
      </w:pPr>
      <w:r w:rsidRPr="003E08F8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D22BE4" w:rsidRPr="003E08F8">
        <w:rPr>
          <w:rFonts w:ascii="Arial" w:hAnsi="Arial" w:cs="Arial"/>
          <w:sz w:val="20"/>
          <w:szCs w:val="20"/>
        </w:rPr>
        <w:t>...................</w:t>
      </w:r>
      <w:r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D22BE4" w:rsidRPr="003E08F8">
        <w:rPr>
          <w:rFonts w:ascii="Arial" w:hAnsi="Arial" w:cs="Arial"/>
          <w:sz w:val="20"/>
          <w:szCs w:val="20"/>
        </w:rPr>
        <w:t xml:space="preserve">    ...................................., dnia ....................... 20</w:t>
      </w:r>
      <w:r w:rsidR="000A40F9" w:rsidRPr="003E08F8">
        <w:rPr>
          <w:rFonts w:ascii="Arial" w:hAnsi="Arial" w:cs="Arial"/>
          <w:sz w:val="20"/>
          <w:szCs w:val="20"/>
        </w:rPr>
        <w:t>21</w:t>
      </w:r>
      <w:r w:rsidR="00D22BE4" w:rsidRPr="003E08F8">
        <w:rPr>
          <w:rFonts w:ascii="Arial" w:hAnsi="Arial" w:cs="Arial"/>
          <w:sz w:val="20"/>
          <w:szCs w:val="20"/>
        </w:rPr>
        <w:t xml:space="preserve"> r.</w:t>
      </w:r>
    </w:p>
    <w:p w14:paraId="4019EF12" w14:textId="77777777" w:rsidR="00DA509A" w:rsidRPr="003E08F8" w:rsidRDefault="00DA509A" w:rsidP="00D22BE4">
      <w:pPr>
        <w:ind w:right="39"/>
        <w:rPr>
          <w:rFonts w:ascii="Arial" w:eastAsia="Batang" w:hAnsi="Arial" w:cs="Arial"/>
          <w:i/>
          <w:sz w:val="20"/>
          <w:szCs w:val="20"/>
        </w:rPr>
      </w:pPr>
      <w:r w:rsidRPr="003E08F8">
        <w:rPr>
          <w:rFonts w:ascii="Arial" w:hAnsi="Arial" w:cs="Arial"/>
          <w:sz w:val="20"/>
          <w:szCs w:val="20"/>
        </w:rPr>
        <w:tab/>
      </w:r>
      <w:r w:rsidR="00910410" w:rsidRPr="003E08F8">
        <w:rPr>
          <w:rFonts w:ascii="Arial" w:eastAsia="Batang" w:hAnsi="Arial" w:cs="Arial"/>
          <w:i/>
          <w:sz w:val="20"/>
          <w:szCs w:val="20"/>
        </w:rPr>
        <w:t>(N</w:t>
      </w:r>
      <w:r w:rsidR="00D22BE4" w:rsidRPr="003E08F8">
        <w:rPr>
          <w:rFonts w:ascii="Arial" w:eastAsia="Batang" w:hAnsi="Arial" w:cs="Arial"/>
          <w:i/>
          <w:sz w:val="20"/>
          <w:szCs w:val="20"/>
        </w:rPr>
        <w:t>azwa i adres Wykonawcy)</w:t>
      </w:r>
    </w:p>
    <w:p w14:paraId="3DF565AC" w14:textId="77777777" w:rsidR="00DA509A" w:rsidRPr="003E08F8" w:rsidRDefault="00DA509A" w:rsidP="00DA509A">
      <w:pPr>
        <w:ind w:right="39"/>
        <w:rPr>
          <w:rFonts w:ascii="Arial" w:eastAsia="Batang" w:hAnsi="Arial" w:cs="Arial"/>
          <w:i/>
          <w:sz w:val="16"/>
          <w:szCs w:val="16"/>
        </w:rPr>
      </w:pPr>
    </w:p>
    <w:p w14:paraId="0A4A530D" w14:textId="77777777" w:rsidR="0032655D" w:rsidRPr="003E08F8" w:rsidRDefault="002947F3" w:rsidP="002947F3">
      <w:pPr>
        <w:pStyle w:val="Default"/>
        <w:tabs>
          <w:tab w:val="left" w:pos="3030"/>
          <w:tab w:val="center" w:pos="7001"/>
        </w:tabs>
        <w:spacing w:line="276" w:lineRule="auto"/>
        <w:contextualSpacing/>
        <w:rPr>
          <w:b/>
          <w:color w:val="auto"/>
          <w:sz w:val="20"/>
          <w:szCs w:val="20"/>
        </w:rPr>
      </w:pPr>
      <w:r w:rsidRPr="003E08F8">
        <w:rPr>
          <w:b/>
          <w:color w:val="auto"/>
          <w:sz w:val="20"/>
          <w:szCs w:val="20"/>
        </w:rPr>
        <w:tab/>
      </w:r>
      <w:r w:rsidRPr="003E08F8">
        <w:rPr>
          <w:b/>
          <w:color w:val="auto"/>
          <w:sz w:val="20"/>
          <w:szCs w:val="20"/>
        </w:rPr>
        <w:tab/>
      </w:r>
      <w:r w:rsidR="0032655D" w:rsidRPr="003E08F8">
        <w:rPr>
          <w:b/>
          <w:color w:val="auto"/>
          <w:sz w:val="20"/>
          <w:szCs w:val="20"/>
        </w:rPr>
        <w:t>WYKAZ OSÓB, KTÓRE BĘDĄ UCZESTNICZYĆ W WYKONYWANIU ZAMÓWIENIA</w:t>
      </w:r>
    </w:p>
    <w:p w14:paraId="6060CBD9" w14:textId="77777777" w:rsidR="002A5798" w:rsidRPr="003E08F8" w:rsidRDefault="0032655D" w:rsidP="0032655D">
      <w:pPr>
        <w:jc w:val="center"/>
        <w:rPr>
          <w:rFonts w:ascii="Arial" w:hAnsi="Arial" w:cs="Arial"/>
          <w:b/>
          <w:bCs/>
          <w:sz w:val="20"/>
          <w:szCs w:val="20"/>
          <w:lang w:eastAsia="x-none"/>
        </w:rPr>
      </w:pPr>
      <w:r w:rsidRPr="003E08F8">
        <w:rPr>
          <w:rFonts w:ascii="Arial" w:hAnsi="Arial" w:cs="Arial"/>
          <w:sz w:val="20"/>
          <w:szCs w:val="20"/>
        </w:rPr>
        <w:t>Składany do zadania</w:t>
      </w:r>
      <w:r w:rsidRPr="003E08F8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</w:t>
      </w:r>
    </w:p>
    <w:p w14:paraId="7C793186" w14:textId="77777777" w:rsidR="007B2867" w:rsidRPr="003E08F8" w:rsidRDefault="007B2867" w:rsidP="007B2867">
      <w:pPr>
        <w:shd w:val="clear" w:color="auto" w:fill="A6A6A6"/>
        <w:spacing w:line="276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06DDEE2" w14:textId="5E9AC91E" w:rsidR="00BD6239" w:rsidRPr="003E08F8" w:rsidRDefault="00BD6239" w:rsidP="00BD6239">
      <w:pPr>
        <w:shd w:val="clear" w:color="auto" w:fill="A6A6A6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E08F8">
        <w:rPr>
          <w:rFonts w:ascii="Arial" w:hAnsi="Arial" w:cs="Arial"/>
          <w:b/>
          <w:bCs/>
          <w:sz w:val="20"/>
          <w:szCs w:val="20"/>
        </w:rPr>
        <w:t>„</w:t>
      </w:r>
      <w:r w:rsidR="00FF4FFE" w:rsidRPr="00FF4FFE">
        <w:rPr>
          <w:rFonts w:ascii="Arial" w:hAnsi="Arial" w:cs="Arial"/>
          <w:b/>
          <w:bCs/>
          <w:sz w:val="20"/>
          <w:szCs w:val="20"/>
        </w:rPr>
        <w:t>Rozbudowa sieci wodociągowo- kanalizacyjnej w rejonie ulicy Łagowskiej w miejscowości Raków</w:t>
      </w:r>
      <w:r w:rsidRPr="003E08F8">
        <w:rPr>
          <w:rFonts w:ascii="Arial" w:hAnsi="Arial" w:cs="Arial"/>
          <w:b/>
          <w:bCs/>
          <w:sz w:val="20"/>
          <w:szCs w:val="20"/>
        </w:rPr>
        <w:t>”</w:t>
      </w:r>
    </w:p>
    <w:p w14:paraId="527F1590" w14:textId="77777777" w:rsidR="00CA23A0" w:rsidRPr="003E08F8" w:rsidRDefault="00CA23A0" w:rsidP="00FF4FFE">
      <w:pPr>
        <w:rPr>
          <w:rFonts w:ascii="Arial" w:hAnsi="Arial" w:cs="Arial"/>
          <w:b/>
          <w:sz w:val="20"/>
          <w:szCs w:val="20"/>
        </w:rPr>
      </w:pPr>
    </w:p>
    <w:tbl>
      <w:tblPr>
        <w:tblW w:w="1403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662"/>
        <w:gridCol w:w="2694"/>
      </w:tblGrid>
      <w:tr w:rsidR="00532237" w:rsidRPr="003E08F8" w14:paraId="57245AC3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6B16CB" w14:textId="77777777" w:rsidR="00532237" w:rsidRPr="003E08F8" w:rsidRDefault="00532237" w:rsidP="00F84122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3E08F8">
              <w:rPr>
                <w:rFonts w:ascii="Arial" w:hAnsi="Arial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564FA6" w14:textId="77777777" w:rsidR="00532237" w:rsidRPr="003E08F8" w:rsidRDefault="00532237" w:rsidP="00F84122">
            <w:pPr>
              <w:pStyle w:val="Default"/>
              <w:jc w:val="center"/>
              <w:rPr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3A6E58" w14:textId="77777777" w:rsidR="00532237" w:rsidRPr="003E08F8" w:rsidRDefault="00532237" w:rsidP="00F84122">
            <w:pPr>
              <w:pStyle w:val="Default"/>
              <w:jc w:val="center"/>
              <w:rPr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A7F40B" w14:textId="77777777" w:rsidR="00532237" w:rsidRPr="003E08F8" w:rsidRDefault="00532237" w:rsidP="00F841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3F4A2E2D" w14:textId="77777777" w:rsidR="00532237" w:rsidRPr="003E08F8" w:rsidRDefault="00532237" w:rsidP="00F841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Kwalifikacje zawodowe tj.</w:t>
            </w:r>
          </w:p>
          <w:p w14:paraId="1BDA4892" w14:textId="77777777" w:rsidR="00532237" w:rsidRPr="003E08F8" w:rsidRDefault="00532237" w:rsidP="00F841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1EC2D0" w14:textId="77777777" w:rsidR="00532237" w:rsidRPr="003E08F8" w:rsidRDefault="00532237" w:rsidP="00F84122">
            <w:pPr>
              <w:pStyle w:val="Default"/>
              <w:jc w:val="center"/>
              <w:rPr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Osoby będące w dyspozycji wykonawcy/oddane do dyspozycji przez inny podmiot</w:t>
            </w:r>
          </w:p>
        </w:tc>
      </w:tr>
      <w:tr w:rsidR="00532237" w:rsidRPr="003E08F8" w14:paraId="79FC6475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8BAC355" w14:textId="77777777" w:rsidR="00532237" w:rsidRPr="003E08F8" w:rsidRDefault="00264077" w:rsidP="00F84122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08F8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FE45B37" w14:textId="77777777" w:rsidR="00532237" w:rsidRPr="003E08F8" w:rsidRDefault="00532237" w:rsidP="00F841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68BFD76" w14:textId="77777777" w:rsidR="00532237" w:rsidRPr="003E08F8" w:rsidRDefault="00532237" w:rsidP="00F8412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E08F8">
              <w:rPr>
                <w:b/>
                <w:sz w:val="20"/>
                <w:szCs w:val="20"/>
              </w:rPr>
              <w:t>Kierownik  budowy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3875F5A" w14:textId="5A61C7C3" w:rsidR="00532237" w:rsidRPr="003E08F8" w:rsidRDefault="00532237" w:rsidP="002752EB">
            <w:pPr>
              <w:pStyle w:val="Default"/>
              <w:ind w:left="142" w:right="141"/>
              <w:jc w:val="both"/>
              <w:rPr>
                <w:bCs/>
                <w:sz w:val="20"/>
                <w:szCs w:val="20"/>
              </w:rPr>
            </w:pPr>
            <w:r w:rsidRPr="003E08F8">
              <w:rPr>
                <w:sz w:val="20"/>
                <w:szCs w:val="20"/>
              </w:rPr>
              <w:t xml:space="preserve">Uprawnienia budowlane do kierowania </w:t>
            </w:r>
            <w:r w:rsidR="00EC49D8" w:rsidRPr="003E08F8">
              <w:rPr>
                <w:sz w:val="20"/>
                <w:szCs w:val="20"/>
              </w:rPr>
              <w:t>budowami w specjalności instalacyjnej</w:t>
            </w:r>
            <w:r w:rsidR="00A01323">
              <w:rPr>
                <w:sz w:val="20"/>
                <w:szCs w:val="20"/>
              </w:rPr>
              <w:t xml:space="preserve"> bez ograniczeń</w:t>
            </w:r>
            <w:r w:rsidR="00EC49D8" w:rsidRPr="003E08F8">
              <w:rPr>
                <w:sz w:val="20"/>
                <w:szCs w:val="20"/>
              </w:rPr>
              <w:t xml:space="preserve"> w zakresie sieci, instalacji, urządzeń wodociągowych i kanalizacyjnych</w:t>
            </w:r>
            <w:r w:rsidR="00E86DEB" w:rsidRPr="003E08F8">
              <w:rPr>
                <w:sz w:val="20"/>
                <w:szCs w:val="20"/>
              </w:rPr>
              <w:t>, posiadający</w:t>
            </w:r>
            <w:r w:rsidRPr="003E08F8">
              <w:rPr>
                <w:sz w:val="20"/>
                <w:szCs w:val="20"/>
              </w:rPr>
              <w:t xml:space="preserve"> doświadczenie w pełnieniu funkcji kierownika budowy</w:t>
            </w:r>
            <w:r w:rsidR="00BA130E" w:rsidRPr="003E08F8">
              <w:rPr>
                <w:sz w:val="20"/>
                <w:szCs w:val="20"/>
              </w:rPr>
              <w:t xml:space="preserve"> lub kierownika robót na…………….. (od rozpoczęcia do zakończenia) inwestycji związanej </w:t>
            </w:r>
            <w:r w:rsidRPr="003E08F8">
              <w:rPr>
                <w:sz w:val="20"/>
                <w:szCs w:val="20"/>
              </w:rPr>
              <w:t xml:space="preserve"> z budową, przebudową lub rozbudową </w:t>
            </w:r>
            <w:r w:rsidR="00F6566D" w:rsidRPr="003E08F8">
              <w:rPr>
                <w:sz w:val="20"/>
                <w:szCs w:val="20"/>
              </w:rPr>
              <w:t>kanalizacji /sieci wodociągowej.</w:t>
            </w:r>
          </w:p>
          <w:p w14:paraId="4B61BE1C" w14:textId="77777777" w:rsidR="00362231" w:rsidRPr="003E08F8" w:rsidRDefault="00532237" w:rsidP="00362231">
            <w:pPr>
              <w:pStyle w:val="Default"/>
              <w:spacing w:after="240"/>
              <w:ind w:left="142"/>
              <w:rPr>
                <w:bCs/>
                <w:sz w:val="20"/>
                <w:szCs w:val="20"/>
              </w:rPr>
            </w:pPr>
            <w:r w:rsidRPr="003E08F8">
              <w:rPr>
                <w:bCs/>
                <w:sz w:val="20"/>
                <w:szCs w:val="20"/>
              </w:rPr>
              <w:t>Nr uprawnień ……………………..</w:t>
            </w:r>
          </w:p>
          <w:p w14:paraId="60B2FF66" w14:textId="77777777" w:rsidR="003E08F8" w:rsidRPr="003419D0" w:rsidRDefault="003E08F8" w:rsidP="003E08F8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4DFCC3DF" w14:textId="77777777" w:rsidR="003E08F8" w:rsidRPr="003419D0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74F3175A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2CD3D3A1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556A8BBF" w14:textId="0C8C1E22" w:rsidR="003E08F8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766CA96F" w14:textId="76466DE5" w:rsidR="00FF4FFE" w:rsidRPr="003419D0" w:rsidRDefault="00FF4FFE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inwestycji:………………………………………………………………</w:t>
            </w:r>
          </w:p>
          <w:p w14:paraId="73800A6E" w14:textId="77777777" w:rsidR="003E08F8" w:rsidRPr="003419D0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2902300A" w14:textId="77777777" w:rsidR="00FF4FFE" w:rsidRPr="003419D0" w:rsidRDefault="00FF4FFE" w:rsidP="00FF4FFE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53F9CAE5" w14:textId="77777777" w:rsidR="00FF4FFE" w:rsidRPr="003419D0" w:rsidRDefault="00FF4FFE" w:rsidP="00FF4FFE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30E9962C" w14:textId="77777777" w:rsidR="00FF4FFE" w:rsidRDefault="00FF4FFE" w:rsidP="00FF4FFE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02DB65E1" w14:textId="0C32EDCE" w:rsidR="003E08F8" w:rsidRPr="003419D0" w:rsidRDefault="00FF4FFE" w:rsidP="00FF4FFE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inwestycji:………………………………………………………………</w:t>
            </w:r>
          </w:p>
          <w:p w14:paraId="35E0249C" w14:textId="77777777" w:rsidR="003E08F8" w:rsidRPr="003419D0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18D9A6D2" w14:textId="77777777" w:rsidR="00FF4FFE" w:rsidRPr="003419D0" w:rsidRDefault="00FF4FFE" w:rsidP="00FF4FFE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70E1757E" w14:textId="77777777" w:rsidR="00FF4FFE" w:rsidRPr="003419D0" w:rsidRDefault="00FF4FFE" w:rsidP="00FF4FFE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14654D40" w14:textId="77777777" w:rsidR="00FF4FFE" w:rsidRDefault="00FF4FFE" w:rsidP="00FF4FFE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38166B0A" w14:textId="79B9464E" w:rsidR="0014290E" w:rsidRPr="003E08F8" w:rsidRDefault="00FF4FFE" w:rsidP="00FF4FFE">
            <w:pPr>
              <w:pStyle w:val="Default"/>
              <w:spacing w:line="276" w:lineRule="auto"/>
              <w:ind w:left="5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Wartość inwestycji:………………………………………………………………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F152A16" w14:textId="77777777" w:rsidR="00532237" w:rsidRPr="003E08F8" w:rsidRDefault="00532237" w:rsidP="00F84122">
            <w:pPr>
              <w:pStyle w:val="Default"/>
              <w:ind w:left="142"/>
              <w:jc w:val="center"/>
              <w:rPr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Własne / oddane do dyspozycji *</w:t>
            </w:r>
          </w:p>
        </w:tc>
      </w:tr>
      <w:tr w:rsidR="00264077" w:rsidRPr="003E08F8" w14:paraId="343124A2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2A6CDDE" w14:textId="77777777" w:rsidR="00264077" w:rsidRPr="003E08F8" w:rsidRDefault="00264077" w:rsidP="00F84122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08F8">
              <w:rPr>
                <w:rFonts w:ascii="Arial" w:hAnsi="Arial" w:cs="Arial"/>
                <w:spacing w:val="4"/>
                <w:sz w:val="20"/>
                <w:szCs w:val="20"/>
              </w:rPr>
              <w:lastRenderedPageBreak/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434B71C" w14:textId="77777777" w:rsidR="00264077" w:rsidRPr="003E08F8" w:rsidRDefault="00264077" w:rsidP="00F841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5617181" w14:textId="77777777" w:rsidR="00264077" w:rsidRPr="003E08F8" w:rsidRDefault="00264077" w:rsidP="00DF2B1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E08F8">
              <w:rPr>
                <w:b/>
                <w:sz w:val="20"/>
                <w:szCs w:val="20"/>
              </w:rPr>
              <w:t>Kierownik robót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64C54E0" w14:textId="77777777" w:rsidR="00264077" w:rsidRPr="003E08F8" w:rsidRDefault="00264077" w:rsidP="00DF2B18">
            <w:pPr>
              <w:pStyle w:val="Default"/>
              <w:ind w:left="142" w:right="141"/>
              <w:jc w:val="both"/>
              <w:rPr>
                <w:b/>
                <w:sz w:val="20"/>
                <w:szCs w:val="20"/>
              </w:rPr>
            </w:pPr>
            <w:r w:rsidRPr="003E08F8">
              <w:rPr>
                <w:b/>
                <w:sz w:val="20"/>
                <w:szCs w:val="20"/>
              </w:rPr>
              <w:t xml:space="preserve">Uprawnienia budowlane do kierowania budowami w specjalności </w:t>
            </w:r>
            <w:r w:rsidR="00057602" w:rsidRPr="003E08F8">
              <w:rPr>
                <w:b/>
                <w:sz w:val="20"/>
                <w:szCs w:val="20"/>
              </w:rPr>
              <w:t>drogowej.</w:t>
            </w:r>
          </w:p>
          <w:p w14:paraId="19610E9D" w14:textId="77777777" w:rsidR="00057602" w:rsidRPr="003E08F8" w:rsidRDefault="00057602" w:rsidP="00DF2B18">
            <w:pPr>
              <w:pStyle w:val="Default"/>
              <w:ind w:left="142" w:right="141"/>
              <w:jc w:val="both"/>
              <w:rPr>
                <w:b/>
                <w:bCs/>
                <w:sz w:val="20"/>
                <w:szCs w:val="20"/>
              </w:rPr>
            </w:pPr>
          </w:p>
          <w:p w14:paraId="3B7A4C77" w14:textId="77777777" w:rsidR="00264077" w:rsidRPr="003E08F8" w:rsidRDefault="00264077" w:rsidP="00057602">
            <w:pPr>
              <w:pStyle w:val="Default"/>
              <w:spacing w:after="240"/>
              <w:ind w:left="142"/>
              <w:rPr>
                <w:b/>
                <w:bCs/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Nr uprawnień ……………………..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DD44A3E" w14:textId="77777777" w:rsidR="00264077" w:rsidRPr="003E08F8" w:rsidRDefault="00EA608B" w:rsidP="00F84122">
            <w:pPr>
              <w:pStyle w:val="Default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Własne / oddane do dyspozycji *</w:t>
            </w:r>
          </w:p>
        </w:tc>
      </w:tr>
    </w:tbl>
    <w:p w14:paraId="24142F86" w14:textId="6A8D4BEB" w:rsidR="0032655D" w:rsidRPr="003E08F8" w:rsidRDefault="0032655D" w:rsidP="0032655D">
      <w:pPr>
        <w:pStyle w:val="default0"/>
        <w:spacing w:before="120" w:beforeAutospacing="0" w:after="120" w:afterAutospacing="0"/>
        <w:ind w:right="816"/>
        <w:jc w:val="both"/>
        <w:rPr>
          <w:rFonts w:ascii="Arial" w:hAnsi="Arial" w:cs="Arial"/>
          <w:sz w:val="20"/>
          <w:szCs w:val="20"/>
        </w:rPr>
      </w:pPr>
      <w:r w:rsidRPr="003E08F8">
        <w:rPr>
          <w:rFonts w:ascii="Arial" w:hAnsi="Arial" w:cs="Arial"/>
          <w:b/>
          <w:bCs/>
          <w:sz w:val="20"/>
          <w:szCs w:val="20"/>
        </w:rPr>
        <w:t xml:space="preserve">Uwaga! </w:t>
      </w:r>
      <w:r w:rsidRPr="003E08F8">
        <w:rPr>
          <w:rFonts w:ascii="Arial" w:hAnsi="Arial" w:cs="Arial"/>
          <w:sz w:val="20"/>
          <w:szCs w:val="20"/>
        </w:rPr>
        <w:t xml:space="preserve">oświadczam(my), </w:t>
      </w:r>
      <w:r w:rsidRPr="003E08F8">
        <w:rPr>
          <w:rFonts w:ascii="Arial" w:hAnsi="Arial" w:cs="Arial"/>
          <w:b/>
          <w:bCs/>
          <w:sz w:val="20"/>
          <w:szCs w:val="20"/>
        </w:rPr>
        <w:t>że osoba wskazana</w:t>
      </w:r>
      <w:r w:rsidRPr="003E08F8">
        <w:rPr>
          <w:rFonts w:ascii="Arial" w:hAnsi="Arial" w:cs="Arial"/>
          <w:sz w:val="20"/>
          <w:szCs w:val="20"/>
        </w:rPr>
        <w:t>, będzie uczestniczyć w wykonywaniu zamówienia i posiada upr</w:t>
      </w:r>
      <w:r w:rsidR="00B7099A" w:rsidRPr="003E08F8">
        <w:rPr>
          <w:rFonts w:ascii="Arial" w:hAnsi="Arial" w:cs="Arial"/>
          <w:sz w:val="20"/>
          <w:szCs w:val="20"/>
        </w:rPr>
        <w:t xml:space="preserve">awnienia wymagane w postawionym </w:t>
      </w:r>
      <w:r w:rsidRPr="003E08F8">
        <w:rPr>
          <w:rFonts w:ascii="Arial" w:hAnsi="Arial" w:cs="Arial"/>
          <w:sz w:val="20"/>
          <w:szCs w:val="20"/>
        </w:rPr>
        <w:t>warunku w SWZ i może sprawować wymienioną funkcję zgodnie z Prawem Budowlanym</w:t>
      </w:r>
      <w:r w:rsidR="008513C9" w:rsidRPr="003E08F8">
        <w:rPr>
          <w:rFonts w:ascii="Arial" w:hAnsi="Arial" w:cs="Arial"/>
          <w:sz w:val="20"/>
          <w:szCs w:val="20"/>
        </w:rPr>
        <w:t>.</w:t>
      </w:r>
      <w:r w:rsidRPr="003E08F8">
        <w:rPr>
          <w:rFonts w:ascii="Arial" w:hAnsi="Arial" w:cs="Arial"/>
          <w:sz w:val="20"/>
          <w:szCs w:val="20"/>
        </w:rPr>
        <w:t xml:space="preserve"> </w:t>
      </w:r>
    </w:p>
    <w:p w14:paraId="356FE75F" w14:textId="77777777" w:rsidR="00461FBB" w:rsidRPr="003E08F8" w:rsidRDefault="0032655D" w:rsidP="0032655D">
      <w:pPr>
        <w:pStyle w:val="Default"/>
        <w:rPr>
          <w:color w:val="auto"/>
          <w:sz w:val="20"/>
          <w:szCs w:val="20"/>
        </w:rPr>
      </w:pPr>
      <w:r w:rsidRPr="003E08F8">
        <w:rPr>
          <w:sz w:val="16"/>
          <w:szCs w:val="16"/>
        </w:rPr>
        <w:t>* niepotrzebne skreślić ( jeżeli wykonawca p</w:t>
      </w:r>
      <w:bookmarkStart w:id="0" w:name="_GoBack"/>
      <w:bookmarkEnd w:id="0"/>
      <w:r w:rsidRPr="003E08F8">
        <w:rPr>
          <w:sz w:val="16"/>
          <w:szCs w:val="16"/>
        </w:rPr>
        <w:t xml:space="preserve">ozostaje w stosunku umowy </w:t>
      </w:r>
      <w:proofErr w:type="spellStart"/>
      <w:r w:rsidRPr="003E08F8">
        <w:rPr>
          <w:sz w:val="16"/>
          <w:szCs w:val="16"/>
        </w:rPr>
        <w:t>cywilno</w:t>
      </w:r>
      <w:proofErr w:type="spellEnd"/>
      <w:r w:rsidRPr="003E08F8">
        <w:rPr>
          <w:sz w:val="16"/>
          <w:szCs w:val="16"/>
        </w:rPr>
        <w:t xml:space="preserve"> prawnej pozostawiamy własne)</w:t>
      </w:r>
    </w:p>
    <w:sectPr w:rsidR="00461FBB" w:rsidRPr="003E08F8" w:rsidSect="00127B5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66" w:right="1418" w:bottom="1276" w:left="1418" w:header="142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61244" w14:textId="77777777" w:rsidR="00E97F36" w:rsidRDefault="00E97F36">
      <w:r>
        <w:separator/>
      </w:r>
    </w:p>
  </w:endnote>
  <w:endnote w:type="continuationSeparator" w:id="0">
    <w:p w14:paraId="0072FF62" w14:textId="77777777" w:rsidR="00E97F36" w:rsidRDefault="00E9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altName w:val="Optima"/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9AF45" w14:textId="77777777" w:rsidR="003F0785" w:rsidRDefault="003F078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5595C0" w14:textId="77777777" w:rsidR="003F0785" w:rsidRDefault="003F078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7D049" w14:textId="77777777" w:rsidR="00FF4FFE" w:rsidRDefault="00FF4FFE" w:rsidP="00FF4FFE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bookmarkStart w:id="1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2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3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2"/>
    <w:bookmarkEnd w:id="3"/>
  </w:p>
  <w:bookmarkEnd w:id="1"/>
  <w:p w14:paraId="177E523B" w14:textId="77777777" w:rsidR="003F0785" w:rsidRPr="00FF4FFE" w:rsidRDefault="003F078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A2FD5" w14:textId="77777777" w:rsidR="00FF4FFE" w:rsidRDefault="00FF4FFE" w:rsidP="00FF4FFE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b/>
        <w:sz w:val="18"/>
        <w:szCs w:val="18"/>
        <w:highlight w:val="yellow"/>
      </w:rPr>
      <w:t>Dokument musi być podpisany 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</w:p>
  <w:p w14:paraId="54E35614" w14:textId="77777777" w:rsidR="00FF4FFE" w:rsidRPr="00FF4FFE" w:rsidRDefault="00FF4FF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6500B" w14:textId="77777777" w:rsidR="00E97F36" w:rsidRDefault="00E97F36">
      <w:r>
        <w:separator/>
      </w:r>
    </w:p>
  </w:footnote>
  <w:footnote w:type="continuationSeparator" w:id="0">
    <w:p w14:paraId="6BBAC4B6" w14:textId="77777777" w:rsidR="00E97F36" w:rsidRDefault="00E9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748B3" w14:textId="77777777" w:rsidR="00EB5407" w:rsidRDefault="00EB5407" w:rsidP="00EB5407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21FCD252" w14:textId="77777777" w:rsidR="006658B2" w:rsidRPr="006658B2" w:rsidRDefault="006658B2" w:rsidP="006658B2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i/>
        <w:sz w:val="20"/>
        <w:szCs w:val="20"/>
      </w:rPr>
    </w:pPr>
  </w:p>
  <w:p w14:paraId="6D6E53CE" w14:textId="4EFBF5E5" w:rsidR="00107FB9" w:rsidRDefault="00107FB9" w:rsidP="00107FB9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</w:rPr>
      <w:t>Znak sprawy: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="007A5E15">
      <w:rPr>
        <w:rFonts w:ascii="Cambria" w:eastAsia="Times-Roman" w:hAnsi="Cambria" w:cs="Arial"/>
        <w:bCs/>
        <w:iCs/>
        <w:sz w:val="20"/>
        <w:szCs w:val="20"/>
      </w:rPr>
      <w:t>IPM.G.271.3.2021</w:t>
    </w:r>
  </w:p>
  <w:p w14:paraId="30C784E6" w14:textId="77777777" w:rsidR="003F0785" w:rsidRPr="00EB5407" w:rsidRDefault="003F0785" w:rsidP="00EB5407">
    <w:pPr>
      <w:pStyle w:val="Nagwek"/>
      <w:rPr>
        <w:rFonts w:eastAsia="Times-Roman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FB46C" w14:textId="77777777" w:rsidR="00084BF3" w:rsidRDefault="00084BF3" w:rsidP="00084BF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  <w:lang w:val="pl-PL"/>
      </w:rPr>
    </w:pPr>
    <w:bookmarkStart w:id="4" w:name="_Hlk34856524"/>
    <w:bookmarkStart w:id="5" w:name="_Hlk34856525"/>
  </w:p>
  <w:p w14:paraId="24B30037" w14:textId="6AEADC85" w:rsidR="00FF4FFE" w:rsidRPr="00B65ADF" w:rsidRDefault="00FF4FFE" w:rsidP="00FF4FFE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6" w:name="_Hlk67762489"/>
    <w:bookmarkStart w:id="7" w:name="_Hlk67762490"/>
    <w:bookmarkStart w:id="8" w:name="_Hlk67762548"/>
    <w:bookmarkStart w:id="9" w:name="_Hlk67762549"/>
    <w:bookmarkEnd w:id="4"/>
    <w:bookmarkEnd w:id="5"/>
    <w:r>
      <w:rPr>
        <w:rFonts w:ascii="Cambria" w:eastAsia="Times-Roman" w:hAnsi="Cambria" w:cs="Arial"/>
        <w:bCs/>
        <w:iCs/>
        <w:sz w:val="20"/>
        <w:szCs w:val="20"/>
      </w:rPr>
      <w:t>Nr referencyjny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 : </w:t>
    </w:r>
    <w:r w:rsidR="00C6624F">
      <w:rPr>
        <w:rFonts w:ascii="Cambria" w:eastAsia="Times-Roman" w:hAnsi="Cambria" w:cs="Arial"/>
        <w:bCs/>
        <w:iCs/>
        <w:sz w:val="20"/>
        <w:szCs w:val="20"/>
      </w:rPr>
      <w:t>IPM.G.271.3.2021</w:t>
    </w:r>
  </w:p>
  <w:bookmarkEnd w:id="6"/>
  <w:bookmarkEnd w:id="7"/>
  <w:bookmarkEnd w:id="8"/>
  <w:bookmarkEnd w:id="9"/>
  <w:p w14:paraId="0CB5BECF" w14:textId="77777777" w:rsidR="00084BF3" w:rsidRPr="00C90667" w:rsidRDefault="00084BF3" w:rsidP="00084BF3">
    <w:pPr>
      <w:pStyle w:val="Nagwek"/>
    </w:pPr>
  </w:p>
  <w:p w14:paraId="3365C5DF" w14:textId="77777777" w:rsidR="00127B5D" w:rsidRPr="00084BF3" w:rsidRDefault="00127B5D" w:rsidP="00084B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CB36353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E013C"/>
    <w:multiLevelType w:val="hybridMultilevel"/>
    <w:tmpl w:val="793A4282"/>
    <w:lvl w:ilvl="0" w:tplc="E4680A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2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3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5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7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 w15:restartNumberingAfterBreak="0">
    <w:nsid w:val="5CDD632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6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926702"/>
    <w:multiLevelType w:val="hybridMultilevel"/>
    <w:tmpl w:val="9CACF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 w15:restartNumberingAfterBreak="0">
    <w:nsid w:val="7DD4103E"/>
    <w:multiLevelType w:val="hybridMultilevel"/>
    <w:tmpl w:val="378A203E"/>
    <w:lvl w:ilvl="0" w:tplc="41B4F1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43"/>
  </w:num>
  <w:num w:numId="3">
    <w:abstractNumId w:val="31"/>
  </w:num>
  <w:num w:numId="4">
    <w:abstractNumId w:val="27"/>
  </w:num>
  <w:num w:numId="5">
    <w:abstractNumId w:val="20"/>
  </w:num>
  <w:num w:numId="6">
    <w:abstractNumId w:val="34"/>
  </w:num>
  <w:num w:numId="7">
    <w:abstractNumId w:val="38"/>
  </w:num>
  <w:num w:numId="8">
    <w:abstractNumId w:val="24"/>
  </w:num>
  <w:num w:numId="9">
    <w:abstractNumId w:val="51"/>
  </w:num>
  <w:num w:numId="10">
    <w:abstractNumId w:val="57"/>
  </w:num>
  <w:num w:numId="11">
    <w:abstractNumId w:val="21"/>
  </w:num>
  <w:num w:numId="12">
    <w:abstractNumId w:val="54"/>
  </w:num>
  <w:num w:numId="13">
    <w:abstractNumId w:val="55"/>
  </w:num>
  <w:num w:numId="14">
    <w:abstractNumId w:val="13"/>
  </w:num>
  <w:num w:numId="15">
    <w:abstractNumId w:val="28"/>
  </w:num>
  <w:num w:numId="16">
    <w:abstractNumId w:val="33"/>
  </w:num>
  <w:num w:numId="17">
    <w:abstractNumId w:val="50"/>
  </w:num>
  <w:num w:numId="18">
    <w:abstractNumId w:val="23"/>
  </w:num>
  <w:num w:numId="19">
    <w:abstractNumId w:val="14"/>
  </w:num>
  <w:num w:numId="20">
    <w:abstractNumId w:val="17"/>
  </w:num>
  <w:num w:numId="21">
    <w:abstractNumId w:val="44"/>
  </w:num>
  <w:num w:numId="22">
    <w:abstractNumId w:val="18"/>
  </w:num>
  <w:num w:numId="23">
    <w:abstractNumId w:val="49"/>
  </w:num>
  <w:num w:numId="24">
    <w:abstractNumId w:val="46"/>
  </w:num>
  <w:num w:numId="25">
    <w:abstractNumId w:val="22"/>
  </w:num>
  <w:num w:numId="2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2"/>
  </w:num>
  <w:num w:numId="32">
    <w:abstractNumId w:val="11"/>
  </w:num>
  <w:num w:numId="33">
    <w:abstractNumId w:val="30"/>
  </w:num>
  <w:num w:numId="34">
    <w:abstractNumId w:val="45"/>
  </w:num>
  <w:num w:numId="35">
    <w:abstractNumId w:val="16"/>
  </w:num>
  <w:num w:numId="36">
    <w:abstractNumId w:val="53"/>
  </w:num>
  <w:num w:numId="37">
    <w:abstractNumId w:val="15"/>
  </w:num>
  <w:num w:numId="38">
    <w:abstractNumId w:val="9"/>
  </w:num>
  <w:num w:numId="39">
    <w:abstractNumId w:val="25"/>
  </w:num>
  <w:num w:numId="40">
    <w:abstractNumId w:val="39"/>
  </w:num>
  <w:num w:numId="41">
    <w:abstractNumId w:val="35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6"/>
  </w:num>
  <w:num w:numId="45">
    <w:abstractNumId w:val="12"/>
  </w:num>
  <w:num w:numId="46">
    <w:abstractNumId w:val="19"/>
  </w:num>
  <w:num w:numId="47">
    <w:abstractNumId w:val="56"/>
  </w:num>
  <w:num w:numId="48">
    <w:abstractNumId w:val="48"/>
  </w:num>
  <w:num w:numId="49">
    <w:abstractNumId w:val="41"/>
  </w:num>
  <w:num w:numId="50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2004"/>
    <w:rsid w:val="000231AC"/>
    <w:rsid w:val="000239D4"/>
    <w:rsid w:val="00023F47"/>
    <w:rsid w:val="00025659"/>
    <w:rsid w:val="00026E3B"/>
    <w:rsid w:val="00027CE9"/>
    <w:rsid w:val="00033DF6"/>
    <w:rsid w:val="00033E37"/>
    <w:rsid w:val="0003703F"/>
    <w:rsid w:val="000379F7"/>
    <w:rsid w:val="00041617"/>
    <w:rsid w:val="00042263"/>
    <w:rsid w:val="00042314"/>
    <w:rsid w:val="00042B17"/>
    <w:rsid w:val="000433F8"/>
    <w:rsid w:val="00044B6B"/>
    <w:rsid w:val="00047EF2"/>
    <w:rsid w:val="0005033E"/>
    <w:rsid w:val="00054BF5"/>
    <w:rsid w:val="00055851"/>
    <w:rsid w:val="00057602"/>
    <w:rsid w:val="00061F88"/>
    <w:rsid w:val="00063849"/>
    <w:rsid w:val="000675E7"/>
    <w:rsid w:val="00070743"/>
    <w:rsid w:val="00070AE1"/>
    <w:rsid w:val="000726CE"/>
    <w:rsid w:val="00075847"/>
    <w:rsid w:val="00080D85"/>
    <w:rsid w:val="000811E5"/>
    <w:rsid w:val="00083030"/>
    <w:rsid w:val="00084151"/>
    <w:rsid w:val="00084BF3"/>
    <w:rsid w:val="000858B3"/>
    <w:rsid w:val="00090A82"/>
    <w:rsid w:val="00094945"/>
    <w:rsid w:val="00095478"/>
    <w:rsid w:val="000970DD"/>
    <w:rsid w:val="000A0528"/>
    <w:rsid w:val="000A1940"/>
    <w:rsid w:val="000A1981"/>
    <w:rsid w:val="000A27ED"/>
    <w:rsid w:val="000A3BB7"/>
    <w:rsid w:val="000A40F9"/>
    <w:rsid w:val="000A660B"/>
    <w:rsid w:val="000B0B94"/>
    <w:rsid w:val="000B0FF6"/>
    <w:rsid w:val="000B2EE7"/>
    <w:rsid w:val="000B37AC"/>
    <w:rsid w:val="000B59DA"/>
    <w:rsid w:val="000C0237"/>
    <w:rsid w:val="000C152C"/>
    <w:rsid w:val="000C1FE3"/>
    <w:rsid w:val="000C3646"/>
    <w:rsid w:val="000C6E74"/>
    <w:rsid w:val="000D2A17"/>
    <w:rsid w:val="000D40FD"/>
    <w:rsid w:val="000E05B9"/>
    <w:rsid w:val="000E4E2A"/>
    <w:rsid w:val="000E7F53"/>
    <w:rsid w:val="0010294D"/>
    <w:rsid w:val="00102A85"/>
    <w:rsid w:val="00102C0C"/>
    <w:rsid w:val="00103155"/>
    <w:rsid w:val="001054D9"/>
    <w:rsid w:val="00107FB9"/>
    <w:rsid w:val="00111ECF"/>
    <w:rsid w:val="00114AAA"/>
    <w:rsid w:val="00114EE9"/>
    <w:rsid w:val="0011507F"/>
    <w:rsid w:val="001201D6"/>
    <w:rsid w:val="001218E1"/>
    <w:rsid w:val="00122276"/>
    <w:rsid w:val="00126E65"/>
    <w:rsid w:val="00127B5D"/>
    <w:rsid w:val="001308CE"/>
    <w:rsid w:val="00131262"/>
    <w:rsid w:val="00134702"/>
    <w:rsid w:val="001357B0"/>
    <w:rsid w:val="00135BB5"/>
    <w:rsid w:val="00136D09"/>
    <w:rsid w:val="00137870"/>
    <w:rsid w:val="001405D1"/>
    <w:rsid w:val="00140DF0"/>
    <w:rsid w:val="0014185A"/>
    <w:rsid w:val="0014290E"/>
    <w:rsid w:val="00143610"/>
    <w:rsid w:val="0014366A"/>
    <w:rsid w:val="00145F79"/>
    <w:rsid w:val="0014707D"/>
    <w:rsid w:val="00153332"/>
    <w:rsid w:val="00156724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A61CA"/>
    <w:rsid w:val="001A7799"/>
    <w:rsid w:val="001B000A"/>
    <w:rsid w:val="001B3135"/>
    <w:rsid w:val="001B59ED"/>
    <w:rsid w:val="001B65FF"/>
    <w:rsid w:val="001C12C8"/>
    <w:rsid w:val="001C1F98"/>
    <w:rsid w:val="001C256F"/>
    <w:rsid w:val="001C3109"/>
    <w:rsid w:val="001C33AC"/>
    <w:rsid w:val="001C3C1E"/>
    <w:rsid w:val="001C4E52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146F"/>
    <w:rsid w:val="00204600"/>
    <w:rsid w:val="00205194"/>
    <w:rsid w:val="00210DCE"/>
    <w:rsid w:val="00211D44"/>
    <w:rsid w:val="0021284A"/>
    <w:rsid w:val="00213968"/>
    <w:rsid w:val="00214586"/>
    <w:rsid w:val="00222F60"/>
    <w:rsid w:val="002232E2"/>
    <w:rsid w:val="00223335"/>
    <w:rsid w:val="00223750"/>
    <w:rsid w:val="002248A3"/>
    <w:rsid w:val="00224C77"/>
    <w:rsid w:val="00225324"/>
    <w:rsid w:val="00227E39"/>
    <w:rsid w:val="00233770"/>
    <w:rsid w:val="00236234"/>
    <w:rsid w:val="00241840"/>
    <w:rsid w:val="00241C6C"/>
    <w:rsid w:val="002447F6"/>
    <w:rsid w:val="00244BB6"/>
    <w:rsid w:val="00246A11"/>
    <w:rsid w:val="00252051"/>
    <w:rsid w:val="00255734"/>
    <w:rsid w:val="00256EDD"/>
    <w:rsid w:val="00257369"/>
    <w:rsid w:val="00261B89"/>
    <w:rsid w:val="00264077"/>
    <w:rsid w:val="0026568F"/>
    <w:rsid w:val="0026706B"/>
    <w:rsid w:val="002678AB"/>
    <w:rsid w:val="00271D38"/>
    <w:rsid w:val="00272E2B"/>
    <w:rsid w:val="002752EB"/>
    <w:rsid w:val="002814D4"/>
    <w:rsid w:val="002837ED"/>
    <w:rsid w:val="0028785C"/>
    <w:rsid w:val="002947F3"/>
    <w:rsid w:val="002953C0"/>
    <w:rsid w:val="002A2237"/>
    <w:rsid w:val="002A2640"/>
    <w:rsid w:val="002A4CEF"/>
    <w:rsid w:val="002A5798"/>
    <w:rsid w:val="002A5876"/>
    <w:rsid w:val="002A7F4E"/>
    <w:rsid w:val="002B14BE"/>
    <w:rsid w:val="002B17BD"/>
    <w:rsid w:val="002B6740"/>
    <w:rsid w:val="002C317E"/>
    <w:rsid w:val="002C49D9"/>
    <w:rsid w:val="002C6B65"/>
    <w:rsid w:val="002C75A5"/>
    <w:rsid w:val="002D645D"/>
    <w:rsid w:val="002D67E0"/>
    <w:rsid w:val="002D6BEA"/>
    <w:rsid w:val="002D711A"/>
    <w:rsid w:val="002D7208"/>
    <w:rsid w:val="002D74BE"/>
    <w:rsid w:val="002D7AED"/>
    <w:rsid w:val="002E0A89"/>
    <w:rsid w:val="002F0291"/>
    <w:rsid w:val="002F16D6"/>
    <w:rsid w:val="002F26C4"/>
    <w:rsid w:val="002F79CA"/>
    <w:rsid w:val="003008FD"/>
    <w:rsid w:val="00301638"/>
    <w:rsid w:val="00302515"/>
    <w:rsid w:val="00302B07"/>
    <w:rsid w:val="00302C90"/>
    <w:rsid w:val="003059C3"/>
    <w:rsid w:val="003062AC"/>
    <w:rsid w:val="00310A34"/>
    <w:rsid w:val="0031370D"/>
    <w:rsid w:val="00313888"/>
    <w:rsid w:val="00315240"/>
    <w:rsid w:val="00315A87"/>
    <w:rsid w:val="00316939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231"/>
    <w:rsid w:val="00362C90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A7227"/>
    <w:rsid w:val="003B114B"/>
    <w:rsid w:val="003B13A9"/>
    <w:rsid w:val="003B23CA"/>
    <w:rsid w:val="003B58BF"/>
    <w:rsid w:val="003B6F73"/>
    <w:rsid w:val="003C48F1"/>
    <w:rsid w:val="003C4B19"/>
    <w:rsid w:val="003C659A"/>
    <w:rsid w:val="003C7514"/>
    <w:rsid w:val="003D1ED1"/>
    <w:rsid w:val="003D4FCB"/>
    <w:rsid w:val="003E08F8"/>
    <w:rsid w:val="003E2FE9"/>
    <w:rsid w:val="003E4162"/>
    <w:rsid w:val="003E464A"/>
    <w:rsid w:val="003E719D"/>
    <w:rsid w:val="003F0669"/>
    <w:rsid w:val="003F0785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299C"/>
    <w:rsid w:val="0044374E"/>
    <w:rsid w:val="0044434A"/>
    <w:rsid w:val="00445639"/>
    <w:rsid w:val="00446E5C"/>
    <w:rsid w:val="004501D1"/>
    <w:rsid w:val="0045165D"/>
    <w:rsid w:val="004519E7"/>
    <w:rsid w:val="00451F84"/>
    <w:rsid w:val="004538F2"/>
    <w:rsid w:val="00460E98"/>
    <w:rsid w:val="00460EBC"/>
    <w:rsid w:val="004617BB"/>
    <w:rsid w:val="00461FBB"/>
    <w:rsid w:val="00462A4F"/>
    <w:rsid w:val="004639B5"/>
    <w:rsid w:val="0047062C"/>
    <w:rsid w:val="00472923"/>
    <w:rsid w:val="004748C0"/>
    <w:rsid w:val="00476528"/>
    <w:rsid w:val="00477ADD"/>
    <w:rsid w:val="00480774"/>
    <w:rsid w:val="004825FF"/>
    <w:rsid w:val="00483B12"/>
    <w:rsid w:val="00485B52"/>
    <w:rsid w:val="00485F70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2FE9"/>
    <w:rsid w:val="004B50F0"/>
    <w:rsid w:val="004B5569"/>
    <w:rsid w:val="004C0C45"/>
    <w:rsid w:val="004C1036"/>
    <w:rsid w:val="004C10D6"/>
    <w:rsid w:val="004C1B80"/>
    <w:rsid w:val="004C2620"/>
    <w:rsid w:val="004C2704"/>
    <w:rsid w:val="004C4725"/>
    <w:rsid w:val="004C52C0"/>
    <w:rsid w:val="004C6EE4"/>
    <w:rsid w:val="004D4CCE"/>
    <w:rsid w:val="004D63E9"/>
    <w:rsid w:val="004E179B"/>
    <w:rsid w:val="004E3410"/>
    <w:rsid w:val="004E4827"/>
    <w:rsid w:val="004E5DD6"/>
    <w:rsid w:val="004E6D1D"/>
    <w:rsid w:val="004E7F7A"/>
    <w:rsid w:val="004F1DB6"/>
    <w:rsid w:val="004F31B5"/>
    <w:rsid w:val="004F4549"/>
    <w:rsid w:val="004F4AC8"/>
    <w:rsid w:val="00500D3B"/>
    <w:rsid w:val="005038D7"/>
    <w:rsid w:val="00506BA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3BF0"/>
    <w:rsid w:val="00532237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333"/>
    <w:rsid w:val="0056694D"/>
    <w:rsid w:val="005724C6"/>
    <w:rsid w:val="0057348E"/>
    <w:rsid w:val="005748ED"/>
    <w:rsid w:val="00580351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90C"/>
    <w:rsid w:val="00595F14"/>
    <w:rsid w:val="00596C55"/>
    <w:rsid w:val="005A1915"/>
    <w:rsid w:val="005A3AF6"/>
    <w:rsid w:val="005A4EF6"/>
    <w:rsid w:val="005A7D9C"/>
    <w:rsid w:val="005B07E1"/>
    <w:rsid w:val="005B1E12"/>
    <w:rsid w:val="005B588A"/>
    <w:rsid w:val="005C02F8"/>
    <w:rsid w:val="005C13F5"/>
    <w:rsid w:val="005C1C2E"/>
    <w:rsid w:val="005C2B74"/>
    <w:rsid w:val="005C52B4"/>
    <w:rsid w:val="005C74D9"/>
    <w:rsid w:val="005D2FD5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0A98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40B"/>
    <w:rsid w:val="006615B0"/>
    <w:rsid w:val="0066323E"/>
    <w:rsid w:val="00664AC0"/>
    <w:rsid w:val="006658B2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980"/>
    <w:rsid w:val="00685B3C"/>
    <w:rsid w:val="00685B8D"/>
    <w:rsid w:val="0068677E"/>
    <w:rsid w:val="00694955"/>
    <w:rsid w:val="006952AC"/>
    <w:rsid w:val="00696298"/>
    <w:rsid w:val="006963C8"/>
    <w:rsid w:val="00697CEE"/>
    <w:rsid w:val="006B004E"/>
    <w:rsid w:val="006B4024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0E01"/>
    <w:rsid w:val="006F4070"/>
    <w:rsid w:val="006F4D47"/>
    <w:rsid w:val="006F5C85"/>
    <w:rsid w:val="006F7A42"/>
    <w:rsid w:val="007003FF"/>
    <w:rsid w:val="00702B45"/>
    <w:rsid w:val="00703B58"/>
    <w:rsid w:val="00703CB8"/>
    <w:rsid w:val="0070555D"/>
    <w:rsid w:val="00706AFC"/>
    <w:rsid w:val="00706ED2"/>
    <w:rsid w:val="007105BD"/>
    <w:rsid w:val="00711A5E"/>
    <w:rsid w:val="007125C8"/>
    <w:rsid w:val="007165C0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62F9"/>
    <w:rsid w:val="00737587"/>
    <w:rsid w:val="00747E30"/>
    <w:rsid w:val="00750A35"/>
    <w:rsid w:val="0075289B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A0335"/>
    <w:rsid w:val="007A5E15"/>
    <w:rsid w:val="007A62A2"/>
    <w:rsid w:val="007A7C26"/>
    <w:rsid w:val="007B21B2"/>
    <w:rsid w:val="007B2867"/>
    <w:rsid w:val="007C0CCF"/>
    <w:rsid w:val="007C47FF"/>
    <w:rsid w:val="007C4815"/>
    <w:rsid w:val="007C73C6"/>
    <w:rsid w:val="007D29F5"/>
    <w:rsid w:val="007D2D31"/>
    <w:rsid w:val="007D2EDC"/>
    <w:rsid w:val="007D3348"/>
    <w:rsid w:val="007D430B"/>
    <w:rsid w:val="007D59BA"/>
    <w:rsid w:val="007D5D10"/>
    <w:rsid w:val="007E08D6"/>
    <w:rsid w:val="007E6310"/>
    <w:rsid w:val="007F0EBC"/>
    <w:rsid w:val="007F1066"/>
    <w:rsid w:val="007F1E54"/>
    <w:rsid w:val="007F34EC"/>
    <w:rsid w:val="007F3FE7"/>
    <w:rsid w:val="007F4967"/>
    <w:rsid w:val="007F4FAE"/>
    <w:rsid w:val="007F76A1"/>
    <w:rsid w:val="007F7A95"/>
    <w:rsid w:val="00801011"/>
    <w:rsid w:val="00802C0B"/>
    <w:rsid w:val="00803828"/>
    <w:rsid w:val="008079C8"/>
    <w:rsid w:val="00807F68"/>
    <w:rsid w:val="008102DB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3D24"/>
    <w:rsid w:val="008674E4"/>
    <w:rsid w:val="00870445"/>
    <w:rsid w:val="00872C40"/>
    <w:rsid w:val="00872D84"/>
    <w:rsid w:val="0087454E"/>
    <w:rsid w:val="00876906"/>
    <w:rsid w:val="008875A2"/>
    <w:rsid w:val="00892186"/>
    <w:rsid w:val="00896895"/>
    <w:rsid w:val="00896C0F"/>
    <w:rsid w:val="008A024D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216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5CC"/>
    <w:rsid w:val="009007B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7CE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4CE"/>
    <w:rsid w:val="00983D87"/>
    <w:rsid w:val="0098603A"/>
    <w:rsid w:val="009860A0"/>
    <w:rsid w:val="009952C7"/>
    <w:rsid w:val="0099600D"/>
    <w:rsid w:val="009970AA"/>
    <w:rsid w:val="009A0530"/>
    <w:rsid w:val="009A32D4"/>
    <w:rsid w:val="009A410D"/>
    <w:rsid w:val="009A4C9A"/>
    <w:rsid w:val="009A5616"/>
    <w:rsid w:val="009A63E0"/>
    <w:rsid w:val="009B4E9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2"/>
    <w:rsid w:val="009E3077"/>
    <w:rsid w:val="009E3C0C"/>
    <w:rsid w:val="009E6B1D"/>
    <w:rsid w:val="009F246A"/>
    <w:rsid w:val="009F3788"/>
    <w:rsid w:val="009F41F4"/>
    <w:rsid w:val="009F7330"/>
    <w:rsid w:val="00A01323"/>
    <w:rsid w:val="00A01864"/>
    <w:rsid w:val="00A0223C"/>
    <w:rsid w:val="00A05061"/>
    <w:rsid w:val="00A05C0F"/>
    <w:rsid w:val="00A06B79"/>
    <w:rsid w:val="00A06C60"/>
    <w:rsid w:val="00A10FFA"/>
    <w:rsid w:val="00A1134B"/>
    <w:rsid w:val="00A1288A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30E35"/>
    <w:rsid w:val="00A3160B"/>
    <w:rsid w:val="00A330D6"/>
    <w:rsid w:val="00A3513D"/>
    <w:rsid w:val="00A36B36"/>
    <w:rsid w:val="00A3787E"/>
    <w:rsid w:val="00A4101C"/>
    <w:rsid w:val="00A431D6"/>
    <w:rsid w:val="00A45ED0"/>
    <w:rsid w:val="00A46A06"/>
    <w:rsid w:val="00A560DD"/>
    <w:rsid w:val="00A578F5"/>
    <w:rsid w:val="00A6013A"/>
    <w:rsid w:val="00A60544"/>
    <w:rsid w:val="00A62E79"/>
    <w:rsid w:val="00A71927"/>
    <w:rsid w:val="00A71CB4"/>
    <w:rsid w:val="00A748FF"/>
    <w:rsid w:val="00A74A76"/>
    <w:rsid w:val="00A74B97"/>
    <w:rsid w:val="00A7645F"/>
    <w:rsid w:val="00A76911"/>
    <w:rsid w:val="00A8102D"/>
    <w:rsid w:val="00A81BE2"/>
    <w:rsid w:val="00A85586"/>
    <w:rsid w:val="00A9175F"/>
    <w:rsid w:val="00A91DA3"/>
    <w:rsid w:val="00A91FE0"/>
    <w:rsid w:val="00A97F70"/>
    <w:rsid w:val="00AA4266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4D9"/>
    <w:rsid w:val="00B04961"/>
    <w:rsid w:val="00B04E14"/>
    <w:rsid w:val="00B119CC"/>
    <w:rsid w:val="00B11C33"/>
    <w:rsid w:val="00B1499E"/>
    <w:rsid w:val="00B153AF"/>
    <w:rsid w:val="00B15EF9"/>
    <w:rsid w:val="00B20941"/>
    <w:rsid w:val="00B20BCF"/>
    <w:rsid w:val="00B21D2F"/>
    <w:rsid w:val="00B21E12"/>
    <w:rsid w:val="00B23988"/>
    <w:rsid w:val="00B24B09"/>
    <w:rsid w:val="00B2594C"/>
    <w:rsid w:val="00B266ED"/>
    <w:rsid w:val="00B2696B"/>
    <w:rsid w:val="00B26FE4"/>
    <w:rsid w:val="00B3115C"/>
    <w:rsid w:val="00B325D8"/>
    <w:rsid w:val="00B333E3"/>
    <w:rsid w:val="00B3383A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394"/>
    <w:rsid w:val="00B6181B"/>
    <w:rsid w:val="00B64E61"/>
    <w:rsid w:val="00B659EA"/>
    <w:rsid w:val="00B66F2C"/>
    <w:rsid w:val="00B7099A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30E"/>
    <w:rsid w:val="00BA1A68"/>
    <w:rsid w:val="00BA1A8D"/>
    <w:rsid w:val="00BA2601"/>
    <w:rsid w:val="00BA3337"/>
    <w:rsid w:val="00BA4BBD"/>
    <w:rsid w:val="00BA5C7E"/>
    <w:rsid w:val="00BA7C69"/>
    <w:rsid w:val="00BB19B8"/>
    <w:rsid w:val="00BB6D55"/>
    <w:rsid w:val="00BB7015"/>
    <w:rsid w:val="00BC0322"/>
    <w:rsid w:val="00BC077D"/>
    <w:rsid w:val="00BC4A55"/>
    <w:rsid w:val="00BD1112"/>
    <w:rsid w:val="00BD2D8F"/>
    <w:rsid w:val="00BD58A4"/>
    <w:rsid w:val="00BD6239"/>
    <w:rsid w:val="00BD7949"/>
    <w:rsid w:val="00BD7E21"/>
    <w:rsid w:val="00BE087A"/>
    <w:rsid w:val="00BE0A7B"/>
    <w:rsid w:val="00BE28EE"/>
    <w:rsid w:val="00BE38A8"/>
    <w:rsid w:val="00BE7AE1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5CC4"/>
    <w:rsid w:val="00C0613F"/>
    <w:rsid w:val="00C10C91"/>
    <w:rsid w:val="00C12D87"/>
    <w:rsid w:val="00C14458"/>
    <w:rsid w:val="00C14580"/>
    <w:rsid w:val="00C153BB"/>
    <w:rsid w:val="00C15862"/>
    <w:rsid w:val="00C179E7"/>
    <w:rsid w:val="00C22F62"/>
    <w:rsid w:val="00C24130"/>
    <w:rsid w:val="00C244CC"/>
    <w:rsid w:val="00C244E8"/>
    <w:rsid w:val="00C24B37"/>
    <w:rsid w:val="00C25922"/>
    <w:rsid w:val="00C27669"/>
    <w:rsid w:val="00C27BFA"/>
    <w:rsid w:val="00C300AC"/>
    <w:rsid w:val="00C3103E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010"/>
    <w:rsid w:val="00C6357F"/>
    <w:rsid w:val="00C64003"/>
    <w:rsid w:val="00C640EF"/>
    <w:rsid w:val="00C652B5"/>
    <w:rsid w:val="00C6624F"/>
    <w:rsid w:val="00C66E9C"/>
    <w:rsid w:val="00C6776E"/>
    <w:rsid w:val="00C67F59"/>
    <w:rsid w:val="00C70026"/>
    <w:rsid w:val="00C7042E"/>
    <w:rsid w:val="00C71407"/>
    <w:rsid w:val="00C71DB7"/>
    <w:rsid w:val="00C734AB"/>
    <w:rsid w:val="00C74421"/>
    <w:rsid w:val="00C7601A"/>
    <w:rsid w:val="00C7771A"/>
    <w:rsid w:val="00C810D6"/>
    <w:rsid w:val="00C82F0B"/>
    <w:rsid w:val="00C87777"/>
    <w:rsid w:val="00C9266C"/>
    <w:rsid w:val="00C97C1D"/>
    <w:rsid w:val="00CA152F"/>
    <w:rsid w:val="00CA23A0"/>
    <w:rsid w:val="00CA4619"/>
    <w:rsid w:val="00CB49E0"/>
    <w:rsid w:val="00CB6C60"/>
    <w:rsid w:val="00CC1E7F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014C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7768"/>
    <w:rsid w:val="00D04517"/>
    <w:rsid w:val="00D04D15"/>
    <w:rsid w:val="00D0511E"/>
    <w:rsid w:val="00D1025F"/>
    <w:rsid w:val="00D12DCC"/>
    <w:rsid w:val="00D14073"/>
    <w:rsid w:val="00D1415B"/>
    <w:rsid w:val="00D14DCB"/>
    <w:rsid w:val="00D16E6D"/>
    <w:rsid w:val="00D21929"/>
    <w:rsid w:val="00D22BE4"/>
    <w:rsid w:val="00D24228"/>
    <w:rsid w:val="00D25F02"/>
    <w:rsid w:val="00D26572"/>
    <w:rsid w:val="00D26C21"/>
    <w:rsid w:val="00D271C0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0826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1C8"/>
    <w:rsid w:val="00D84681"/>
    <w:rsid w:val="00D8552D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405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0E2B"/>
    <w:rsid w:val="00DD2EAB"/>
    <w:rsid w:val="00DD3005"/>
    <w:rsid w:val="00DD3AAC"/>
    <w:rsid w:val="00DE0673"/>
    <w:rsid w:val="00DE5733"/>
    <w:rsid w:val="00DE67E4"/>
    <w:rsid w:val="00DE6A89"/>
    <w:rsid w:val="00DE75D3"/>
    <w:rsid w:val="00DE7EFD"/>
    <w:rsid w:val="00DF01CD"/>
    <w:rsid w:val="00DF1AE3"/>
    <w:rsid w:val="00DF2B18"/>
    <w:rsid w:val="00DF5D0D"/>
    <w:rsid w:val="00DF68C8"/>
    <w:rsid w:val="00DF733B"/>
    <w:rsid w:val="00E00090"/>
    <w:rsid w:val="00E01CAB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4763"/>
    <w:rsid w:val="00E54FB9"/>
    <w:rsid w:val="00E55C88"/>
    <w:rsid w:val="00E5600C"/>
    <w:rsid w:val="00E6178E"/>
    <w:rsid w:val="00E61DB6"/>
    <w:rsid w:val="00E6447A"/>
    <w:rsid w:val="00E661AD"/>
    <w:rsid w:val="00E70BF5"/>
    <w:rsid w:val="00E73219"/>
    <w:rsid w:val="00E73A59"/>
    <w:rsid w:val="00E73DDD"/>
    <w:rsid w:val="00E74F5C"/>
    <w:rsid w:val="00E76BC2"/>
    <w:rsid w:val="00E80EE3"/>
    <w:rsid w:val="00E81CE2"/>
    <w:rsid w:val="00E83045"/>
    <w:rsid w:val="00E83F5C"/>
    <w:rsid w:val="00E84110"/>
    <w:rsid w:val="00E85655"/>
    <w:rsid w:val="00E8697B"/>
    <w:rsid w:val="00E86DEB"/>
    <w:rsid w:val="00E8726F"/>
    <w:rsid w:val="00E87B49"/>
    <w:rsid w:val="00E87C3A"/>
    <w:rsid w:val="00E90116"/>
    <w:rsid w:val="00E928B8"/>
    <w:rsid w:val="00E97562"/>
    <w:rsid w:val="00E97F36"/>
    <w:rsid w:val="00EA065A"/>
    <w:rsid w:val="00EA0715"/>
    <w:rsid w:val="00EA0AC9"/>
    <w:rsid w:val="00EA2330"/>
    <w:rsid w:val="00EA2BDF"/>
    <w:rsid w:val="00EA4C1A"/>
    <w:rsid w:val="00EA608B"/>
    <w:rsid w:val="00EB1584"/>
    <w:rsid w:val="00EB26BF"/>
    <w:rsid w:val="00EB5407"/>
    <w:rsid w:val="00EB567B"/>
    <w:rsid w:val="00EB5DC0"/>
    <w:rsid w:val="00EB6A66"/>
    <w:rsid w:val="00EB6F6F"/>
    <w:rsid w:val="00EC1621"/>
    <w:rsid w:val="00EC4352"/>
    <w:rsid w:val="00EC49D8"/>
    <w:rsid w:val="00EC538A"/>
    <w:rsid w:val="00EC665B"/>
    <w:rsid w:val="00ED4C88"/>
    <w:rsid w:val="00ED567F"/>
    <w:rsid w:val="00EE318B"/>
    <w:rsid w:val="00EE3C74"/>
    <w:rsid w:val="00EE7A93"/>
    <w:rsid w:val="00EF0428"/>
    <w:rsid w:val="00EF07DA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13549"/>
    <w:rsid w:val="00F14DB7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566D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22"/>
    <w:rsid w:val="00F920EB"/>
    <w:rsid w:val="00F92B36"/>
    <w:rsid w:val="00F92BD6"/>
    <w:rsid w:val="00F93F5F"/>
    <w:rsid w:val="00FA12D9"/>
    <w:rsid w:val="00FA1C7E"/>
    <w:rsid w:val="00FA49A1"/>
    <w:rsid w:val="00FB1331"/>
    <w:rsid w:val="00FB2E1F"/>
    <w:rsid w:val="00FB75A2"/>
    <w:rsid w:val="00FC51CC"/>
    <w:rsid w:val="00FC6A5D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F1B19"/>
    <w:rsid w:val="00FF27A4"/>
    <w:rsid w:val="00FF4295"/>
    <w:rsid w:val="00FF4FFE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8D585C"/>
  <w15:chartTrackingRefBased/>
  <w15:docId w15:val="{0B558862-5907-464E-B0B4-FE92EE98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paragraph" w:customStyle="1" w:styleId="LPNaglowek">
    <w:name w:val="LP_Naglowek"/>
    <w:rsid w:val="00302C90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7B00C-B626-4ACD-A8B6-1388B56230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B4EB62-CAFF-41E5-944A-981F6E4AC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3331B-47A4-4C23-A022-5FADA5C93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DB1F82-FB84-498C-A720-802AE94E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 Bera</dc:creator>
  <cp:keywords/>
  <cp:lastModifiedBy>Karol Taborski</cp:lastModifiedBy>
  <cp:revision>12</cp:revision>
  <cp:lastPrinted>2020-12-21T07:11:00Z</cp:lastPrinted>
  <dcterms:created xsi:type="dcterms:W3CDTF">2020-12-21T07:11:00Z</dcterms:created>
  <dcterms:modified xsi:type="dcterms:W3CDTF">2021-05-11T10:53:00Z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