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36C6944E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D627DB">
        <w:rPr>
          <w:rFonts w:ascii="Arial" w:hAnsi="Arial" w:cs="Arial"/>
          <w:sz w:val="20"/>
          <w:szCs w:val="20"/>
        </w:rPr>
        <w:t>9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7E41DBF3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61554F" w:rsidRPr="000335A0">
        <w:rPr>
          <w:rFonts w:ascii="Arial" w:hAnsi="Arial" w:cs="Arial"/>
          <w:sz w:val="20"/>
          <w:szCs w:val="20"/>
        </w:rPr>
        <w:t>1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7777777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313B93">
      <w:pPr>
        <w:shd w:val="clear" w:color="auto" w:fill="BFBFBF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17705D28" w:rsidR="0078061D" w:rsidRPr="000335A0" w:rsidRDefault="0078061D" w:rsidP="0078061D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BE4CF5" w:rsidRPr="00BE4CF5">
        <w:rPr>
          <w:rFonts w:ascii="Arial" w:hAnsi="Arial" w:cs="Arial"/>
          <w:b/>
          <w:bCs/>
          <w:sz w:val="22"/>
          <w:szCs w:val="22"/>
        </w:rPr>
        <w:t>Rozbudowa sieci wodociągowo- kanalizacyjnej w rejonie ulicy Łagowskiej w miejscowości Raków</w:t>
      </w: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313B9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77777777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r w:rsidR="00623033" w:rsidRPr="000335A0">
        <w:rPr>
          <w:rFonts w:ascii="Arial" w:hAnsi="Arial" w:cs="Arial"/>
          <w:sz w:val="20"/>
          <w:szCs w:val="20"/>
        </w:rPr>
        <w:t>ROBOTY BUDOWLANE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307BEF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270DE63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0335A0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BDBE62" w14:textId="133D7764" w:rsidR="0061554F" w:rsidRPr="000335A0" w:rsidRDefault="0061554F" w:rsidP="0061554F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Roboty związane z budową lub przebudową lub rozbudową kanalizacji lub sieci wodociągowej o wartości ………………………………….</w:t>
            </w:r>
          </w:p>
          <w:p w14:paraId="05E4A538" w14:textId="77777777" w:rsidR="00254603" w:rsidRPr="000335A0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08B8" w14:textId="77777777" w:rsidR="006A05A2" w:rsidRDefault="006A05A2">
      <w:r>
        <w:separator/>
      </w:r>
    </w:p>
  </w:endnote>
  <w:endnote w:type="continuationSeparator" w:id="0">
    <w:p w14:paraId="0D47EFA3" w14:textId="77777777" w:rsidR="006A05A2" w:rsidRDefault="006A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6DD0" w14:textId="77777777" w:rsidR="00BE4CF5" w:rsidRDefault="00BE4CF5" w:rsidP="00BE4CF5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5DD1" w14:textId="77777777" w:rsidR="006A05A2" w:rsidRDefault="006A05A2">
      <w:r>
        <w:separator/>
      </w:r>
    </w:p>
  </w:footnote>
  <w:footnote w:type="continuationSeparator" w:id="0">
    <w:p w14:paraId="0F08A74D" w14:textId="77777777" w:rsidR="006A05A2" w:rsidRDefault="006A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122C" w14:textId="3A3CE71A" w:rsidR="00BE4CF5" w:rsidRPr="00B65ADF" w:rsidRDefault="00BE4CF5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0" w:name="_Hlk67762489"/>
    <w:bookmarkStart w:id="1" w:name="_Hlk67762490"/>
    <w:bookmarkStart w:id="2" w:name="_Hlk67762548"/>
    <w:bookmarkStart w:id="3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390B8E">
      <w:rPr>
        <w:rFonts w:ascii="Cambria" w:eastAsia="Times-Roman" w:hAnsi="Cambria" w:cs="Arial"/>
        <w:bCs/>
        <w:iCs/>
        <w:sz w:val="20"/>
        <w:szCs w:val="20"/>
      </w:rPr>
      <w:t>IPM.G.271.3.2021</w:t>
    </w:r>
  </w:p>
  <w:bookmarkEnd w:id="0"/>
  <w:bookmarkEnd w:id="1"/>
  <w:bookmarkEnd w:id="2"/>
  <w:bookmarkEnd w:id="3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0B8E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003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05A2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D83AD-330E-4A68-A907-ACED1D3EE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25A4A-3D8D-4B0D-BFBB-59320A8DA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8A90B-70C9-4ABC-ABD7-70E5AED0B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Mariusz Marciniak</cp:lastModifiedBy>
  <cp:revision>11</cp:revision>
  <cp:lastPrinted>2020-12-21T07:19:00Z</cp:lastPrinted>
  <dcterms:created xsi:type="dcterms:W3CDTF">2020-12-21T07:19:00Z</dcterms:created>
  <dcterms:modified xsi:type="dcterms:W3CDTF">2021-05-11T06:45:00Z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