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7B2867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6DDEE2" w14:textId="7E5578A4" w:rsidR="00BD6239" w:rsidRPr="003E08F8" w:rsidRDefault="00BD6239" w:rsidP="00BD6239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1E7085" w:rsidRPr="001E7085">
        <w:rPr>
          <w:rFonts w:ascii="Arial" w:hAnsi="Arial" w:cs="Arial"/>
          <w:b/>
          <w:bCs/>
          <w:sz w:val="22"/>
          <w:szCs w:val="22"/>
        </w:rPr>
        <w:t>Przebudowa dróg na terenie Gminy Raków</w:t>
      </w:r>
      <w:r w:rsidRPr="003E08F8">
        <w:rPr>
          <w:rFonts w:ascii="Arial" w:hAnsi="Arial" w:cs="Arial"/>
          <w:b/>
          <w:bCs/>
          <w:sz w:val="20"/>
          <w:szCs w:val="20"/>
        </w:rPr>
        <w:t>”</w:t>
      </w:r>
    </w:p>
    <w:p w14:paraId="220C7206" w14:textId="77777777" w:rsidR="006F0E01" w:rsidRPr="003E08F8" w:rsidRDefault="006F0E01" w:rsidP="007B2867">
      <w:pPr>
        <w:shd w:val="clear" w:color="auto" w:fill="A6A6A6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7F1590" w14:textId="77777777" w:rsidR="00CA23A0" w:rsidRPr="003E08F8" w:rsidRDefault="00CA23A0" w:rsidP="003265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1E7085" w:rsidRPr="003E08F8" w14:paraId="6A9C25D1" w14:textId="77777777" w:rsidTr="001E7085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879" w14:textId="14D28F13" w:rsidR="001E7085" w:rsidRPr="003E08F8" w:rsidRDefault="001E7085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…………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54221F34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budowlane do kierowania </w:t>
            </w:r>
            <w:r w:rsidR="00EC49D8" w:rsidRPr="003E08F8">
              <w:rPr>
                <w:sz w:val="20"/>
                <w:szCs w:val="20"/>
              </w:rPr>
              <w:t xml:space="preserve">budowami w specjalności </w:t>
            </w:r>
            <w:r w:rsidR="00722E12">
              <w:rPr>
                <w:sz w:val="20"/>
                <w:szCs w:val="20"/>
              </w:rPr>
              <w:t>drogowej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budowy</w:t>
            </w:r>
            <w:r w:rsidR="00BA130E" w:rsidRPr="003E08F8">
              <w:rPr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E08F8">
              <w:rPr>
                <w:sz w:val="20"/>
                <w:szCs w:val="20"/>
              </w:rPr>
              <w:t xml:space="preserve"> z budową, przebudową lub rozbudową </w:t>
            </w:r>
            <w:r w:rsidR="00722E12">
              <w:rPr>
                <w:sz w:val="20"/>
                <w:szCs w:val="20"/>
              </w:rPr>
              <w:t>lub remontem drogi/dróg</w:t>
            </w:r>
            <w:r w:rsidR="00F6566D" w:rsidRPr="003E08F8">
              <w:rPr>
                <w:sz w:val="20"/>
                <w:szCs w:val="20"/>
              </w:rPr>
              <w:t>.</w:t>
            </w:r>
          </w:p>
          <w:p w14:paraId="4B61BE1C" w14:textId="77777777" w:rsidR="00362231" w:rsidRPr="003E08F8" w:rsidRDefault="00532237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E08F8">
              <w:rPr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800A6E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1D1B52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1ADC7EC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2DB65E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5E0249C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2E9442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9E8ED19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7DCE35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</w:t>
            </w:r>
          </w:p>
          <w:p w14:paraId="700BA720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A175AF5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D0924D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2D85DD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61960C33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545EF8B6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A78457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30CEC65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8166B0A" w14:textId="1D25D168" w:rsidR="0014290E" w:rsidRPr="003E08F8" w:rsidRDefault="00362231" w:rsidP="00876906">
            <w:pPr>
              <w:pStyle w:val="Default"/>
              <w:spacing w:after="240"/>
              <w:ind w:left="502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E08F8">
        <w:rPr>
          <w:rFonts w:ascii="Arial" w:hAnsi="Arial" w:cs="Arial"/>
          <w:sz w:val="20"/>
          <w:szCs w:val="20"/>
        </w:rPr>
        <w:t xml:space="preserve">oświadczam(my),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127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2BEB" w14:textId="77777777" w:rsidR="00FE7F21" w:rsidRDefault="00FE7F21">
      <w:r>
        <w:separator/>
      </w:r>
    </w:p>
  </w:endnote>
  <w:endnote w:type="continuationSeparator" w:id="0">
    <w:p w14:paraId="38D4D41E" w14:textId="77777777" w:rsidR="00FE7F21" w:rsidRDefault="00F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03F2" w14:textId="77777777" w:rsidR="00722E12" w:rsidRPr="00957F81" w:rsidRDefault="00722E12" w:rsidP="00722E12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177E523B" w14:textId="77777777" w:rsidR="003F0785" w:rsidRPr="00722E12" w:rsidRDefault="003F0785" w:rsidP="00722E12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833F" w14:textId="77777777" w:rsidR="00510364" w:rsidRDefault="0051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04E5" w14:textId="77777777" w:rsidR="00FE7F21" w:rsidRDefault="00FE7F21">
      <w:r>
        <w:separator/>
      </w:r>
    </w:p>
  </w:footnote>
  <w:footnote w:type="continuationSeparator" w:id="0">
    <w:p w14:paraId="479F1143" w14:textId="77777777" w:rsidR="00FE7F21" w:rsidRDefault="00FE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65CF" w14:textId="77777777" w:rsidR="00510364" w:rsidRDefault="00510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43118413" w14:textId="46176D48" w:rsidR="00510364" w:rsidRDefault="00510364" w:rsidP="00510364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9751E5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1" w:name="_Hlk34856524"/>
    <w:bookmarkStart w:id="2" w:name="_Hlk34856525"/>
  </w:p>
  <w:bookmarkEnd w:id="1"/>
  <w:bookmarkEnd w:id="2"/>
  <w:p w14:paraId="0F853F31" w14:textId="0492F2BB" w:rsidR="00510364" w:rsidRDefault="00510364" w:rsidP="00510364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9751E5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E7085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0364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4877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2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51E5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0151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30E8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3618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07EA0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076E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E7F21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D7A7C-17B4-4919-94E1-994131CC9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8BE00-8E71-4A4B-B383-1AF6B9BB27B4}"/>
</file>

<file path=customXml/itemProps3.xml><?xml version="1.0" encoding="utf-8"?>
<ds:datastoreItem xmlns:ds="http://schemas.openxmlformats.org/officeDocument/2006/customXml" ds:itemID="{6C1426D5-F116-4224-8D2C-4DA9375FA1E3}"/>
</file>

<file path=customXml/itemProps4.xml><?xml version="1.0" encoding="utf-8"?>
<ds:datastoreItem xmlns:ds="http://schemas.openxmlformats.org/officeDocument/2006/customXml" ds:itemID="{2E7420A2-9B80-4055-ACD6-5EBAC9947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14</cp:revision>
  <cp:lastPrinted>2020-12-21T07:11:00Z</cp:lastPrinted>
  <dcterms:created xsi:type="dcterms:W3CDTF">2020-12-21T07:11:00Z</dcterms:created>
  <dcterms:modified xsi:type="dcterms:W3CDTF">2021-06-24T09:25:00Z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