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9A" w:rsidRPr="002B32FD" w:rsidRDefault="0056694D" w:rsidP="006803CC">
      <w:pPr>
        <w:ind w:right="39"/>
        <w:jc w:val="right"/>
        <w:outlineLvl w:val="0"/>
        <w:rPr>
          <w:rFonts w:ascii="Arial" w:eastAsia="Batang" w:hAnsi="Arial" w:cs="Arial"/>
          <w:b/>
          <w:sz w:val="20"/>
          <w:szCs w:val="20"/>
        </w:rPr>
      </w:pPr>
      <w:r w:rsidRPr="002B32FD">
        <w:rPr>
          <w:rFonts w:ascii="Arial" w:hAnsi="Arial" w:cs="Arial"/>
          <w:sz w:val="20"/>
          <w:szCs w:val="20"/>
        </w:rPr>
        <w:tab/>
      </w:r>
      <w:r w:rsidRPr="002B32FD">
        <w:rPr>
          <w:rFonts w:ascii="Arial" w:hAnsi="Arial" w:cs="Arial"/>
          <w:sz w:val="20"/>
          <w:szCs w:val="20"/>
        </w:rPr>
        <w:tab/>
      </w:r>
      <w:r w:rsidRPr="002B32FD">
        <w:rPr>
          <w:rFonts w:ascii="Arial" w:hAnsi="Arial" w:cs="Arial"/>
          <w:sz w:val="20"/>
          <w:szCs w:val="20"/>
        </w:rPr>
        <w:tab/>
      </w:r>
      <w:r w:rsidRPr="002B32FD">
        <w:rPr>
          <w:rFonts w:ascii="Arial" w:hAnsi="Arial" w:cs="Arial"/>
          <w:sz w:val="20"/>
          <w:szCs w:val="20"/>
        </w:rPr>
        <w:tab/>
        <w:t xml:space="preserve"> </w:t>
      </w:r>
      <w:r w:rsidR="00844E9B" w:rsidRPr="002B32FD">
        <w:rPr>
          <w:rFonts w:ascii="Arial" w:hAnsi="Arial" w:cs="Arial"/>
          <w:sz w:val="20"/>
          <w:szCs w:val="20"/>
        </w:rPr>
        <w:t xml:space="preserve">                     </w:t>
      </w:r>
      <w:r w:rsidRPr="002B32FD">
        <w:rPr>
          <w:rFonts w:ascii="Arial" w:hAnsi="Arial" w:cs="Arial"/>
          <w:sz w:val="20"/>
          <w:szCs w:val="20"/>
        </w:rPr>
        <w:t>Załącznik nr</w:t>
      </w:r>
      <w:r w:rsidR="00023BB9" w:rsidRPr="002B32FD">
        <w:rPr>
          <w:rFonts w:ascii="Arial" w:hAnsi="Arial" w:cs="Arial"/>
          <w:sz w:val="20"/>
          <w:szCs w:val="20"/>
        </w:rPr>
        <w:t xml:space="preserve"> 3 </w:t>
      </w:r>
    </w:p>
    <w:p w:rsidR="00DA509A" w:rsidRPr="002B32FD" w:rsidRDefault="00DA509A" w:rsidP="00DA509A">
      <w:pPr>
        <w:ind w:right="39"/>
        <w:rPr>
          <w:rFonts w:ascii="Arial" w:hAnsi="Arial" w:cs="Arial"/>
          <w:sz w:val="20"/>
          <w:szCs w:val="20"/>
        </w:rPr>
      </w:pPr>
    </w:p>
    <w:p w:rsidR="00844E9B" w:rsidRPr="002B32FD" w:rsidRDefault="00DA509A" w:rsidP="00844E9B">
      <w:pPr>
        <w:spacing w:before="120"/>
        <w:rPr>
          <w:rFonts w:ascii="Arial" w:hAnsi="Arial" w:cs="Arial"/>
          <w:sz w:val="20"/>
          <w:szCs w:val="20"/>
        </w:rPr>
      </w:pPr>
      <w:r w:rsidRPr="002B32FD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22BE4" w:rsidRPr="002B32FD">
        <w:rPr>
          <w:rFonts w:ascii="Arial" w:hAnsi="Arial" w:cs="Arial"/>
          <w:sz w:val="20"/>
          <w:szCs w:val="20"/>
        </w:rPr>
        <w:t>...................</w:t>
      </w:r>
      <w:r w:rsidRPr="002B32FD">
        <w:rPr>
          <w:rFonts w:ascii="Arial" w:hAnsi="Arial" w:cs="Arial"/>
          <w:sz w:val="20"/>
          <w:szCs w:val="20"/>
        </w:rPr>
        <w:tab/>
      </w:r>
      <w:r w:rsidR="00D22BE4" w:rsidRPr="002B32FD">
        <w:rPr>
          <w:rFonts w:ascii="Arial" w:hAnsi="Arial" w:cs="Arial"/>
          <w:sz w:val="20"/>
          <w:szCs w:val="20"/>
        </w:rPr>
        <w:t xml:space="preserve">      </w:t>
      </w:r>
      <w:r w:rsidR="00844E9B" w:rsidRPr="002B32FD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D22BE4" w:rsidRPr="002B32FD">
        <w:rPr>
          <w:rFonts w:ascii="Arial" w:hAnsi="Arial" w:cs="Arial"/>
          <w:sz w:val="20"/>
          <w:szCs w:val="20"/>
        </w:rPr>
        <w:t xml:space="preserve">...................................., </w:t>
      </w:r>
      <w:r w:rsidR="000145D8" w:rsidRPr="002B32FD">
        <w:rPr>
          <w:rFonts w:ascii="Arial" w:hAnsi="Arial" w:cs="Arial"/>
          <w:sz w:val="20"/>
          <w:szCs w:val="20"/>
        </w:rPr>
        <w:t>dnia ....................... 2021</w:t>
      </w:r>
      <w:r w:rsidR="00D22BE4" w:rsidRPr="002B32FD">
        <w:rPr>
          <w:rFonts w:ascii="Arial" w:hAnsi="Arial" w:cs="Arial"/>
          <w:sz w:val="20"/>
          <w:szCs w:val="20"/>
        </w:rPr>
        <w:t xml:space="preserve"> r.</w:t>
      </w:r>
    </w:p>
    <w:p w:rsidR="00DA509A" w:rsidRPr="002B32FD" w:rsidRDefault="00844E9B" w:rsidP="00844E9B">
      <w:pPr>
        <w:spacing w:before="120"/>
        <w:rPr>
          <w:rFonts w:ascii="Arial" w:hAnsi="Arial" w:cs="Arial"/>
          <w:sz w:val="20"/>
          <w:szCs w:val="20"/>
        </w:rPr>
      </w:pPr>
      <w:r w:rsidRPr="002B32FD">
        <w:rPr>
          <w:rFonts w:ascii="Arial" w:hAnsi="Arial" w:cs="Arial"/>
          <w:sz w:val="20"/>
          <w:szCs w:val="20"/>
        </w:rPr>
        <w:t xml:space="preserve">         </w:t>
      </w:r>
      <w:r w:rsidR="00910410" w:rsidRPr="002B32FD">
        <w:rPr>
          <w:rFonts w:ascii="Arial" w:eastAsia="Batang" w:hAnsi="Arial" w:cs="Arial"/>
          <w:i/>
          <w:sz w:val="20"/>
          <w:szCs w:val="20"/>
        </w:rPr>
        <w:t xml:space="preserve"> (N</w:t>
      </w:r>
      <w:r w:rsidR="00D22BE4" w:rsidRPr="002B32FD">
        <w:rPr>
          <w:rFonts w:ascii="Arial" w:eastAsia="Batang" w:hAnsi="Arial" w:cs="Arial"/>
          <w:i/>
          <w:sz w:val="20"/>
          <w:szCs w:val="20"/>
        </w:rPr>
        <w:t>azwa i adres Wykonawcy)</w:t>
      </w:r>
    </w:p>
    <w:p w:rsidR="00DA509A" w:rsidRPr="002B32FD" w:rsidRDefault="00DA509A" w:rsidP="00DA509A">
      <w:pPr>
        <w:ind w:right="39"/>
        <w:rPr>
          <w:rFonts w:ascii="Arial" w:eastAsia="Batang" w:hAnsi="Arial" w:cs="Arial"/>
          <w:i/>
          <w:sz w:val="20"/>
          <w:szCs w:val="20"/>
        </w:rPr>
      </w:pPr>
    </w:p>
    <w:p w:rsidR="00DA509A" w:rsidRPr="002B32FD" w:rsidRDefault="00612F9F" w:rsidP="009B5A9D">
      <w:pPr>
        <w:jc w:val="center"/>
        <w:rPr>
          <w:rFonts w:ascii="Arial" w:hAnsi="Arial" w:cs="Arial"/>
          <w:b/>
          <w:sz w:val="20"/>
          <w:szCs w:val="20"/>
        </w:rPr>
      </w:pPr>
      <w:r w:rsidRPr="002B32FD">
        <w:rPr>
          <w:rFonts w:ascii="Arial" w:hAnsi="Arial" w:cs="Arial"/>
          <w:b/>
          <w:sz w:val="20"/>
          <w:szCs w:val="20"/>
        </w:rPr>
        <w:t xml:space="preserve">WYKAZ </w:t>
      </w:r>
      <w:r w:rsidR="00DA509A" w:rsidRPr="002B32FD">
        <w:rPr>
          <w:rFonts w:ascii="Arial" w:hAnsi="Arial" w:cs="Arial"/>
          <w:b/>
          <w:sz w:val="20"/>
          <w:szCs w:val="20"/>
        </w:rPr>
        <w:t>OSÓB</w:t>
      </w:r>
    </w:p>
    <w:p w:rsidR="00023BB9" w:rsidRPr="002B32FD" w:rsidRDefault="00023BB9" w:rsidP="009B5A9D">
      <w:pPr>
        <w:jc w:val="center"/>
        <w:rPr>
          <w:rFonts w:ascii="Arial" w:hAnsi="Arial" w:cs="Arial"/>
          <w:b/>
          <w:sz w:val="20"/>
          <w:szCs w:val="20"/>
        </w:rPr>
      </w:pPr>
    </w:p>
    <w:p w:rsidR="00023BB9" w:rsidRPr="002B32FD" w:rsidRDefault="00023BB9" w:rsidP="00023BB9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32FD">
        <w:rPr>
          <w:rFonts w:ascii="Arial" w:hAnsi="Arial" w:cs="Arial"/>
          <w:b/>
          <w:bCs/>
          <w:sz w:val="20"/>
          <w:szCs w:val="20"/>
        </w:rPr>
        <w:t xml:space="preserve"> „</w:t>
      </w:r>
      <w:r w:rsidR="005B075B">
        <w:rPr>
          <w:rFonts w:ascii="Arial" w:hAnsi="Arial" w:cs="Arial"/>
          <w:b/>
          <w:bCs/>
          <w:sz w:val="20"/>
          <w:szCs w:val="20"/>
        </w:rPr>
        <w:t>Pełnienie</w:t>
      </w:r>
      <w:bookmarkStart w:id="0" w:name="_GoBack"/>
      <w:bookmarkEnd w:id="0"/>
      <w:r w:rsidR="002B32FD" w:rsidRPr="002B32FD">
        <w:rPr>
          <w:rFonts w:ascii="Arial" w:hAnsi="Arial" w:cs="Arial"/>
          <w:b/>
          <w:bCs/>
          <w:sz w:val="20"/>
          <w:szCs w:val="20"/>
        </w:rPr>
        <w:t xml:space="preserve"> funkcji inspektora  nadzoru  inwestorskiego nad realizacją inwestycji pn.  „Rozbudowa sieci wodociągowo-kanalizacyjnej w rejonie ulicy Łagowskiej w miejscowości Raków</w:t>
      </w:r>
      <w:r w:rsidRPr="002B32FD">
        <w:rPr>
          <w:rFonts w:ascii="Arial" w:hAnsi="Arial" w:cs="Arial"/>
          <w:b/>
          <w:bCs/>
          <w:sz w:val="20"/>
          <w:szCs w:val="20"/>
        </w:rPr>
        <w:t>”</w:t>
      </w:r>
    </w:p>
    <w:p w:rsidR="0098598A" w:rsidRPr="002B32FD" w:rsidRDefault="0098598A" w:rsidP="009B5A9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84"/>
        <w:gridCol w:w="1594"/>
        <w:gridCol w:w="3934"/>
        <w:gridCol w:w="2410"/>
      </w:tblGrid>
      <w:tr w:rsidR="00DA509A" w:rsidRPr="002B32FD" w:rsidTr="00B00D75">
        <w:trPr>
          <w:trHeight w:val="397"/>
        </w:trPr>
        <w:tc>
          <w:tcPr>
            <w:tcW w:w="467" w:type="dxa"/>
            <w:vMerge w:val="restart"/>
            <w:vAlign w:val="center"/>
          </w:tcPr>
          <w:p w:rsidR="00DA509A" w:rsidRPr="002B32FD" w:rsidRDefault="00DA509A" w:rsidP="004538F2">
            <w:pPr>
              <w:pStyle w:val="Tekstpodstawowy"/>
              <w:ind w:left="-120" w:right="-108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L</w:t>
            </w:r>
            <w:r w:rsidR="00386801"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.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p.</w:t>
            </w:r>
          </w:p>
        </w:tc>
        <w:tc>
          <w:tcPr>
            <w:tcW w:w="3078" w:type="dxa"/>
            <w:gridSpan w:val="2"/>
            <w:vAlign w:val="center"/>
          </w:tcPr>
          <w:p w:rsidR="00DA509A" w:rsidRPr="002B32FD" w:rsidRDefault="00DA509A" w:rsidP="004538F2">
            <w:pPr>
              <w:pStyle w:val="Tekstpodstawowy"/>
              <w:ind w:right="39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 xml:space="preserve">Imię i nazwisko osoby, którą </w:t>
            </w:r>
          </w:p>
        </w:tc>
        <w:tc>
          <w:tcPr>
            <w:tcW w:w="3934" w:type="dxa"/>
            <w:vMerge w:val="restart"/>
            <w:vAlign w:val="center"/>
          </w:tcPr>
          <w:p w:rsidR="00DA509A" w:rsidRPr="002B32FD" w:rsidRDefault="00795C18" w:rsidP="004538F2">
            <w:pPr>
              <w:pStyle w:val="Tekstpodstawowy"/>
              <w:ind w:right="39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Zakres wykonywanych czynności, doświadczenie</w:t>
            </w:r>
          </w:p>
        </w:tc>
        <w:tc>
          <w:tcPr>
            <w:tcW w:w="2410" w:type="dxa"/>
            <w:vMerge w:val="restart"/>
            <w:vAlign w:val="center"/>
          </w:tcPr>
          <w:p w:rsidR="00DA509A" w:rsidRPr="002B32FD" w:rsidRDefault="00DA509A" w:rsidP="00844E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 xml:space="preserve">Kwalifikacje zawodowe (uprawnienia, </w:t>
            </w:r>
            <w:r w:rsidRPr="002B32FD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 w:rsidRPr="002B32FD">
              <w:rPr>
                <w:rFonts w:ascii="Arial" w:hAnsi="Arial" w:cs="Arial"/>
                <w:sz w:val="20"/>
                <w:szCs w:val="20"/>
              </w:rPr>
              <w:t>, nr….)</w:t>
            </w:r>
          </w:p>
        </w:tc>
      </w:tr>
      <w:tr w:rsidR="00DA509A" w:rsidRPr="002B32FD" w:rsidTr="00B00D75">
        <w:trPr>
          <w:trHeight w:val="431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:rsidR="00DA509A" w:rsidRPr="002B32FD" w:rsidRDefault="00DA509A" w:rsidP="004538F2">
            <w:pPr>
              <w:pStyle w:val="Tekstpodstawowy"/>
              <w:ind w:left="-120" w:right="-108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1484" w:type="dxa"/>
            <w:tcBorders>
              <w:bottom w:val="double" w:sz="4" w:space="0" w:color="auto"/>
            </w:tcBorders>
            <w:vAlign w:val="center"/>
          </w:tcPr>
          <w:p w:rsidR="00DA509A" w:rsidRPr="002B32FD" w:rsidRDefault="00DA509A" w:rsidP="00453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b/>
                <w:sz w:val="20"/>
                <w:szCs w:val="20"/>
              </w:rPr>
              <w:t>dysponuje</w:t>
            </w:r>
            <w:r w:rsidR="00844E9B" w:rsidRPr="002B32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B32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32FD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:rsidR="00DA509A" w:rsidRPr="002B32FD" w:rsidRDefault="00844E9B" w:rsidP="004538F2">
            <w:pPr>
              <w:pStyle w:val="Tekstpodstawowy"/>
              <w:ind w:left="-108" w:right="-108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b/>
                <w:smallCaps w:val="0"/>
                <w:sz w:val="20"/>
                <w:szCs w:val="20"/>
                <w:lang w:val="pl-PL"/>
              </w:rPr>
              <w:t>będzie dysponował</w:t>
            </w:r>
            <w:r w:rsidR="00DA509A" w:rsidRPr="002B32FD">
              <w:rPr>
                <w:rFonts w:ascii="Arial" w:hAnsi="Arial" w:cs="Arial"/>
                <w:b/>
                <w:smallCaps w:val="0"/>
                <w:sz w:val="20"/>
                <w:szCs w:val="20"/>
                <w:lang w:val="pl-PL"/>
              </w:rPr>
              <w:t>*</w:t>
            </w:r>
            <w:r w:rsidR="00DA509A"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 xml:space="preserve">  Wykonawca </w:t>
            </w:r>
          </w:p>
        </w:tc>
        <w:tc>
          <w:tcPr>
            <w:tcW w:w="3934" w:type="dxa"/>
            <w:vMerge/>
            <w:tcBorders>
              <w:bottom w:val="double" w:sz="4" w:space="0" w:color="auto"/>
            </w:tcBorders>
            <w:vAlign w:val="center"/>
          </w:tcPr>
          <w:p w:rsidR="00DA509A" w:rsidRPr="002B32FD" w:rsidRDefault="00DA509A" w:rsidP="004538F2">
            <w:pPr>
              <w:pStyle w:val="Tekstpodstawowy"/>
              <w:ind w:right="39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DA509A" w:rsidRPr="002B32FD" w:rsidRDefault="00DA509A" w:rsidP="004538F2">
            <w:pPr>
              <w:pStyle w:val="Tekstpodstawowy"/>
              <w:ind w:right="39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</w:p>
        </w:tc>
      </w:tr>
      <w:tr w:rsidR="00DA509A" w:rsidRPr="002B32FD" w:rsidTr="00B00D75">
        <w:trPr>
          <w:trHeight w:val="146"/>
        </w:trPr>
        <w:tc>
          <w:tcPr>
            <w:tcW w:w="467" w:type="dxa"/>
            <w:tcBorders>
              <w:bottom w:val="double" w:sz="4" w:space="0" w:color="auto"/>
            </w:tcBorders>
          </w:tcPr>
          <w:p w:rsidR="00DA509A" w:rsidRPr="002B32FD" w:rsidRDefault="00DA509A" w:rsidP="004538F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bottom w:val="double" w:sz="4" w:space="0" w:color="auto"/>
            </w:tcBorders>
          </w:tcPr>
          <w:p w:rsidR="00DA509A" w:rsidRPr="002B32FD" w:rsidRDefault="00DA509A" w:rsidP="004538F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DA509A" w:rsidRPr="002B32FD" w:rsidRDefault="00DA509A" w:rsidP="004538F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tcBorders>
              <w:bottom w:val="double" w:sz="4" w:space="0" w:color="auto"/>
            </w:tcBorders>
          </w:tcPr>
          <w:p w:rsidR="00DA509A" w:rsidRPr="002B32FD" w:rsidRDefault="00DA509A" w:rsidP="004538F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DA509A" w:rsidRPr="002B32FD" w:rsidRDefault="00DA509A" w:rsidP="004538F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743D2" w:rsidRPr="002B32FD" w:rsidTr="00B00D75">
        <w:trPr>
          <w:trHeight w:val="1021"/>
        </w:trPr>
        <w:tc>
          <w:tcPr>
            <w:tcW w:w="467" w:type="dxa"/>
            <w:vAlign w:val="center"/>
          </w:tcPr>
          <w:p w:rsidR="003743D2" w:rsidRPr="002B32FD" w:rsidRDefault="00B00D75" w:rsidP="00C179E7">
            <w:pPr>
              <w:pStyle w:val="Stopka"/>
              <w:ind w:left="-120" w:right="-10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84" w:type="dxa"/>
            <w:vAlign w:val="center"/>
          </w:tcPr>
          <w:p w:rsidR="003743D2" w:rsidRPr="002B32FD" w:rsidRDefault="003743D2" w:rsidP="00C179E7">
            <w:pPr>
              <w:pStyle w:val="Stopka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94" w:type="dxa"/>
            <w:vAlign w:val="center"/>
          </w:tcPr>
          <w:p w:rsidR="003743D2" w:rsidRPr="002B32FD" w:rsidRDefault="003743D2" w:rsidP="00C179E7">
            <w:pPr>
              <w:pStyle w:val="Stopka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34" w:type="dxa"/>
            <w:vAlign w:val="center"/>
          </w:tcPr>
          <w:p w:rsidR="00844E9B" w:rsidRPr="002B32FD" w:rsidRDefault="009B5A9D" w:rsidP="0025237A">
            <w:pPr>
              <w:pStyle w:val="Tekstpodstawowy"/>
              <w:ind w:right="39"/>
              <w:jc w:val="left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Inspektor</w:t>
            </w:r>
            <w:r w:rsidR="0025237A" w:rsidRPr="002B32FD">
              <w:rPr>
                <w:rFonts w:ascii="Arial" w:hAnsi="Arial" w:cs="Arial"/>
                <w:smallCaps w:val="0"/>
                <w:sz w:val="20"/>
                <w:szCs w:val="20"/>
              </w:rPr>
              <w:t xml:space="preserve"> nadzoru inwestorskiego w zakresie </w:t>
            </w:r>
            <w:r w:rsidR="0025237A" w:rsidRPr="002B32FD">
              <w:rPr>
                <w:rFonts w:ascii="Arial" w:hAnsi="Arial" w:cs="Arial"/>
                <w:b/>
                <w:smallCaps w:val="0"/>
                <w:sz w:val="20"/>
                <w:szCs w:val="20"/>
              </w:rPr>
              <w:t>branży sanitarnej</w:t>
            </w:r>
          </w:p>
          <w:p w:rsidR="0025237A" w:rsidRPr="002B32FD" w:rsidRDefault="0025237A" w:rsidP="0025237A">
            <w:pPr>
              <w:pStyle w:val="Tekstpodstawowy"/>
              <w:ind w:right="39"/>
              <w:jc w:val="left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 xml:space="preserve">…………….letnie 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>doświadczenie (licząc od dnia uzyskania uprawnień) w nadzorowaniu lub kierowaniu robotami w zakresie branży sanitarnej</w:t>
            </w:r>
          </w:p>
          <w:p w:rsidR="0026432B" w:rsidRPr="002B32FD" w:rsidRDefault="0098598A" w:rsidP="0026432B">
            <w:pPr>
              <w:pStyle w:val="Bezodstpw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 xml:space="preserve">Nadzór/ kierowanie robotami * </w:t>
            </w:r>
            <w:r w:rsidR="00247EFE" w:rsidRPr="002B32FD">
              <w:rPr>
                <w:rFonts w:ascii="Arial" w:hAnsi="Arial" w:cs="Arial"/>
                <w:sz w:val="20"/>
                <w:szCs w:val="20"/>
              </w:rPr>
              <w:t xml:space="preserve">jako inspektor nadzoru lub kierownik budowy na </w:t>
            </w:r>
            <w:r w:rsidR="00B00D75" w:rsidRPr="002B32FD">
              <w:rPr>
                <w:rFonts w:ascii="Arial" w:hAnsi="Arial" w:cs="Arial"/>
                <w:sz w:val="20"/>
                <w:szCs w:val="20"/>
              </w:rPr>
              <w:t>…………….</w:t>
            </w:r>
            <w:r w:rsidR="00247EFE" w:rsidRPr="002B32FD">
              <w:rPr>
                <w:rFonts w:ascii="Arial" w:hAnsi="Arial" w:cs="Arial"/>
                <w:sz w:val="20"/>
                <w:szCs w:val="20"/>
              </w:rPr>
              <w:t xml:space="preserve"> budowie związanej</w:t>
            </w:r>
            <w:r w:rsidR="00B00D75" w:rsidRPr="002B32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D75" w:rsidRPr="002B32FD">
              <w:rPr>
                <w:rFonts w:ascii="Arial" w:eastAsia="Times New Roman" w:hAnsi="Arial" w:cs="Arial"/>
                <w:sz w:val="20"/>
                <w:szCs w:val="20"/>
              </w:rPr>
              <w:t xml:space="preserve">z budową/przebudową/rozbudową  </w:t>
            </w:r>
            <w:r w:rsidR="002B32FD" w:rsidRPr="002B32FD">
              <w:rPr>
                <w:rFonts w:ascii="Arial" w:eastAsia="Times New Roman" w:hAnsi="Arial" w:cs="Arial"/>
                <w:sz w:val="20"/>
                <w:szCs w:val="20"/>
              </w:rPr>
              <w:t xml:space="preserve">sieci </w:t>
            </w:r>
            <w:r w:rsidR="001D2AD1">
              <w:rPr>
                <w:rFonts w:ascii="Arial" w:hAnsi="Arial" w:cs="Arial"/>
                <w:sz w:val="20"/>
                <w:szCs w:val="20"/>
              </w:rPr>
              <w:t xml:space="preserve">kanalizacyjnej  </w:t>
            </w:r>
            <w:r w:rsidR="002B32FD" w:rsidRPr="002B32FD">
              <w:rPr>
                <w:rFonts w:ascii="Arial" w:eastAsia="Times New Roman" w:hAnsi="Arial" w:cs="Arial"/>
                <w:sz w:val="20"/>
                <w:szCs w:val="20"/>
              </w:rPr>
              <w:t>lub wodociągowej</w:t>
            </w:r>
            <w:r w:rsidR="00B00D75" w:rsidRPr="002B32F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25237A" w:rsidRPr="002B32FD" w:rsidRDefault="0025237A" w:rsidP="0025237A">
            <w:pPr>
              <w:pStyle w:val="Tekstpodstawowy"/>
              <w:ind w:right="39"/>
              <w:jc w:val="left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 xml:space="preserve">Doświadczenie w 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nadzorowaniu/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>kierowaniu budową zostało nabyte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 xml:space="preserve"> podczas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>: ………………………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…</w:t>
            </w:r>
            <w:r w:rsidR="00B00D75"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………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…………………………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 xml:space="preserve"> </w:t>
            </w:r>
          </w:p>
          <w:p w:rsidR="003743D2" w:rsidRPr="002B32FD" w:rsidRDefault="0025237A" w:rsidP="0025237A">
            <w:pPr>
              <w:pStyle w:val="Tekstpodstawowy"/>
              <w:ind w:right="39"/>
              <w:jc w:val="left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>w okresie ……………</w:t>
            </w:r>
            <w:r w:rsidR="00B00D75"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……………….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>………………..</w:t>
            </w:r>
          </w:p>
        </w:tc>
        <w:tc>
          <w:tcPr>
            <w:tcW w:w="2410" w:type="dxa"/>
            <w:vAlign w:val="center"/>
          </w:tcPr>
          <w:p w:rsidR="0025237A" w:rsidRPr="002B32FD" w:rsidRDefault="0025237A" w:rsidP="0025237A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 xml:space="preserve">uprawnienia budowlane uprawniające do kierowania </w:t>
            </w:r>
            <w:r w:rsidR="00D5494E" w:rsidRPr="002B32FD">
              <w:rPr>
                <w:rFonts w:ascii="Arial" w:hAnsi="Arial" w:cs="Arial"/>
                <w:sz w:val="20"/>
                <w:szCs w:val="20"/>
              </w:rPr>
              <w:t>robotami</w:t>
            </w:r>
            <w:r w:rsidRPr="002B32FD">
              <w:rPr>
                <w:rFonts w:ascii="Arial" w:hAnsi="Arial" w:cs="Arial"/>
                <w:sz w:val="20"/>
                <w:szCs w:val="20"/>
              </w:rPr>
              <w:t xml:space="preserve"> w specjalności instalacyjnej w zakresie sieci, instalacji i urządzeń cieplnych, wentylacyjnych, gazowych, wodociągowych i kanalizacyjnych </w:t>
            </w:r>
            <w:r w:rsidR="008B74F9" w:rsidRPr="002B32FD">
              <w:rPr>
                <w:rFonts w:ascii="Arial" w:hAnsi="Arial" w:cs="Arial"/>
                <w:sz w:val="20"/>
                <w:szCs w:val="20"/>
              </w:rPr>
              <w:t>bez ograniczeń</w:t>
            </w:r>
          </w:p>
          <w:p w:rsidR="0025237A" w:rsidRPr="002B32FD" w:rsidRDefault="0025237A" w:rsidP="0025237A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2B32FD">
              <w:rPr>
                <w:rFonts w:ascii="Arial" w:hAnsi="Arial" w:cs="Arial"/>
                <w:sz w:val="20"/>
                <w:szCs w:val="20"/>
              </w:rPr>
              <w:t>upr</w:t>
            </w:r>
            <w:proofErr w:type="spellEnd"/>
            <w:r w:rsidRPr="002B32FD">
              <w:rPr>
                <w:rFonts w:ascii="Arial" w:hAnsi="Arial" w:cs="Arial"/>
                <w:sz w:val="20"/>
                <w:szCs w:val="20"/>
              </w:rPr>
              <w:t>. …………………..</w:t>
            </w:r>
          </w:p>
          <w:p w:rsidR="0025237A" w:rsidRPr="002B32FD" w:rsidRDefault="0025237A" w:rsidP="0025237A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743D2" w:rsidRPr="002B32FD" w:rsidRDefault="0025237A" w:rsidP="0025237A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Data wyd. …………….</w:t>
            </w:r>
          </w:p>
        </w:tc>
      </w:tr>
      <w:tr w:rsidR="007B1A6A" w:rsidRPr="002B32FD" w:rsidTr="00B00D75">
        <w:trPr>
          <w:trHeight w:val="1021"/>
        </w:trPr>
        <w:tc>
          <w:tcPr>
            <w:tcW w:w="467" w:type="dxa"/>
            <w:tcBorders>
              <w:top w:val="double" w:sz="4" w:space="0" w:color="auto"/>
              <w:bottom w:val="double" w:sz="4" w:space="0" w:color="auto"/>
            </w:tcBorders>
          </w:tcPr>
          <w:p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B1A6A" w:rsidRPr="002B32FD" w:rsidRDefault="005B075B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double" w:sz="4" w:space="0" w:color="auto"/>
              <w:bottom w:val="double" w:sz="4" w:space="0" w:color="auto"/>
            </w:tcBorders>
          </w:tcPr>
          <w:p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</w:tcPr>
          <w:p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double" w:sz="4" w:space="0" w:color="auto"/>
              <w:bottom w:val="double" w:sz="4" w:space="0" w:color="auto"/>
            </w:tcBorders>
          </w:tcPr>
          <w:p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A6A" w:rsidRPr="002B32FD" w:rsidRDefault="007B1A6A" w:rsidP="003B324B">
            <w:pPr>
              <w:pStyle w:val="Tekstpodstawowy"/>
              <w:ind w:right="39"/>
              <w:jc w:val="left"/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</w:pPr>
            <w:r w:rsidRPr="002B32FD">
              <w:rPr>
                <w:rFonts w:ascii="Arial" w:hAnsi="Arial" w:cs="Arial"/>
                <w:smallCaps w:val="0"/>
                <w:sz w:val="20"/>
                <w:szCs w:val="20"/>
                <w:lang w:val="pl-PL"/>
              </w:rPr>
              <w:t>Inspektor</w:t>
            </w:r>
            <w:r w:rsidRPr="002B32FD">
              <w:rPr>
                <w:rFonts w:ascii="Arial" w:hAnsi="Arial" w:cs="Arial"/>
                <w:smallCaps w:val="0"/>
                <w:sz w:val="20"/>
                <w:szCs w:val="20"/>
              </w:rPr>
              <w:t xml:space="preserve"> nadzoru inwestorskiego w zakresie </w:t>
            </w:r>
            <w:r w:rsidRPr="002B32FD">
              <w:rPr>
                <w:rFonts w:ascii="Arial" w:hAnsi="Arial" w:cs="Arial"/>
                <w:b/>
                <w:smallCaps w:val="0"/>
                <w:sz w:val="20"/>
                <w:szCs w:val="20"/>
              </w:rPr>
              <w:t xml:space="preserve">branży </w:t>
            </w:r>
            <w:r w:rsidRPr="002B32FD">
              <w:rPr>
                <w:rFonts w:ascii="Arial" w:hAnsi="Arial" w:cs="Arial"/>
                <w:b/>
                <w:smallCaps w:val="0"/>
                <w:sz w:val="20"/>
                <w:szCs w:val="20"/>
                <w:lang w:val="pl-PL"/>
              </w:rPr>
              <w:t>drogowej</w:t>
            </w:r>
          </w:p>
          <w:p w:rsidR="0026432B" w:rsidRPr="002B32FD" w:rsidRDefault="0026432B" w:rsidP="0026432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 xml:space="preserve">uprawnienia budowlane uprawniające do kierowania robotami w specjalności drogowej </w:t>
            </w:r>
          </w:p>
          <w:p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2B32FD">
              <w:rPr>
                <w:rFonts w:ascii="Arial" w:hAnsi="Arial" w:cs="Arial"/>
                <w:sz w:val="20"/>
                <w:szCs w:val="20"/>
              </w:rPr>
              <w:t>upr</w:t>
            </w:r>
            <w:proofErr w:type="spellEnd"/>
            <w:r w:rsidRPr="002B32FD">
              <w:rPr>
                <w:rFonts w:ascii="Arial" w:hAnsi="Arial" w:cs="Arial"/>
                <w:sz w:val="20"/>
                <w:szCs w:val="20"/>
              </w:rPr>
              <w:t>. …………………..</w:t>
            </w:r>
          </w:p>
          <w:p w:rsidR="007B1A6A" w:rsidRPr="002B32FD" w:rsidRDefault="007B1A6A" w:rsidP="003B324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B32FD">
              <w:rPr>
                <w:rFonts w:ascii="Arial" w:hAnsi="Arial" w:cs="Arial"/>
                <w:sz w:val="20"/>
                <w:szCs w:val="20"/>
              </w:rPr>
              <w:t>Data wyd. …………….</w:t>
            </w:r>
          </w:p>
        </w:tc>
      </w:tr>
    </w:tbl>
    <w:p w:rsidR="00DA509A" w:rsidRPr="002B32FD" w:rsidRDefault="00DA509A" w:rsidP="00DA509A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DA509A" w:rsidRPr="002B32FD" w:rsidRDefault="00DA509A" w:rsidP="00DA509A">
      <w:pPr>
        <w:spacing w:after="12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2B32FD">
        <w:rPr>
          <w:rFonts w:ascii="Arial" w:hAnsi="Arial" w:cs="Arial"/>
          <w:i/>
          <w:sz w:val="20"/>
          <w:szCs w:val="20"/>
        </w:rPr>
        <w:t>*</w:t>
      </w:r>
      <w:r w:rsidRPr="002B32FD">
        <w:rPr>
          <w:rFonts w:ascii="Arial" w:hAnsi="Arial" w:cs="Arial"/>
          <w:i/>
          <w:sz w:val="20"/>
          <w:szCs w:val="20"/>
          <w:vertAlign w:val="superscript"/>
        </w:rPr>
        <w:t xml:space="preserve">)  </w:t>
      </w:r>
      <w:r w:rsidRPr="002B32FD">
        <w:rPr>
          <w:rFonts w:ascii="Arial" w:hAnsi="Arial" w:cs="Arial"/>
          <w:i/>
          <w:sz w:val="20"/>
          <w:szCs w:val="20"/>
        </w:rPr>
        <w:t xml:space="preserve">wpisanie osoby/osób  w kol. 3 Wykazu oznacza, iż  Wykonawca będzie polegał na zasobach (osobach zdolnych do wykonania zamówienia) innego podmiotu. W takim przypadku Wykonawca zobowiązany jest udowodnić to Zamawiającemu, w szczególności przedstawiając w tym celu </w:t>
      </w:r>
      <w:r w:rsidRPr="002B32FD">
        <w:rPr>
          <w:rFonts w:ascii="Arial" w:hAnsi="Arial" w:cs="Arial"/>
          <w:b/>
          <w:i/>
          <w:sz w:val="20"/>
          <w:szCs w:val="20"/>
        </w:rPr>
        <w:t xml:space="preserve">pisemne zobowiązanie tego podmiotu do oddania do dyspozycji Wykonawcy niezbędnych zasobów (danej osoby/osób) na okres korzystania z nich przy wykonaniu zamówienia.  </w:t>
      </w:r>
    </w:p>
    <w:p w:rsidR="00DA509A" w:rsidRPr="002B32FD" w:rsidRDefault="004748C0" w:rsidP="00B00D75">
      <w:pPr>
        <w:jc w:val="both"/>
        <w:rPr>
          <w:rFonts w:ascii="Arial" w:hAnsi="Arial" w:cs="Arial"/>
          <w:b/>
          <w:bCs/>
          <w:i/>
          <w:sz w:val="20"/>
          <w:szCs w:val="20"/>
          <w:highlight w:val="yellow"/>
          <w:u w:val="single"/>
        </w:rPr>
      </w:pPr>
      <w:r w:rsidRPr="002B32FD">
        <w:rPr>
          <w:rFonts w:ascii="Arial" w:hAnsi="Arial" w:cs="Arial"/>
          <w:sz w:val="20"/>
          <w:szCs w:val="20"/>
        </w:rPr>
        <w:t>W</w:t>
      </w:r>
      <w:r w:rsidR="00DA509A" w:rsidRPr="002B32FD">
        <w:rPr>
          <w:rFonts w:ascii="Arial" w:hAnsi="Arial" w:cs="Arial"/>
          <w:sz w:val="20"/>
          <w:szCs w:val="20"/>
        </w:rPr>
        <w:t xml:space="preserve"> odpowiedzi na </w:t>
      </w:r>
      <w:r w:rsidR="00B00D75" w:rsidRPr="002B32FD">
        <w:rPr>
          <w:rFonts w:ascii="Arial" w:hAnsi="Arial" w:cs="Arial"/>
          <w:sz w:val="20"/>
          <w:szCs w:val="20"/>
        </w:rPr>
        <w:t xml:space="preserve">zapytanie ofertowe </w:t>
      </w:r>
      <w:r w:rsidR="00DA509A" w:rsidRPr="002B32FD">
        <w:rPr>
          <w:rFonts w:ascii="Arial" w:hAnsi="Arial" w:cs="Arial"/>
          <w:b/>
          <w:bCs/>
          <w:i/>
          <w:sz w:val="20"/>
          <w:szCs w:val="20"/>
        </w:rPr>
        <w:t xml:space="preserve">oświadczam(my), że osoby, które będą uczestniczyć </w:t>
      </w:r>
      <w:r w:rsidR="00B00D75" w:rsidRPr="002B32FD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DA509A" w:rsidRPr="002B32FD">
        <w:rPr>
          <w:rFonts w:ascii="Arial" w:hAnsi="Arial" w:cs="Arial"/>
          <w:b/>
          <w:bCs/>
          <w:i/>
          <w:sz w:val="20"/>
          <w:szCs w:val="20"/>
        </w:rPr>
        <w:t>w wykonywaniu zamówie</w:t>
      </w:r>
      <w:r w:rsidR="00844E9B" w:rsidRPr="002B32FD">
        <w:rPr>
          <w:rFonts w:ascii="Arial" w:hAnsi="Arial" w:cs="Arial"/>
          <w:b/>
          <w:bCs/>
          <w:i/>
          <w:sz w:val="20"/>
          <w:szCs w:val="20"/>
        </w:rPr>
        <w:t>nia i wymienione w wykazie osób</w:t>
      </w:r>
      <w:r w:rsidR="00DA509A" w:rsidRPr="002B32FD">
        <w:rPr>
          <w:rFonts w:ascii="Arial" w:hAnsi="Arial" w:cs="Arial"/>
          <w:b/>
          <w:bCs/>
          <w:i/>
          <w:sz w:val="20"/>
          <w:szCs w:val="20"/>
        </w:rPr>
        <w:t>, posiadają wymagane uprawnienia i przynależą do właściwej Iz</w:t>
      </w:r>
      <w:r w:rsidR="00844E9B" w:rsidRPr="002B32FD">
        <w:rPr>
          <w:rFonts w:ascii="Arial" w:hAnsi="Arial" w:cs="Arial"/>
          <w:b/>
          <w:bCs/>
          <w:i/>
          <w:sz w:val="20"/>
          <w:szCs w:val="20"/>
        </w:rPr>
        <w:t>by Samorządu Zawodowego</w:t>
      </w:r>
      <w:r w:rsidR="00DA509A" w:rsidRPr="002B32FD">
        <w:rPr>
          <w:rFonts w:ascii="Arial" w:hAnsi="Arial" w:cs="Arial"/>
          <w:b/>
          <w:bCs/>
          <w:i/>
          <w:sz w:val="20"/>
          <w:szCs w:val="20"/>
        </w:rPr>
        <w:t>/nie przynależ</w:t>
      </w:r>
      <w:r w:rsidR="00386801" w:rsidRPr="002B32FD">
        <w:rPr>
          <w:rFonts w:ascii="Arial" w:hAnsi="Arial" w:cs="Arial"/>
          <w:b/>
          <w:bCs/>
          <w:i/>
          <w:sz w:val="20"/>
          <w:szCs w:val="20"/>
        </w:rPr>
        <w:t>ą</w:t>
      </w:r>
      <w:r w:rsidR="00DA509A" w:rsidRPr="002B32FD">
        <w:rPr>
          <w:rFonts w:ascii="Arial" w:hAnsi="Arial" w:cs="Arial"/>
          <w:b/>
          <w:bCs/>
          <w:i/>
          <w:sz w:val="20"/>
          <w:szCs w:val="20"/>
        </w:rPr>
        <w:t xml:space="preserve"> do właściwej Izby Samorządu Zawodowego </w:t>
      </w:r>
      <w:r w:rsidR="00DA509A" w:rsidRPr="002B32FD">
        <w:rPr>
          <w:rFonts w:ascii="Arial" w:hAnsi="Arial" w:cs="Arial"/>
          <w:b/>
          <w:bCs/>
          <w:i/>
          <w:sz w:val="20"/>
          <w:szCs w:val="20"/>
          <w:vertAlign w:val="superscript"/>
        </w:rPr>
        <w:t>*</w:t>
      </w:r>
      <w:r w:rsidR="00DA509A" w:rsidRPr="002B32FD">
        <w:rPr>
          <w:rFonts w:ascii="Arial" w:hAnsi="Arial" w:cs="Arial"/>
          <w:b/>
          <w:bCs/>
          <w:i/>
          <w:sz w:val="20"/>
          <w:szCs w:val="20"/>
        </w:rPr>
        <w:t xml:space="preserve">. </w:t>
      </w:r>
    </w:p>
    <w:p w:rsidR="00DA509A" w:rsidRPr="002B32FD" w:rsidRDefault="00DA509A" w:rsidP="00E15C3A">
      <w:pPr>
        <w:pStyle w:val="Default"/>
        <w:rPr>
          <w:color w:val="auto"/>
          <w:sz w:val="20"/>
          <w:szCs w:val="20"/>
        </w:rPr>
      </w:pPr>
      <w:r w:rsidRPr="002B32FD">
        <w:rPr>
          <w:color w:val="auto"/>
          <w:sz w:val="20"/>
          <w:szCs w:val="20"/>
        </w:rPr>
        <w:t>* niepotrzebne skreślić jeżeli takiego wymogu wobec tych osób nie nakłada Prawo Budowlane.</w:t>
      </w:r>
    </w:p>
    <w:sectPr w:rsidR="00DA509A" w:rsidRPr="002B32FD" w:rsidSect="006803CC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DE" w:rsidRDefault="006E61DE">
      <w:r>
        <w:separator/>
      </w:r>
    </w:p>
  </w:endnote>
  <w:endnote w:type="continuationSeparator" w:id="0">
    <w:p w:rsidR="006E61DE" w:rsidRDefault="006E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CC" w:rsidRDefault="006803CC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03CC" w:rsidRDefault="006803CC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:rsidR="00E15C3A" w:rsidRDefault="00E15C3A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</w:p>
  <w:p w:rsidR="006803CC" w:rsidRPr="006803CC" w:rsidRDefault="006803CC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8"/>
        <w:szCs w:val="18"/>
      </w:rPr>
    </w:pPr>
    <w:r w:rsidRPr="006803CC">
      <w:rPr>
        <w:rFonts w:ascii="Cambria" w:hAnsi="Cambria" w:cs="Arial"/>
        <w:b/>
        <w:sz w:val="18"/>
        <w:szCs w:val="18"/>
      </w:rPr>
      <w:t>..........</w:t>
    </w:r>
    <w:r>
      <w:rPr>
        <w:rFonts w:ascii="Cambria" w:hAnsi="Cambria" w:cs="Arial"/>
        <w:b/>
        <w:sz w:val="18"/>
        <w:szCs w:val="18"/>
      </w:rPr>
      <w:t>......................</w:t>
    </w:r>
    <w:r w:rsidRPr="006803CC">
      <w:rPr>
        <w:rFonts w:ascii="Cambria" w:hAnsi="Cambria" w:cs="Arial"/>
        <w:b/>
        <w:sz w:val="18"/>
        <w:szCs w:val="18"/>
      </w:rPr>
      <w:t>...............................................</w:t>
    </w:r>
  </w:p>
  <w:p w:rsidR="006803CC" w:rsidRDefault="006803CC" w:rsidP="006803CC">
    <w:pPr>
      <w:pStyle w:val="Akapitzlist"/>
      <w:autoSpaceDE w:val="0"/>
      <w:autoSpaceDN w:val="0"/>
      <w:adjustRightInd w:val="0"/>
      <w:spacing w:after="0"/>
      <w:ind w:left="0"/>
      <w:jc w:val="right"/>
      <w:rPr>
        <w:rFonts w:ascii="Cambria" w:hAnsi="Cambria" w:cs="Arial"/>
        <w:b/>
        <w:sz w:val="16"/>
        <w:szCs w:val="16"/>
      </w:rPr>
    </w:pPr>
    <w:r w:rsidRPr="006803CC">
      <w:rPr>
        <w:rFonts w:ascii="Cambria" w:hAnsi="Cambria" w:cs="Arial"/>
        <w:b/>
        <w:sz w:val="16"/>
        <w:szCs w:val="16"/>
      </w:rPr>
      <w:t xml:space="preserve">       (imię i nazwisko, podpis upełnomocnionego </w:t>
    </w:r>
  </w:p>
  <w:p w:rsidR="006803CC" w:rsidRPr="006803CC" w:rsidRDefault="006803CC" w:rsidP="006803CC">
    <w:pPr>
      <w:pStyle w:val="Akapitzlist"/>
      <w:tabs>
        <w:tab w:val="left" w:pos="6521"/>
      </w:tabs>
      <w:autoSpaceDE w:val="0"/>
      <w:autoSpaceDN w:val="0"/>
      <w:adjustRightInd w:val="0"/>
      <w:spacing w:after="0"/>
      <w:ind w:left="0"/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="00E15C3A">
      <w:rPr>
        <w:rFonts w:ascii="Cambria" w:hAnsi="Cambria" w:cs="Arial"/>
        <w:b/>
        <w:sz w:val="16"/>
        <w:szCs w:val="16"/>
      </w:rPr>
      <w:t xml:space="preserve">             </w:t>
    </w:r>
    <w:r>
      <w:rPr>
        <w:rFonts w:ascii="Cambria" w:hAnsi="Cambria" w:cs="Arial"/>
        <w:b/>
        <w:sz w:val="16"/>
        <w:szCs w:val="16"/>
      </w:rPr>
      <w:t xml:space="preserve">  </w:t>
    </w:r>
    <w:r w:rsidRPr="006803CC">
      <w:rPr>
        <w:rFonts w:ascii="Cambria" w:hAnsi="Cambria" w:cs="Arial"/>
        <w:b/>
        <w:sz w:val="16"/>
        <w:szCs w:val="16"/>
      </w:rPr>
      <w:t>przedstawiciela Wykonawcy)</w:t>
    </w:r>
  </w:p>
  <w:p w:rsidR="006803CC" w:rsidRDefault="006803CC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DE" w:rsidRDefault="006E61DE">
      <w:r>
        <w:separator/>
      </w:r>
    </w:p>
  </w:footnote>
  <w:footnote w:type="continuationSeparator" w:id="0">
    <w:p w:rsidR="006E61DE" w:rsidRDefault="006E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AF" w:rsidRPr="009044E9" w:rsidRDefault="008E31AF" w:rsidP="008E31AF">
    <w:pPr>
      <w:pStyle w:val="Nagwek"/>
    </w:pPr>
  </w:p>
  <w:p w:rsidR="00023BB9" w:rsidRPr="00023BB9" w:rsidRDefault="00023BB9" w:rsidP="00023BB9">
    <w:pPr>
      <w:pBdr>
        <w:bottom w:val="single" w:sz="4" w:space="1" w:color="auto"/>
      </w:pBdr>
      <w:tabs>
        <w:tab w:val="left" w:pos="3525"/>
      </w:tabs>
      <w:jc w:val="right"/>
      <w:rPr>
        <w:rFonts w:ascii="Cambria" w:eastAsia="Calibri" w:hAnsi="Cambria"/>
        <w:i/>
        <w:sz w:val="20"/>
        <w:szCs w:val="20"/>
        <w:lang w:eastAsia="en-US"/>
      </w:rPr>
    </w:pPr>
    <w:r w:rsidRPr="00023BB9">
      <w:rPr>
        <w:rFonts w:ascii="Cambria" w:eastAsia="Calibri" w:hAnsi="Cambria" w:cs="Arial"/>
        <w:i/>
        <w:sz w:val="20"/>
        <w:szCs w:val="20"/>
        <w:lang w:eastAsia="en-US"/>
      </w:rPr>
      <w:t xml:space="preserve">Znak sprawy: </w:t>
    </w:r>
    <w:r w:rsidR="005B075B" w:rsidRPr="005B075B">
      <w:rPr>
        <w:rFonts w:ascii="Cambria" w:eastAsia="Calibri" w:hAnsi="Cambria" w:cs="Arial"/>
        <w:i/>
        <w:sz w:val="20"/>
        <w:szCs w:val="20"/>
        <w:lang w:eastAsia="en-US"/>
      </w:rPr>
      <w:t>IPM-G.271.6.2021</w:t>
    </w:r>
  </w:p>
  <w:p w:rsidR="006803CC" w:rsidRPr="008E31AF" w:rsidRDefault="006803CC" w:rsidP="008E3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5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8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2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BC7A80"/>
    <w:multiLevelType w:val="hybridMultilevel"/>
    <w:tmpl w:val="D28A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6"/>
  </w:num>
  <w:num w:numId="4">
    <w:abstractNumId w:val="23"/>
  </w:num>
  <w:num w:numId="5">
    <w:abstractNumId w:val="17"/>
  </w:num>
  <w:num w:numId="6">
    <w:abstractNumId w:val="29"/>
  </w:num>
  <w:num w:numId="7">
    <w:abstractNumId w:val="33"/>
  </w:num>
  <w:num w:numId="8">
    <w:abstractNumId w:val="21"/>
  </w:num>
  <w:num w:numId="9">
    <w:abstractNumId w:val="44"/>
  </w:num>
  <w:num w:numId="10">
    <w:abstractNumId w:val="50"/>
  </w:num>
  <w:num w:numId="11">
    <w:abstractNumId w:val="18"/>
  </w:num>
  <w:num w:numId="12">
    <w:abstractNumId w:val="47"/>
  </w:num>
  <w:num w:numId="13">
    <w:abstractNumId w:val="49"/>
  </w:num>
  <w:num w:numId="14">
    <w:abstractNumId w:val="11"/>
  </w:num>
  <w:num w:numId="15">
    <w:abstractNumId w:val="24"/>
  </w:num>
  <w:num w:numId="16">
    <w:abstractNumId w:val="28"/>
  </w:num>
  <w:num w:numId="17">
    <w:abstractNumId w:val="43"/>
  </w:num>
  <w:num w:numId="18">
    <w:abstractNumId w:val="20"/>
  </w:num>
  <w:num w:numId="19">
    <w:abstractNumId w:val="12"/>
  </w:num>
  <w:num w:numId="20">
    <w:abstractNumId w:val="15"/>
  </w:num>
  <w:num w:numId="21">
    <w:abstractNumId w:val="38"/>
  </w:num>
  <w:num w:numId="22">
    <w:abstractNumId w:val="16"/>
  </w:num>
  <w:num w:numId="23">
    <w:abstractNumId w:val="42"/>
  </w:num>
  <w:num w:numId="24">
    <w:abstractNumId w:val="40"/>
  </w:num>
  <w:num w:numId="25">
    <w:abstractNumId w:val="19"/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6"/>
  </w:num>
  <w:num w:numId="32">
    <w:abstractNumId w:val="10"/>
  </w:num>
  <w:num w:numId="33">
    <w:abstractNumId w:val="25"/>
  </w:num>
  <w:num w:numId="34">
    <w:abstractNumId w:val="39"/>
  </w:num>
  <w:num w:numId="35">
    <w:abstractNumId w:val="14"/>
  </w:num>
  <w:num w:numId="36">
    <w:abstractNumId w:val="46"/>
  </w:num>
  <w:num w:numId="37">
    <w:abstractNumId w:val="13"/>
  </w:num>
  <w:num w:numId="38">
    <w:abstractNumId w:val="9"/>
  </w:num>
  <w:num w:numId="39">
    <w:abstractNumId w:val="22"/>
  </w:num>
  <w:num w:numId="40">
    <w:abstractNumId w:val="34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029"/>
    <w:rsid w:val="0000347E"/>
    <w:rsid w:val="00005154"/>
    <w:rsid w:val="000065EB"/>
    <w:rsid w:val="000066DD"/>
    <w:rsid w:val="00006898"/>
    <w:rsid w:val="00006D71"/>
    <w:rsid w:val="000145D8"/>
    <w:rsid w:val="000231AC"/>
    <w:rsid w:val="000239D4"/>
    <w:rsid w:val="00023BB9"/>
    <w:rsid w:val="00023F47"/>
    <w:rsid w:val="00025659"/>
    <w:rsid w:val="00026E3B"/>
    <w:rsid w:val="00027CE9"/>
    <w:rsid w:val="00033E37"/>
    <w:rsid w:val="0003703F"/>
    <w:rsid w:val="000379F7"/>
    <w:rsid w:val="00041617"/>
    <w:rsid w:val="00041766"/>
    <w:rsid w:val="00042263"/>
    <w:rsid w:val="00042B17"/>
    <w:rsid w:val="00044B6B"/>
    <w:rsid w:val="00047EF2"/>
    <w:rsid w:val="000506E3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581A"/>
    <w:rsid w:val="000E7F53"/>
    <w:rsid w:val="000F514B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270AE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4F1"/>
    <w:rsid w:val="00192C7B"/>
    <w:rsid w:val="00194CF3"/>
    <w:rsid w:val="00197122"/>
    <w:rsid w:val="001979DB"/>
    <w:rsid w:val="001A4C70"/>
    <w:rsid w:val="001A5611"/>
    <w:rsid w:val="001B000A"/>
    <w:rsid w:val="001B3135"/>
    <w:rsid w:val="001B59ED"/>
    <w:rsid w:val="001B65FF"/>
    <w:rsid w:val="001C12C8"/>
    <w:rsid w:val="001C256F"/>
    <w:rsid w:val="001C3109"/>
    <w:rsid w:val="001C33AC"/>
    <w:rsid w:val="001C3980"/>
    <w:rsid w:val="001C3C1E"/>
    <w:rsid w:val="001C4E52"/>
    <w:rsid w:val="001C67DA"/>
    <w:rsid w:val="001C7926"/>
    <w:rsid w:val="001C7C3F"/>
    <w:rsid w:val="001D2AD1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58CF"/>
    <w:rsid w:val="00210DCE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41840"/>
    <w:rsid w:val="00241C6C"/>
    <w:rsid w:val="002447F6"/>
    <w:rsid w:val="00246A11"/>
    <w:rsid w:val="00247EFE"/>
    <w:rsid w:val="00252051"/>
    <w:rsid w:val="0025237A"/>
    <w:rsid w:val="00255734"/>
    <w:rsid w:val="00256EDD"/>
    <w:rsid w:val="00257369"/>
    <w:rsid w:val="00261B89"/>
    <w:rsid w:val="0026432B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876"/>
    <w:rsid w:val="002A7F4E"/>
    <w:rsid w:val="002B32FD"/>
    <w:rsid w:val="002B6740"/>
    <w:rsid w:val="002C267C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799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B2F"/>
    <w:rsid w:val="00333E3F"/>
    <w:rsid w:val="00333F61"/>
    <w:rsid w:val="00334999"/>
    <w:rsid w:val="00341028"/>
    <w:rsid w:val="003429D7"/>
    <w:rsid w:val="00344C28"/>
    <w:rsid w:val="00350282"/>
    <w:rsid w:val="00351E47"/>
    <w:rsid w:val="00353E34"/>
    <w:rsid w:val="00354735"/>
    <w:rsid w:val="00355555"/>
    <w:rsid w:val="003574AE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0F4D"/>
    <w:rsid w:val="00382285"/>
    <w:rsid w:val="00382504"/>
    <w:rsid w:val="00383D3C"/>
    <w:rsid w:val="00386801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324B"/>
    <w:rsid w:val="003B6F73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11CE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0A9F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5FBE"/>
    <w:rsid w:val="0047062C"/>
    <w:rsid w:val="004748C0"/>
    <w:rsid w:val="00477ADD"/>
    <w:rsid w:val="00480774"/>
    <w:rsid w:val="004808F9"/>
    <w:rsid w:val="004825FF"/>
    <w:rsid w:val="00483B12"/>
    <w:rsid w:val="00485B52"/>
    <w:rsid w:val="00490F36"/>
    <w:rsid w:val="004917A1"/>
    <w:rsid w:val="004934C5"/>
    <w:rsid w:val="00494A82"/>
    <w:rsid w:val="00494BF8"/>
    <w:rsid w:val="0049543B"/>
    <w:rsid w:val="004A0DC5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18BB"/>
    <w:rsid w:val="004C2620"/>
    <w:rsid w:val="004C4725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4EE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4578"/>
    <w:rsid w:val="00595F14"/>
    <w:rsid w:val="00596C55"/>
    <w:rsid w:val="005A1915"/>
    <w:rsid w:val="005A3AF6"/>
    <w:rsid w:val="005A4EF6"/>
    <w:rsid w:val="005A7D9C"/>
    <w:rsid w:val="005B075B"/>
    <w:rsid w:val="005B588A"/>
    <w:rsid w:val="005C02F8"/>
    <w:rsid w:val="005C13F5"/>
    <w:rsid w:val="005C1C2E"/>
    <w:rsid w:val="005C2B74"/>
    <w:rsid w:val="005C3CE7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4DF1"/>
    <w:rsid w:val="00606915"/>
    <w:rsid w:val="00607529"/>
    <w:rsid w:val="00607E94"/>
    <w:rsid w:val="00612F9F"/>
    <w:rsid w:val="00616897"/>
    <w:rsid w:val="006216DE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561C"/>
    <w:rsid w:val="006800B9"/>
    <w:rsid w:val="00680380"/>
    <w:rsid w:val="006803CC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52B0"/>
    <w:rsid w:val="006E61DE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2138"/>
    <w:rsid w:val="007646D7"/>
    <w:rsid w:val="00766CB5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95C18"/>
    <w:rsid w:val="007A0335"/>
    <w:rsid w:val="007A7C26"/>
    <w:rsid w:val="007B1A6A"/>
    <w:rsid w:val="007B21B2"/>
    <w:rsid w:val="007B6DC3"/>
    <w:rsid w:val="007C0CCF"/>
    <w:rsid w:val="007C4815"/>
    <w:rsid w:val="007C73C6"/>
    <w:rsid w:val="007D29F5"/>
    <w:rsid w:val="007D2EDC"/>
    <w:rsid w:val="007D5D10"/>
    <w:rsid w:val="007E08D6"/>
    <w:rsid w:val="007E6310"/>
    <w:rsid w:val="007F1066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3399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4E9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4F9"/>
    <w:rsid w:val="008C5A0B"/>
    <w:rsid w:val="008C5EBB"/>
    <w:rsid w:val="008C6142"/>
    <w:rsid w:val="008C7516"/>
    <w:rsid w:val="008D1ABD"/>
    <w:rsid w:val="008D38B4"/>
    <w:rsid w:val="008D5AC9"/>
    <w:rsid w:val="008D7041"/>
    <w:rsid w:val="008E31AF"/>
    <w:rsid w:val="008E5B27"/>
    <w:rsid w:val="008F0BFB"/>
    <w:rsid w:val="008F21F2"/>
    <w:rsid w:val="008F2E6F"/>
    <w:rsid w:val="008F78AE"/>
    <w:rsid w:val="00901EC6"/>
    <w:rsid w:val="009023E2"/>
    <w:rsid w:val="00902957"/>
    <w:rsid w:val="009041B3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2FCE"/>
    <w:rsid w:val="00936437"/>
    <w:rsid w:val="00937018"/>
    <w:rsid w:val="009370DA"/>
    <w:rsid w:val="00937E37"/>
    <w:rsid w:val="009427CB"/>
    <w:rsid w:val="009431BE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67A3C"/>
    <w:rsid w:val="009829D9"/>
    <w:rsid w:val="00983423"/>
    <w:rsid w:val="00983D87"/>
    <w:rsid w:val="0098598A"/>
    <w:rsid w:val="0098603A"/>
    <w:rsid w:val="009952C7"/>
    <w:rsid w:val="009970AA"/>
    <w:rsid w:val="009A0530"/>
    <w:rsid w:val="009A410D"/>
    <w:rsid w:val="009A4C9A"/>
    <w:rsid w:val="009A5616"/>
    <w:rsid w:val="009A620A"/>
    <w:rsid w:val="009A63E0"/>
    <w:rsid w:val="009B5A9D"/>
    <w:rsid w:val="009C068A"/>
    <w:rsid w:val="009C0A20"/>
    <w:rsid w:val="009C390D"/>
    <w:rsid w:val="009C4886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B08"/>
    <w:rsid w:val="00A20E8F"/>
    <w:rsid w:val="00A2116D"/>
    <w:rsid w:val="00A25019"/>
    <w:rsid w:val="00A266B8"/>
    <w:rsid w:val="00A27D87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A2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1C57"/>
    <w:rsid w:val="00AD34D0"/>
    <w:rsid w:val="00AD3D26"/>
    <w:rsid w:val="00AD55FC"/>
    <w:rsid w:val="00AE02C5"/>
    <w:rsid w:val="00AE1DEB"/>
    <w:rsid w:val="00AE25F5"/>
    <w:rsid w:val="00AE267D"/>
    <w:rsid w:val="00AE289C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0D75"/>
    <w:rsid w:val="00B01A2A"/>
    <w:rsid w:val="00B02E5B"/>
    <w:rsid w:val="00B0402C"/>
    <w:rsid w:val="00B04961"/>
    <w:rsid w:val="00B04E14"/>
    <w:rsid w:val="00B108F7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E5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7015"/>
    <w:rsid w:val="00BC0322"/>
    <w:rsid w:val="00BC077D"/>
    <w:rsid w:val="00BC4A55"/>
    <w:rsid w:val="00BD1112"/>
    <w:rsid w:val="00BD2D8F"/>
    <w:rsid w:val="00BD3EDE"/>
    <w:rsid w:val="00BD58A4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78FD"/>
    <w:rsid w:val="00C015A6"/>
    <w:rsid w:val="00C0164D"/>
    <w:rsid w:val="00C02FE9"/>
    <w:rsid w:val="00C03202"/>
    <w:rsid w:val="00C10C91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69B2"/>
    <w:rsid w:val="00C96DB6"/>
    <w:rsid w:val="00C97C1D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889"/>
    <w:rsid w:val="00D04517"/>
    <w:rsid w:val="00D0511E"/>
    <w:rsid w:val="00D1025F"/>
    <w:rsid w:val="00D12DCC"/>
    <w:rsid w:val="00D14073"/>
    <w:rsid w:val="00D1415B"/>
    <w:rsid w:val="00D14DCB"/>
    <w:rsid w:val="00D16E6D"/>
    <w:rsid w:val="00D17530"/>
    <w:rsid w:val="00D22BE4"/>
    <w:rsid w:val="00D24228"/>
    <w:rsid w:val="00D25F02"/>
    <w:rsid w:val="00D322E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494E"/>
    <w:rsid w:val="00D56446"/>
    <w:rsid w:val="00D6108E"/>
    <w:rsid w:val="00D61235"/>
    <w:rsid w:val="00D62C30"/>
    <w:rsid w:val="00D62FF6"/>
    <w:rsid w:val="00D64008"/>
    <w:rsid w:val="00D66C5E"/>
    <w:rsid w:val="00D67073"/>
    <w:rsid w:val="00D7381D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0C38"/>
    <w:rsid w:val="00D91670"/>
    <w:rsid w:val="00D93276"/>
    <w:rsid w:val="00D93CF7"/>
    <w:rsid w:val="00D96540"/>
    <w:rsid w:val="00DA3046"/>
    <w:rsid w:val="00DA509A"/>
    <w:rsid w:val="00DA7A34"/>
    <w:rsid w:val="00DA7DDD"/>
    <w:rsid w:val="00DB17AA"/>
    <w:rsid w:val="00DB1FC3"/>
    <w:rsid w:val="00DB2AC9"/>
    <w:rsid w:val="00DB3412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D71"/>
    <w:rsid w:val="00DD54FE"/>
    <w:rsid w:val="00DE0673"/>
    <w:rsid w:val="00DE5733"/>
    <w:rsid w:val="00DE6054"/>
    <w:rsid w:val="00DE67E4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5C3A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7CF"/>
    <w:rsid w:val="00E70BF5"/>
    <w:rsid w:val="00E73219"/>
    <w:rsid w:val="00E73A59"/>
    <w:rsid w:val="00E73DDD"/>
    <w:rsid w:val="00E76BC2"/>
    <w:rsid w:val="00E80EE3"/>
    <w:rsid w:val="00E81CE2"/>
    <w:rsid w:val="00E82B43"/>
    <w:rsid w:val="00E83F5C"/>
    <w:rsid w:val="00E84110"/>
    <w:rsid w:val="00E85655"/>
    <w:rsid w:val="00E8697B"/>
    <w:rsid w:val="00E87B49"/>
    <w:rsid w:val="00E87BD2"/>
    <w:rsid w:val="00E87C3A"/>
    <w:rsid w:val="00E90116"/>
    <w:rsid w:val="00E928B8"/>
    <w:rsid w:val="00E94E05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4C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D6"/>
    <w:rsid w:val="00FA12D9"/>
    <w:rsid w:val="00FA1C7E"/>
    <w:rsid w:val="00FB1331"/>
    <w:rsid w:val="00FB2E1F"/>
    <w:rsid w:val="00FC51CC"/>
    <w:rsid w:val="00FD0F46"/>
    <w:rsid w:val="00FD24DC"/>
    <w:rsid w:val="00FD2552"/>
    <w:rsid w:val="00FD27EC"/>
    <w:rsid w:val="00FD6963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F08DF-B276-4DA0-8568-DDED5820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Karol Taborski</cp:lastModifiedBy>
  <cp:revision>5</cp:revision>
  <cp:lastPrinted>2013-04-03T06:33:00Z</cp:lastPrinted>
  <dcterms:created xsi:type="dcterms:W3CDTF">2021-06-22T07:13:00Z</dcterms:created>
  <dcterms:modified xsi:type="dcterms:W3CDTF">2021-07-19T07:59:00Z</dcterms:modified>
</cp:coreProperties>
</file>