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32C05DBC" w:rsidR="00590A2F" w:rsidRPr="00F94E4E" w:rsidRDefault="00590A2F" w:rsidP="002A0DED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2A0DED" w:rsidRPr="002A0DED">
        <w:rPr>
          <w:rFonts w:ascii="Arial" w:hAnsi="Arial" w:cs="Arial"/>
          <w:b/>
          <w:bCs/>
          <w:sz w:val="22"/>
          <w:szCs w:val="22"/>
        </w:rPr>
        <w:t>Zakup średniego samochodu ratowniczo-gaśniczego z napędem 4x4 dla Ochotniczej Straży Pożarnej w Chańczy</w:t>
      </w:r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2A0DED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1E55F320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zgodnie z wymaganiami określonymi w specyfikacji warunków zamówienia dla tego </w:t>
      </w:r>
      <w:r w:rsidR="0073759F">
        <w:rPr>
          <w:rFonts w:ascii="Arial" w:hAnsi="Arial" w:cs="Arial"/>
          <w:sz w:val="20"/>
          <w:szCs w:val="20"/>
        </w:rPr>
        <w:t>postępowania</w:t>
      </w:r>
      <w:r w:rsidRPr="00F94E4E">
        <w:rPr>
          <w:rFonts w:ascii="Arial" w:hAnsi="Arial" w:cs="Arial"/>
          <w:sz w:val="20"/>
          <w:szCs w:val="20"/>
        </w:rPr>
        <w:t xml:space="preserve">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285A2EB7" w:rsidR="00F63B1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26BEEA57" w14:textId="40E6589F" w:rsidR="002A0DED" w:rsidRPr="00F94E4E" w:rsidRDefault="002A0DED" w:rsidP="002A0DED">
            <w:pPr>
              <w:tabs>
                <w:tab w:val="left" w:pos="42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</w:t>
            </w:r>
            <w:r w:rsidR="006E4AB5">
              <w:rPr>
                <w:rFonts w:ascii="Arial" w:hAnsi="Arial" w:cs="Arial"/>
                <w:sz w:val="20"/>
                <w:szCs w:val="20"/>
              </w:rPr>
              <w:t>kryteria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8A9886" w14:textId="77777777" w:rsidR="00F63B18" w:rsidRPr="002A0DED" w:rsidRDefault="00F63B18" w:rsidP="002A0DED">
            <w:pPr>
              <w:pStyle w:val="Akapitzlist"/>
              <w:numPr>
                <w:ilvl w:val="0"/>
                <w:numId w:val="50"/>
              </w:num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0DE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</w:t>
            </w:r>
            <w:r w:rsidR="003862C4" w:rsidRPr="002A0DE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rękojmi i  </w:t>
            </w:r>
            <w:r w:rsidRPr="002A0DE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gwarancji - </w:t>
            </w:r>
            <w:r w:rsidRPr="002A0D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2A0DE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. (W przypadku nie określenia okresu </w:t>
            </w:r>
            <w:r w:rsidR="003862C4" w:rsidRPr="002A0DE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rękojmi i </w:t>
            </w:r>
            <w:r w:rsidRPr="002A0DE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gwarancji przyjmuje się okres 36 miesięcy)</w:t>
            </w:r>
          </w:p>
          <w:p w14:paraId="158BDDFC" w14:textId="2AF4B8F0" w:rsidR="002A0DED" w:rsidRPr="002A0DED" w:rsidRDefault="002A0DED" w:rsidP="002A0DED">
            <w:pPr>
              <w:pStyle w:val="Akapitzlist"/>
              <w:numPr>
                <w:ilvl w:val="0"/>
                <w:numId w:val="50"/>
              </w:num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Oferujemy dostarczenie przedmiotu zamówienia w terminie ……….. dni od dnia popisania umowy 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2A23BA5D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ust. </w:t>
      </w:r>
      <w:r w:rsidR="002A0DED">
        <w:rPr>
          <w:rFonts w:ascii="Arial" w:eastAsia="Arial Unicode MS" w:hAnsi="Arial" w:cs="Arial"/>
          <w:b/>
          <w:sz w:val="20"/>
          <w:szCs w:val="20"/>
        </w:rPr>
        <w:t>4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lastRenderedPageBreak/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0636EC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0636EC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9134" w14:textId="77777777" w:rsidR="0087227A" w:rsidRDefault="0087227A">
      <w:r>
        <w:separator/>
      </w:r>
    </w:p>
  </w:endnote>
  <w:endnote w:type="continuationSeparator" w:id="0">
    <w:p w14:paraId="22D33737" w14:textId="77777777" w:rsidR="0087227A" w:rsidRDefault="008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04B0" w14:textId="77777777" w:rsidR="0087227A" w:rsidRDefault="0087227A">
      <w:r>
        <w:separator/>
      </w:r>
    </w:p>
  </w:footnote>
  <w:footnote w:type="continuationSeparator" w:id="0">
    <w:p w14:paraId="3C0C1768" w14:textId="77777777" w:rsidR="0087227A" w:rsidRDefault="0087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4BE8" w14:textId="00145772" w:rsidR="00A46408" w:rsidRPr="007D20F7" w:rsidRDefault="006E4AB5" w:rsidP="007D20F7">
    <w:pPr>
      <w:pStyle w:val="Nagwek"/>
    </w:pPr>
    <w:r w:rsidRPr="006E4AB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postępowania: </w:t>
    </w:r>
    <w:r w:rsidR="00DE7953" w:rsidRPr="00DE7953">
      <w:rPr>
        <w:rFonts w:ascii="Cambria" w:eastAsia="Times-Roman" w:hAnsi="Cambria" w:cs="Arial"/>
        <w:bCs/>
        <w:iCs/>
        <w:sz w:val="20"/>
        <w:szCs w:val="20"/>
        <w:lang w:val="pl-PL"/>
      </w:rPr>
      <w:t>IPM.PPOZ.271.6.2021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D9775F"/>
    <w:multiLevelType w:val="hybridMultilevel"/>
    <w:tmpl w:val="6F4C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31"/>
  </w:num>
  <w:num w:numId="4">
    <w:abstractNumId w:val="27"/>
  </w:num>
  <w:num w:numId="5">
    <w:abstractNumId w:val="19"/>
  </w:num>
  <w:num w:numId="6">
    <w:abstractNumId w:val="34"/>
  </w:num>
  <w:num w:numId="7">
    <w:abstractNumId w:val="39"/>
  </w:num>
  <w:num w:numId="8">
    <w:abstractNumId w:val="25"/>
  </w:num>
  <w:num w:numId="9">
    <w:abstractNumId w:val="51"/>
  </w:num>
  <w:num w:numId="10">
    <w:abstractNumId w:val="57"/>
  </w:num>
  <w:num w:numId="11">
    <w:abstractNumId w:val="20"/>
  </w:num>
  <w:num w:numId="12">
    <w:abstractNumId w:val="55"/>
  </w:num>
  <w:num w:numId="13">
    <w:abstractNumId w:val="56"/>
  </w:num>
  <w:num w:numId="14">
    <w:abstractNumId w:val="12"/>
  </w:num>
  <w:num w:numId="15">
    <w:abstractNumId w:val="29"/>
  </w:num>
  <w:num w:numId="16">
    <w:abstractNumId w:val="33"/>
  </w:num>
  <w:num w:numId="17">
    <w:abstractNumId w:val="50"/>
  </w:num>
  <w:num w:numId="18">
    <w:abstractNumId w:val="22"/>
  </w:num>
  <w:num w:numId="19">
    <w:abstractNumId w:val="13"/>
  </w:num>
  <w:num w:numId="20">
    <w:abstractNumId w:val="17"/>
  </w:num>
  <w:num w:numId="21">
    <w:abstractNumId w:val="45"/>
  </w:num>
  <w:num w:numId="22">
    <w:abstractNumId w:val="18"/>
  </w:num>
  <w:num w:numId="23">
    <w:abstractNumId w:val="49"/>
  </w:num>
  <w:num w:numId="24">
    <w:abstractNumId w:val="47"/>
  </w:num>
  <w:num w:numId="25">
    <w:abstractNumId w:val="21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0"/>
  </w:num>
  <w:num w:numId="33">
    <w:abstractNumId w:val="30"/>
  </w:num>
  <w:num w:numId="34">
    <w:abstractNumId w:val="46"/>
  </w:num>
  <w:num w:numId="35">
    <w:abstractNumId w:val="16"/>
  </w:num>
  <w:num w:numId="36">
    <w:abstractNumId w:val="54"/>
  </w:num>
  <w:num w:numId="37">
    <w:abstractNumId w:val="14"/>
  </w:num>
  <w:num w:numId="38">
    <w:abstractNumId w:val="9"/>
  </w:num>
  <w:num w:numId="39">
    <w:abstractNumId w:val="26"/>
  </w:num>
  <w:num w:numId="40">
    <w:abstractNumId w:val="41"/>
  </w:num>
  <w:num w:numId="41">
    <w:abstractNumId w:val="35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1"/>
  </w:num>
  <w:num w:numId="45">
    <w:abstractNumId w:val="15"/>
  </w:num>
  <w:num w:numId="46">
    <w:abstractNumId w:val="28"/>
  </w:num>
  <w:num w:numId="47">
    <w:abstractNumId w:val="52"/>
  </w:num>
  <w:num w:numId="48">
    <w:abstractNumId w:val="23"/>
  </w:num>
  <w:num w:numId="49">
    <w:abstractNumId w:val="40"/>
  </w:num>
  <w:num w:numId="50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2454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0DED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2C4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075A1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429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4AB5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59F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27A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4A9A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262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95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A445F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178B-9ED6-4739-A51F-81390AF8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19</cp:revision>
  <cp:lastPrinted>2020-12-21T07:21:00Z</cp:lastPrinted>
  <dcterms:created xsi:type="dcterms:W3CDTF">2020-12-21T07:21:00Z</dcterms:created>
  <dcterms:modified xsi:type="dcterms:W3CDTF">2021-08-04T17:21:00Z</dcterms:modified>
</cp:coreProperties>
</file>