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  <w:bookmarkStart w:id="0" w:name="_GoBack"/>
      <w:bookmarkEnd w:id="0"/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4687013B" w:rsidR="00590A2F" w:rsidRPr="00F94E4E" w:rsidRDefault="00590A2F" w:rsidP="0048443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3827D5" w:rsidRPr="003827D5">
        <w:rPr>
          <w:rFonts w:ascii="Arial" w:hAnsi="Arial" w:cs="Arial"/>
          <w:b/>
          <w:bCs/>
          <w:sz w:val="22"/>
          <w:szCs w:val="22"/>
        </w:rPr>
        <w:t xml:space="preserve">Przebudowa drogi dojazdowej do gruntów rolnych </w:t>
      </w:r>
      <w:proofErr w:type="spellStart"/>
      <w:r w:rsidR="003827D5" w:rsidRPr="003827D5">
        <w:rPr>
          <w:rFonts w:ascii="Arial" w:hAnsi="Arial" w:cs="Arial"/>
          <w:b/>
          <w:bCs/>
          <w:sz w:val="22"/>
          <w:szCs w:val="22"/>
        </w:rPr>
        <w:t>dz</w:t>
      </w:r>
      <w:proofErr w:type="spellEnd"/>
      <w:r w:rsidR="003827D5" w:rsidRPr="003827D5">
        <w:rPr>
          <w:rFonts w:ascii="Arial" w:hAnsi="Arial" w:cs="Arial"/>
          <w:b/>
          <w:bCs/>
          <w:sz w:val="22"/>
          <w:szCs w:val="22"/>
        </w:rPr>
        <w:t xml:space="preserve"> nr 170 Zalesie</w:t>
      </w:r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48443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19CDE6DA" w14:textId="77777777" w:rsidR="00800E11" w:rsidRPr="00F94E4E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0B1DFEE2" w:rsidR="00800E11" w:rsidRPr="00F94E4E" w:rsidRDefault="00800E11" w:rsidP="00800E11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5EF8B58B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7845EFF0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  <w:r w:rsidR="00C11AF4">
        <w:rPr>
          <w:rFonts w:ascii="Arial" w:hAnsi="Arial" w:cs="Arial"/>
          <w:sz w:val="20"/>
          <w:szCs w:val="20"/>
        </w:rPr>
        <w:t>,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lastRenderedPageBreak/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6E0D05" w14:textId="41E1C73F" w:rsidR="00016153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21A7D230" w14:textId="77777777" w:rsidR="00BA01A0" w:rsidRPr="000636EC" w:rsidRDefault="00BA01A0" w:rsidP="00BA01A0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3E3742EB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690F1626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2D19569" w14:textId="77777777" w:rsidR="00BA01A0" w:rsidRPr="000636EC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D5D9C4F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9F71" w14:textId="77777777" w:rsidR="005671DD" w:rsidRDefault="005671DD">
      <w:r>
        <w:separator/>
      </w:r>
    </w:p>
  </w:endnote>
  <w:endnote w:type="continuationSeparator" w:id="0">
    <w:p w14:paraId="0AC8D0A4" w14:textId="77777777" w:rsidR="005671DD" w:rsidRDefault="005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34C6" w14:textId="71F38D9C" w:rsidR="000C25EB" w:rsidRPr="00C11AF4" w:rsidRDefault="00C11AF4" w:rsidP="00C11AF4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E388" w14:textId="77777777" w:rsidR="00C11AF4" w:rsidRPr="00957F81" w:rsidRDefault="00C11AF4" w:rsidP="00C11AF4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37496FCA" w14:textId="77777777" w:rsidR="00C11AF4" w:rsidRPr="00C11AF4" w:rsidRDefault="00C11AF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941" w14:textId="77777777" w:rsidR="005671DD" w:rsidRDefault="005671DD">
      <w:r>
        <w:separator/>
      </w:r>
    </w:p>
  </w:footnote>
  <w:footnote w:type="continuationSeparator" w:id="0">
    <w:p w14:paraId="4BC90100" w14:textId="77777777" w:rsidR="005671DD" w:rsidRDefault="0056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46D8B316" w14:textId="77777777" w:rsidR="00FD5023" w:rsidRDefault="00FD5023" w:rsidP="00FD50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025B2471" w14:textId="77777777" w:rsidR="00CB13AC" w:rsidRPr="00CB13AC" w:rsidRDefault="00CB13AC" w:rsidP="00CB13AC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350D2EDF" w14:textId="3C2B8734" w:rsidR="001E1E51" w:rsidRPr="001E1E51" w:rsidRDefault="001E1E51" w:rsidP="001E1E5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CC3187" w:rsidRPr="001E1E51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CC3187">
      <w:rPr>
        <w:rFonts w:ascii="Arial" w:eastAsia="Times-Roman" w:hAnsi="Arial" w:cs="Arial"/>
        <w:bCs/>
        <w:iCs/>
        <w:sz w:val="20"/>
        <w:szCs w:val="20"/>
        <w:lang w:val="pl-PL"/>
      </w:rPr>
      <w:t>5.2021</w:t>
    </w:r>
  </w:p>
  <w:p w14:paraId="5CA0AD5C" w14:textId="77777777" w:rsidR="000C25EB" w:rsidRPr="00FD5023" w:rsidRDefault="000C25EB" w:rsidP="00FD5023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AADA" w14:textId="379C3BF5" w:rsidR="007D20F7" w:rsidRPr="001E1E51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 w:rsidR="0048443B"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7D20F7" w:rsidRPr="001E1E51">
      <w:rPr>
        <w:rFonts w:ascii="Arial" w:eastAsia="Times-Roman" w:hAnsi="Arial" w:cs="Arial"/>
        <w:bCs/>
        <w:iCs/>
        <w:sz w:val="20"/>
        <w:szCs w:val="20"/>
      </w:rPr>
      <w:t>:</w:t>
    </w:r>
    <w:r w:rsidR="007D20F7"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BD4658" w:rsidRPr="00BD4658">
      <w:rPr>
        <w:rFonts w:ascii="Arial" w:eastAsia="Times-Roman" w:hAnsi="Arial" w:cs="Arial"/>
        <w:bCs/>
        <w:iCs/>
        <w:sz w:val="20"/>
        <w:szCs w:val="20"/>
        <w:lang w:val="pl-PL"/>
      </w:rPr>
      <w:t>IPM.D.271.7.2021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49"/>
  </w:num>
  <w:num w:numId="10">
    <w:abstractNumId w:val="55"/>
  </w:num>
  <w:num w:numId="11">
    <w:abstractNumId w:val="20"/>
  </w:num>
  <w:num w:numId="12">
    <w:abstractNumId w:val="53"/>
  </w:num>
  <w:num w:numId="13">
    <w:abstractNumId w:val="54"/>
  </w:num>
  <w:num w:numId="14">
    <w:abstractNumId w:val="12"/>
  </w:num>
  <w:num w:numId="15">
    <w:abstractNumId w:val="28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9"/>
  </w:num>
  <w:num w:numId="34">
    <w:abstractNumId w:val="44"/>
  </w:num>
  <w:num w:numId="35">
    <w:abstractNumId w:val="16"/>
  </w:num>
  <w:num w:numId="36">
    <w:abstractNumId w:val="52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0"/>
  </w:num>
  <w:num w:numId="4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4020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1E51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3641A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27D5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17E58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356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443B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1B3"/>
    <w:rsid w:val="004A731F"/>
    <w:rsid w:val="004A76EB"/>
    <w:rsid w:val="004A7E36"/>
    <w:rsid w:val="004B0A6D"/>
    <w:rsid w:val="004B14A3"/>
    <w:rsid w:val="004B50F0"/>
    <w:rsid w:val="004B5569"/>
    <w:rsid w:val="004B7856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671DD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37AF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0E11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4BEC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37DA3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1A0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4658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1AF4"/>
    <w:rsid w:val="00C12D87"/>
    <w:rsid w:val="00C14458"/>
    <w:rsid w:val="00C153BB"/>
    <w:rsid w:val="00C22F62"/>
    <w:rsid w:val="00C23351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3187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444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0816-D65D-489E-B384-393C434EB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FAE86-62C8-45D2-95A9-2A9E4290C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E7589-78EC-4C66-A385-ABC8DA89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BC69E-C378-4FFE-893F-6F0908C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5</cp:revision>
  <cp:lastPrinted>2020-12-21T07:21:00Z</cp:lastPrinted>
  <dcterms:created xsi:type="dcterms:W3CDTF">2020-12-21T07:21:00Z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