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77892" w14:textId="36C6944E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D627DB">
        <w:rPr>
          <w:rFonts w:ascii="Arial" w:hAnsi="Arial" w:cs="Arial"/>
          <w:sz w:val="20"/>
          <w:szCs w:val="20"/>
        </w:rPr>
        <w:t>9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7E41DBF3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61554F" w:rsidRPr="000335A0">
        <w:rPr>
          <w:rFonts w:ascii="Arial" w:hAnsi="Arial" w:cs="Arial"/>
          <w:sz w:val="20"/>
          <w:szCs w:val="20"/>
        </w:rPr>
        <w:t>1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7777777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6367FF">
      <w:pPr>
        <w:shd w:val="clear" w:color="auto" w:fill="DEEAF6" w:themeFill="accent5" w:themeFillTint="33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70F3EB37" w:rsidR="0078061D" w:rsidRPr="000335A0" w:rsidRDefault="0078061D" w:rsidP="006367FF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6367FF" w:rsidRPr="006367FF">
        <w:rPr>
          <w:rFonts w:ascii="Arial" w:hAnsi="Arial" w:cs="Arial"/>
          <w:b/>
          <w:bCs/>
          <w:sz w:val="22"/>
          <w:szCs w:val="22"/>
        </w:rPr>
        <w:t xml:space="preserve">Przebudowa drogi dojazdowej do gruntów rolnych </w:t>
      </w:r>
      <w:proofErr w:type="spellStart"/>
      <w:r w:rsidR="006367FF" w:rsidRPr="006367FF">
        <w:rPr>
          <w:rFonts w:ascii="Arial" w:hAnsi="Arial" w:cs="Arial"/>
          <w:b/>
          <w:bCs/>
          <w:sz w:val="22"/>
          <w:szCs w:val="22"/>
        </w:rPr>
        <w:t>dz</w:t>
      </w:r>
      <w:proofErr w:type="spellEnd"/>
      <w:r w:rsidR="006367FF" w:rsidRPr="006367FF">
        <w:rPr>
          <w:rFonts w:ascii="Arial" w:hAnsi="Arial" w:cs="Arial"/>
          <w:b/>
          <w:bCs/>
          <w:sz w:val="22"/>
          <w:szCs w:val="22"/>
        </w:rPr>
        <w:t xml:space="preserve"> nr 170 Zalesie</w:t>
      </w:r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6367FF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77777777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wykonałem(wykonaliśmy) następujące </w:t>
      </w:r>
      <w:r w:rsidR="00623033" w:rsidRPr="000335A0">
        <w:rPr>
          <w:rFonts w:ascii="Arial" w:hAnsi="Arial" w:cs="Arial"/>
          <w:sz w:val="20"/>
          <w:szCs w:val="20"/>
        </w:rPr>
        <w:t>ROBOTY BUDOWLAN</w:t>
      </w:r>
      <w:bookmarkStart w:id="0" w:name="_GoBack"/>
      <w:bookmarkEnd w:id="0"/>
      <w:r w:rsidR="00623033" w:rsidRPr="000335A0">
        <w:rPr>
          <w:rFonts w:ascii="Arial" w:hAnsi="Arial" w:cs="Arial"/>
          <w:sz w:val="20"/>
          <w:szCs w:val="20"/>
        </w:rPr>
        <w:t>E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6367FF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270DE63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DD6EE" w:themeFill="accent5" w:themeFillTint="66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D752BC" w:rsidRPr="000335A0" w14:paraId="0E976864" w14:textId="77777777" w:rsidTr="006011F8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1CFBC4" w14:textId="77777777" w:rsidR="00D752BC" w:rsidRPr="000335A0" w:rsidRDefault="00D752BC" w:rsidP="006011F8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F38A82" w14:textId="77777777" w:rsidR="00D752BC" w:rsidRPr="000335A0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06158442" w14:textId="77777777" w:rsidR="00D752BC" w:rsidRPr="000335A0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27F8217" w14:textId="77777777" w:rsidR="00D752BC" w:rsidRPr="000335A0" w:rsidRDefault="00D752BC" w:rsidP="006011F8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AE62FA" w14:textId="77777777" w:rsidR="00D752BC" w:rsidRPr="000335A0" w:rsidRDefault="00D752BC" w:rsidP="006011F8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 xml:space="preserve">Roboty związane z budową lub przebudową lub rozbudową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lub remontem drogi/dróg </w:t>
            </w:r>
            <w:r w:rsidRPr="000335A0">
              <w:rPr>
                <w:rFonts w:ascii="Arial" w:hAnsi="Arial" w:cs="Arial"/>
                <w:b/>
                <w:sz w:val="20"/>
                <w:szCs w:val="20"/>
              </w:rPr>
              <w:t>o wartości ………………………………….</w:t>
            </w:r>
          </w:p>
          <w:p w14:paraId="6D17FA9E" w14:textId="77777777" w:rsidR="00D752BC" w:rsidRPr="000335A0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68299" w14:textId="77777777" w:rsidR="00D752BC" w:rsidRPr="000335A0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FD0385" w14:textId="77777777" w:rsidR="00D752BC" w:rsidRPr="000335A0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7CDA48" w14:textId="77777777" w:rsidR="00D752BC" w:rsidRPr="000335A0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CEFB9C" w14:textId="77777777" w:rsidR="00D752BC" w:rsidRPr="000335A0" w:rsidRDefault="00D752BC" w:rsidP="006011F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7829E" w14:textId="77777777" w:rsidR="00811F67" w:rsidRDefault="00811F67">
      <w:r>
        <w:separator/>
      </w:r>
    </w:p>
  </w:endnote>
  <w:endnote w:type="continuationSeparator" w:id="0">
    <w:p w14:paraId="6A0E63A4" w14:textId="77777777" w:rsidR="00811F67" w:rsidRDefault="0081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5821" w14:textId="77777777" w:rsidR="00145CAC" w:rsidRPr="00957F81" w:rsidRDefault="00145CAC" w:rsidP="00145CA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1"/>
  <w:p w14:paraId="5DE7608C" w14:textId="77777777" w:rsidR="00B44CA4" w:rsidRPr="00145CAC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A48B" w14:textId="77777777" w:rsidR="00811F67" w:rsidRDefault="00811F67">
      <w:r>
        <w:separator/>
      </w:r>
    </w:p>
  </w:footnote>
  <w:footnote w:type="continuationSeparator" w:id="0">
    <w:p w14:paraId="528291E3" w14:textId="77777777" w:rsidR="00811F67" w:rsidRDefault="0081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4179" w14:textId="215F7290" w:rsidR="004A213C" w:rsidRPr="006367FF" w:rsidRDefault="004A213C" w:rsidP="004A213C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Nr </w:t>
    </w:r>
    <w:r w:rsidR="006367FF">
      <w:rPr>
        <w:rFonts w:ascii="Arial" w:eastAsia="Times-Roman" w:hAnsi="Arial" w:cs="Arial"/>
        <w:bCs/>
        <w:iCs/>
        <w:sz w:val="20"/>
        <w:szCs w:val="20"/>
        <w:lang w:val="pl-PL"/>
      </w:rPr>
      <w:t xml:space="preserve">referencyjny </w:t>
    </w: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>
      <w:rPr>
        <w:rFonts w:ascii="Arial" w:eastAsia="Times-Roman" w:hAnsi="Arial" w:cs="Arial"/>
        <w:bCs/>
        <w:iCs/>
        <w:sz w:val="20"/>
        <w:szCs w:val="20"/>
      </w:rPr>
      <w:t>:</w:t>
    </w: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9D0FB2" w:rsidRPr="009D0FB2">
      <w:rPr>
        <w:rFonts w:ascii="Arial" w:eastAsia="Times-Roman" w:hAnsi="Arial" w:cs="Arial"/>
        <w:bCs/>
        <w:iCs/>
        <w:sz w:val="20"/>
        <w:szCs w:val="20"/>
        <w:lang w:val="pl-PL"/>
      </w:rPr>
      <w:t>IPM.D.271.7.2021</w:t>
    </w:r>
  </w:p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CAC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2E11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613"/>
    <w:rsid w:val="0049585E"/>
    <w:rsid w:val="004A1963"/>
    <w:rsid w:val="004A213C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06B7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E07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367FF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079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5677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1F67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05A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0FB2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0A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2BC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8177C-1C31-4E6D-8A3A-029FB01C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C1578-056B-4C04-8C77-7FA299B0A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CEF55-1139-48B9-BEE1-6B82C3B14D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3</cp:revision>
  <cp:lastPrinted>2020-12-21T07:19:00Z</cp:lastPrinted>
  <dcterms:created xsi:type="dcterms:W3CDTF">2020-12-21T07:19:00Z</dcterms:created>
  <dcterms:modified xsi:type="dcterms:W3CDTF">2021-10-13T10:57:00Z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