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0E61A" w14:textId="1E7F75F4" w:rsidR="00DA509A" w:rsidRPr="00F94E4E" w:rsidRDefault="009D515A" w:rsidP="00EF0FD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ab/>
      </w:r>
      <w:r w:rsidRPr="00F94E4E">
        <w:rPr>
          <w:rFonts w:ascii="Arial" w:hAnsi="Arial" w:cs="Arial"/>
          <w:sz w:val="20"/>
          <w:szCs w:val="20"/>
        </w:rPr>
        <w:tab/>
      </w:r>
      <w:r w:rsidRPr="00F94E4E">
        <w:rPr>
          <w:rFonts w:ascii="Arial" w:hAnsi="Arial" w:cs="Arial"/>
          <w:sz w:val="20"/>
          <w:szCs w:val="20"/>
        </w:rPr>
        <w:tab/>
      </w:r>
      <w:r w:rsidR="0090420C" w:rsidRPr="00F94E4E">
        <w:rPr>
          <w:rFonts w:ascii="Arial" w:hAnsi="Arial" w:cs="Arial"/>
          <w:sz w:val="20"/>
          <w:szCs w:val="20"/>
        </w:rPr>
        <w:t xml:space="preserve">                 </w:t>
      </w:r>
      <w:r w:rsidR="00E23EF5" w:rsidRPr="00F94E4E">
        <w:rPr>
          <w:rFonts w:ascii="Arial" w:hAnsi="Arial" w:cs="Arial"/>
          <w:sz w:val="20"/>
          <w:szCs w:val="20"/>
        </w:rPr>
        <w:t xml:space="preserve">                              </w:t>
      </w:r>
      <w:r w:rsidR="005B659A" w:rsidRPr="00F94E4E">
        <w:rPr>
          <w:rFonts w:ascii="Arial" w:hAnsi="Arial" w:cs="Arial"/>
          <w:sz w:val="20"/>
          <w:szCs w:val="20"/>
        </w:rPr>
        <w:tab/>
      </w:r>
      <w:r w:rsidR="005B659A" w:rsidRPr="00F94E4E">
        <w:rPr>
          <w:rFonts w:ascii="Arial" w:hAnsi="Arial" w:cs="Arial"/>
          <w:sz w:val="20"/>
          <w:szCs w:val="20"/>
        </w:rPr>
        <w:tab/>
      </w:r>
      <w:r w:rsidR="005B659A" w:rsidRPr="00F94E4E">
        <w:rPr>
          <w:rFonts w:ascii="Arial" w:hAnsi="Arial" w:cs="Arial"/>
          <w:sz w:val="20"/>
          <w:szCs w:val="20"/>
        </w:rPr>
        <w:tab/>
      </w:r>
      <w:r w:rsidR="00D37E9A" w:rsidRPr="00F94E4E">
        <w:rPr>
          <w:rFonts w:ascii="Arial" w:hAnsi="Arial" w:cs="Arial"/>
          <w:sz w:val="20"/>
          <w:szCs w:val="20"/>
        </w:rPr>
        <w:t>Z</w:t>
      </w:r>
      <w:r w:rsidR="00983423" w:rsidRPr="00F94E4E">
        <w:rPr>
          <w:rFonts w:ascii="Arial" w:hAnsi="Arial" w:cs="Arial"/>
          <w:sz w:val="20"/>
          <w:szCs w:val="20"/>
        </w:rPr>
        <w:t>ałącznik</w:t>
      </w:r>
      <w:r w:rsidRPr="00F94E4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94E4E">
        <w:rPr>
          <w:rFonts w:ascii="Arial" w:hAnsi="Arial" w:cs="Arial"/>
          <w:sz w:val="20"/>
          <w:szCs w:val="20"/>
        </w:rPr>
        <w:t xml:space="preserve">nr </w:t>
      </w:r>
      <w:r w:rsidR="00983423" w:rsidRPr="00F94E4E">
        <w:rPr>
          <w:rFonts w:ascii="Arial" w:hAnsi="Arial" w:cs="Arial"/>
          <w:sz w:val="20"/>
          <w:szCs w:val="20"/>
        </w:rPr>
        <w:t xml:space="preserve"> </w:t>
      </w:r>
      <w:r w:rsidR="00EE1CDF" w:rsidRPr="00F94E4E">
        <w:rPr>
          <w:rFonts w:ascii="Arial" w:hAnsi="Arial" w:cs="Arial"/>
          <w:sz w:val="20"/>
          <w:szCs w:val="20"/>
        </w:rPr>
        <w:t>1</w:t>
      </w:r>
      <w:r w:rsidR="00D62E51" w:rsidRPr="00F94E4E">
        <w:rPr>
          <w:rFonts w:ascii="Arial" w:hAnsi="Arial" w:cs="Arial"/>
          <w:sz w:val="20"/>
          <w:szCs w:val="20"/>
        </w:rPr>
        <w:t xml:space="preserve"> do</w:t>
      </w:r>
      <w:proofErr w:type="gramEnd"/>
      <w:r w:rsidR="00D62E51" w:rsidRPr="00F94E4E">
        <w:rPr>
          <w:rFonts w:ascii="Arial" w:hAnsi="Arial" w:cs="Arial"/>
          <w:sz w:val="20"/>
          <w:szCs w:val="20"/>
        </w:rPr>
        <w:t xml:space="preserve"> SWZ</w:t>
      </w:r>
      <w:r w:rsidR="00DA509A" w:rsidRPr="00F94E4E">
        <w:rPr>
          <w:rFonts w:ascii="Arial" w:hAnsi="Arial" w:cs="Arial"/>
          <w:sz w:val="20"/>
          <w:szCs w:val="20"/>
        </w:rPr>
        <w:tab/>
      </w:r>
      <w:r w:rsidR="00DA509A" w:rsidRPr="00F94E4E">
        <w:rPr>
          <w:rFonts w:ascii="Arial" w:hAnsi="Arial" w:cs="Arial"/>
          <w:sz w:val="20"/>
          <w:szCs w:val="20"/>
        </w:rPr>
        <w:tab/>
      </w:r>
      <w:r w:rsidR="00DA509A" w:rsidRPr="00F94E4E">
        <w:rPr>
          <w:rFonts w:ascii="Arial" w:hAnsi="Arial" w:cs="Arial"/>
          <w:sz w:val="20"/>
          <w:szCs w:val="20"/>
        </w:rPr>
        <w:tab/>
      </w:r>
      <w:r w:rsidR="00DA509A" w:rsidRPr="00F94E4E">
        <w:rPr>
          <w:rFonts w:ascii="Arial" w:hAnsi="Arial" w:cs="Arial"/>
          <w:sz w:val="20"/>
          <w:szCs w:val="20"/>
        </w:rPr>
        <w:tab/>
      </w:r>
      <w:r w:rsidR="00DA509A" w:rsidRPr="00F94E4E">
        <w:rPr>
          <w:rFonts w:ascii="Arial" w:hAnsi="Arial" w:cs="Arial"/>
          <w:sz w:val="20"/>
          <w:szCs w:val="20"/>
        </w:rPr>
        <w:tab/>
        <w:t xml:space="preserve">                                  </w:t>
      </w:r>
    </w:p>
    <w:p w14:paraId="03082C65" w14:textId="4474E0D4" w:rsidR="00DA509A" w:rsidRPr="00F94E4E" w:rsidRDefault="00F30C2A" w:rsidP="00EF0FD7">
      <w:pPr>
        <w:spacing w:line="276" w:lineRule="auto"/>
        <w:ind w:left="4248"/>
        <w:jc w:val="right"/>
        <w:rPr>
          <w:rFonts w:ascii="Arial" w:hAnsi="Arial" w:cs="Arial"/>
          <w:sz w:val="20"/>
          <w:szCs w:val="20"/>
        </w:rPr>
      </w:pPr>
      <w:proofErr w:type="gramStart"/>
      <w:r w:rsidRPr="00F94E4E">
        <w:rPr>
          <w:rFonts w:ascii="Arial" w:hAnsi="Arial" w:cs="Arial"/>
          <w:sz w:val="20"/>
          <w:szCs w:val="20"/>
        </w:rPr>
        <w:t xml:space="preserve">………………  </w:t>
      </w:r>
      <w:proofErr w:type="spellStart"/>
      <w:r w:rsidRPr="00F94E4E">
        <w:rPr>
          <w:rFonts w:ascii="Arial" w:hAnsi="Arial" w:cs="Arial"/>
          <w:sz w:val="20"/>
          <w:szCs w:val="20"/>
        </w:rPr>
        <w:t>dn</w:t>
      </w:r>
      <w:proofErr w:type="spellEnd"/>
      <w:proofErr w:type="gramEnd"/>
      <w:r w:rsidR="00DA509A" w:rsidRPr="00F94E4E">
        <w:rPr>
          <w:rFonts w:ascii="Arial" w:hAnsi="Arial" w:cs="Arial"/>
          <w:sz w:val="20"/>
          <w:szCs w:val="20"/>
        </w:rPr>
        <w:t>………………</w:t>
      </w:r>
      <w:r w:rsidR="00D80BA5" w:rsidRPr="00F94E4E">
        <w:rPr>
          <w:rFonts w:ascii="Arial" w:hAnsi="Arial" w:cs="Arial"/>
          <w:sz w:val="20"/>
          <w:szCs w:val="20"/>
        </w:rPr>
        <w:t>20</w:t>
      </w:r>
      <w:r w:rsidR="007D20F7" w:rsidRPr="00F94E4E">
        <w:rPr>
          <w:rFonts w:ascii="Arial" w:hAnsi="Arial" w:cs="Arial"/>
          <w:sz w:val="20"/>
          <w:szCs w:val="20"/>
        </w:rPr>
        <w:t>2</w:t>
      </w:r>
      <w:r w:rsidR="006111A3" w:rsidRPr="00F94E4E">
        <w:rPr>
          <w:rFonts w:ascii="Arial" w:hAnsi="Arial" w:cs="Arial"/>
          <w:sz w:val="20"/>
          <w:szCs w:val="20"/>
        </w:rPr>
        <w:t>1</w:t>
      </w:r>
      <w:r w:rsidR="003E134C" w:rsidRPr="00F94E4E">
        <w:rPr>
          <w:rFonts w:ascii="Arial" w:hAnsi="Arial" w:cs="Arial"/>
          <w:sz w:val="20"/>
          <w:szCs w:val="20"/>
        </w:rPr>
        <w:t xml:space="preserve"> </w:t>
      </w:r>
      <w:r w:rsidR="00D80BA5" w:rsidRPr="00F94E4E">
        <w:rPr>
          <w:rFonts w:ascii="Arial" w:hAnsi="Arial" w:cs="Arial"/>
          <w:sz w:val="20"/>
          <w:szCs w:val="20"/>
        </w:rPr>
        <w:t>r.</w:t>
      </w:r>
    </w:p>
    <w:p w14:paraId="6B9BD3F7" w14:textId="77777777" w:rsidR="00DA509A" w:rsidRPr="00F94E4E" w:rsidRDefault="004050DD" w:rsidP="00EF0FD7">
      <w:pPr>
        <w:spacing w:line="276" w:lineRule="auto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……..</w:t>
      </w:r>
      <w:r w:rsidR="00DA509A" w:rsidRPr="00F94E4E">
        <w:rPr>
          <w:rFonts w:ascii="Arial" w:hAnsi="Arial" w:cs="Arial"/>
          <w:sz w:val="20"/>
          <w:szCs w:val="20"/>
        </w:rPr>
        <w:t>................................................</w:t>
      </w:r>
    </w:p>
    <w:p w14:paraId="541F8A31" w14:textId="77777777" w:rsidR="00DA509A" w:rsidRPr="00F94E4E" w:rsidRDefault="00DA509A" w:rsidP="00EF0FD7">
      <w:pPr>
        <w:spacing w:line="276" w:lineRule="auto"/>
        <w:rPr>
          <w:rFonts w:ascii="Arial" w:hAnsi="Arial" w:cs="Arial"/>
          <w:iCs/>
          <w:sz w:val="16"/>
          <w:szCs w:val="16"/>
        </w:rPr>
      </w:pPr>
      <w:r w:rsidRPr="00F94E4E">
        <w:rPr>
          <w:rFonts w:ascii="Arial" w:hAnsi="Arial" w:cs="Arial"/>
          <w:sz w:val="16"/>
          <w:szCs w:val="16"/>
        </w:rPr>
        <w:t xml:space="preserve"> </w:t>
      </w:r>
      <w:r w:rsidR="004050DD" w:rsidRPr="00F94E4E">
        <w:rPr>
          <w:rFonts w:ascii="Arial" w:hAnsi="Arial" w:cs="Arial"/>
          <w:sz w:val="16"/>
          <w:szCs w:val="16"/>
        </w:rPr>
        <w:t xml:space="preserve">    </w:t>
      </w:r>
      <w:r w:rsidRPr="00F94E4E">
        <w:rPr>
          <w:rFonts w:ascii="Arial" w:hAnsi="Arial" w:cs="Arial"/>
          <w:sz w:val="16"/>
          <w:szCs w:val="16"/>
        </w:rPr>
        <w:t xml:space="preserve"> </w:t>
      </w:r>
      <w:r w:rsidR="00235B00" w:rsidRPr="00F94E4E">
        <w:rPr>
          <w:rFonts w:ascii="Arial" w:hAnsi="Arial" w:cs="Arial"/>
          <w:sz w:val="16"/>
          <w:szCs w:val="16"/>
        </w:rPr>
        <w:t>(Nazwa i adres W</w:t>
      </w:r>
      <w:r w:rsidR="006C262E" w:rsidRPr="00F94E4E">
        <w:rPr>
          <w:rFonts w:ascii="Arial" w:hAnsi="Arial" w:cs="Arial"/>
          <w:sz w:val="16"/>
          <w:szCs w:val="16"/>
        </w:rPr>
        <w:t xml:space="preserve">ykonawcy)  </w:t>
      </w:r>
    </w:p>
    <w:p w14:paraId="59055417" w14:textId="77777777" w:rsidR="00E3479B" w:rsidRPr="00F94E4E" w:rsidRDefault="00E3479B" w:rsidP="00EF0FD7">
      <w:pPr>
        <w:pStyle w:val="Nagwek1"/>
        <w:spacing w:before="0" w:line="276" w:lineRule="auto"/>
        <w:jc w:val="center"/>
        <w:rPr>
          <w:rFonts w:ascii="Arial" w:hAnsi="Arial" w:cs="Arial"/>
          <w:iCs/>
          <w:color w:val="auto"/>
          <w:sz w:val="18"/>
          <w:szCs w:val="24"/>
          <w:lang w:val="pl-PL"/>
        </w:rPr>
      </w:pPr>
    </w:p>
    <w:p w14:paraId="3C77CB79" w14:textId="77777777" w:rsidR="00E3479B" w:rsidRPr="00F94E4E" w:rsidRDefault="00E3479B" w:rsidP="00EF0FD7">
      <w:pPr>
        <w:pStyle w:val="Nagwek1"/>
        <w:spacing w:before="0" w:line="276" w:lineRule="auto"/>
        <w:jc w:val="center"/>
        <w:rPr>
          <w:rFonts w:ascii="Arial" w:hAnsi="Arial" w:cs="Arial"/>
          <w:iCs/>
          <w:color w:val="auto"/>
          <w:sz w:val="18"/>
          <w:szCs w:val="24"/>
          <w:lang w:val="pl-PL"/>
        </w:rPr>
      </w:pPr>
    </w:p>
    <w:p w14:paraId="5AC5C7FB" w14:textId="77777777" w:rsidR="00DA509A" w:rsidRPr="00F94E4E" w:rsidRDefault="00983423" w:rsidP="00EF0FD7">
      <w:pPr>
        <w:pStyle w:val="Nagwek1"/>
        <w:spacing w:before="0" w:line="276" w:lineRule="auto"/>
        <w:jc w:val="center"/>
        <w:rPr>
          <w:rFonts w:ascii="Arial" w:hAnsi="Arial" w:cs="Arial"/>
          <w:iCs/>
          <w:color w:val="auto"/>
          <w:sz w:val="24"/>
          <w:szCs w:val="24"/>
        </w:rPr>
      </w:pPr>
      <w:r w:rsidRPr="00F94E4E">
        <w:rPr>
          <w:rFonts w:ascii="Arial" w:hAnsi="Arial" w:cs="Arial"/>
          <w:iCs/>
          <w:color w:val="auto"/>
          <w:sz w:val="24"/>
          <w:szCs w:val="24"/>
          <w:lang w:val="pl-PL"/>
        </w:rPr>
        <w:t>O</w:t>
      </w:r>
      <w:r w:rsidR="00DA509A" w:rsidRPr="00F94E4E">
        <w:rPr>
          <w:rFonts w:ascii="Arial" w:hAnsi="Arial" w:cs="Arial"/>
          <w:iCs/>
          <w:color w:val="auto"/>
          <w:sz w:val="24"/>
          <w:szCs w:val="24"/>
        </w:rPr>
        <w:t xml:space="preserve"> F E R T </w:t>
      </w:r>
      <w:proofErr w:type="gramStart"/>
      <w:r w:rsidR="00DA509A" w:rsidRPr="00F94E4E">
        <w:rPr>
          <w:rFonts w:ascii="Arial" w:hAnsi="Arial" w:cs="Arial"/>
          <w:iCs/>
          <w:color w:val="auto"/>
          <w:sz w:val="24"/>
          <w:szCs w:val="24"/>
        </w:rPr>
        <w:t>A  C</w:t>
      </w:r>
      <w:proofErr w:type="gramEnd"/>
      <w:r w:rsidR="00DA509A" w:rsidRPr="00F94E4E">
        <w:rPr>
          <w:rFonts w:ascii="Arial" w:hAnsi="Arial" w:cs="Arial"/>
          <w:iCs/>
          <w:color w:val="auto"/>
          <w:sz w:val="24"/>
          <w:szCs w:val="24"/>
        </w:rPr>
        <w:t xml:space="preserve"> E N O W A</w:t>
      </w:r>
    </w:p>
    <w:p w14:paraId="40999FCD" w14:textId="6C12EB59" w:rsidR="00804FED" w:rsidRPr="00F94E4E" w:rsidRDefault="00307E4B" w:rsidP="00307E4B">
      <w:pPr>
        <w:pStyle w:val="Tytu"/>
        <w:spacing w:before="120" w:line="360" w:lineRule="auto"/>
        <w:ind w:firstLine="360"/>
        <w:rPr>
          <w:rFonts w:ascii="Arial" w:hAnsi="Arial" w:cs="Arial"/>
          <w:b w:val="0"/>
          <w:bCs w:val="0"/>
          <w:sz w:val="20"/>
          <w:szCs w:val="18"/>
        </w:rPr>
      </w:pPr>
      <w:r w:rsidRPr="00F94E4E">
        <w:rPr>
          <w:rFonts w:ascii="Arial" w:hAnsi="Arial" w:cs="Arial"/>
          <w:b w:val="0"/>
          <w:bCs w:val="0"/>
          <w:sz w:val="20"/>
          <w:szCs w:val="18"/>
        </w:rPr>
        <w:t>na  realizację zamówienia  publicznego:</w:t>
      </w:r>
    </w:p>
    <w:p w14:paraId="3800D40F" w14:textId="6E7E23DB" w:rsidR="00811081" w:rsidRPr="005B759E" w:rsidRDefault="00590A2F" w:rsidP="005B759E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94E4E">
        <w:rPr>
          <w:rFonts w:ascii="Arial" w:hAnsi="Arial" w:cs="Arial"/>
          <w:b/>
          <w:bCs/>
          <w:sz w:val="22"/>
          <w:szCs w:val="22"/>
        </w:rPr>
        <w:t>„</w:t>
      </w:r>
      <w:bookmarkStart w:id="0" w:name="_Hlk84667256"/>
      <w:r w:rsidR="005B759E" w:rsidRPr="005B759E">
        <w:rPr>
          <w:rFonts w:ascii="Arial" w:hAnsi="Arial" w:cs="Arial"/>
          <w:b/>
          <w:bCs/>
          <w:sz w:val="22"/>
          <w:szCs w:val="22"/>
        </w:rPr>
        <w:t>Budowa sieci wodociągowej w miejscowości Rakówka i części miejscowości Pułaczów</w:t>
      </w:r>
      <w:bookmarkEnd w:id="0"/>
      <w:r w:rsidRPr="00F94E4E">
        <w:rPr>
          <w:rFonts w:ascii="Arial" w:hAnsi="Arial" w:cs="Arial"/>
          <w:b/>
          <w:bCs/>
          <w:sz w:val="22"/>
          <w:szCs w:val="22"/>
        </w:rPr>
        <w:t>”</w:t>
      </w:r>
    </w:p>
    <w:p w14:paraId="12D41D4B" w14:textId="62D2176B" w:rsidR="002858C6" w:rsidRPr="00F94E4E" w:rsidRDefault="00016153" w:rsidP="000C25EB">
      <w:pPr>
        <w:pStyle w:val="Bezodstpw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F94E4E">
        <w:rPr>
          <w:rFonts w:ascii="Arial" w:hAnsi="Arial" w:cs="Arial"/>
          <w:sz w:val="20"/>
          <w:szCs w:val="20"/>
        </w:rPr>
        <w:t>zgodnie</w:t>
      </w:r>
      <w:proofErr w:type="gramEnd"/>
      <w:r w:rsidRPr="00F94E4E">
        <w:rPr>
          <w:rFonts w:ascii="Arial" w:hAnsi="Arial" w:cs="Arial"/>
          <w:sz w:val="20"/>
          <w:szCs w:val="20"/>
        </w:rPr>
        <w:t xml:space="preserve"> z wymaganiami określonymi w specyfikacji warunków zamówienia dla tego przetargu składamy niniejszą ofertę:</w:t>
      </w:r>
    </w:p>
    <w:p w14:paraId="6E74718D" w14:textId="77777777" w:rsidR="002858C6" w:rsidRPr="00F94E4E" w:rsidRDefault="002858C6" w:rsidP="002858C6">
      <w:pPr>
        <w:pStyle w:val="Bezodstpw"/>
        <w:spacing w:line="276" w:lineRule="auto"/>
        <w:ind w:left="426"/>
        <w:jc w:val="center"/>
        <w:rPr>
          <w:rFonts w:ascii="Arial" w:hAnsi="Arial" w:cs="Arial"/>
          <w:b/>
          <w:sz w:val="16"/>
          <w:szCs w:val="20"/>
        </w:rPr>
      </w:pPr>
    </w:p>
    <w:tbl>
      <w:tblPr>
        <w:tblW w:w="87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9"/>
      </w:tblGrid>
      <w:tr w:rsidR="00B66728" w:rsidRPr="00F94E4E" w14:paraId="31CFD468" w14:textId="77777777" w:rsidTr="00BA0FBA">
        <w:trPr>
          <w:trHeight w:val="2137"/>
        </w:trPr>
        <w:tc>
          <w:tcPr>
            <w:tcW w:w="8759" w:type="dxa"/>
          </w:tcPr>
          <w:p w14:paraId="04352DFB" w14:textId="77777777" w:rsidR="00A7299C" w:rsidRPr="00F94E4E" w:rsidRDefault="00A7299C" w:rsidP="00B66728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91C11F" w14:textId="77777777" w:rsidR="00F63B18" w:rsidRDefault="00B66728" w:rsidP="00A7299C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E4E">
              <w:rPr>
                <w:rFonts w:ascii="Arial" w:hAnsi="Arial" w:cs="Arial"/>
                <w:sz w:val="20"/>
                <w:szCs w:val="20"/>
              </w:rPr>
              <w:t xml:space="preserve">Za wykonanie przedmiotu zamówienia oferujemy cenę w kwocie łącznej brutto: </w:t>
            </w:r>
          </w:p>
          <w:p w14:paraId="39980E1A" w14:textId="77777777" w:rsidR="00F63B18" w:rsidRPr="00F94E4E" w:rsidRDefault="00F63B18" w:rsidP="00F63B18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E4E">
              <w:rPr>
                <w:rFonts w:ascii="Arial" w:hAnsi="Arial" w:cs="Arial"/>
                <w:b/>
                <w:sz w:val="20"/>
                <w:szCs w:val="20"/>
              </w:rPr>
              <w:t xml:space="preserve">…...................................................... </w:t>
            </w:r>
            <w:proofErr w:type="gramStart"/>
            <w:r w:rsidRPr="00F94E4E">
              <w:rPr>
                <w:rFonts w:ascii="Arial" w:hAnsi="Arial" w:cs="Arial"/>
                <w:b/>
                <w:sz w:val="20"/>
                <w:szCs w:val="20"/>
              </w:rPr>
              <w:t>złotych</w:t>
            </w:r>
            <w:proofErr w:type="gramEnd"/>
            <w:r w:rsidRPr="00F94E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4E4E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(słownie:…………………………………………………………………….…………………… ….) </w:t>
            </w:r>
            <w:proofErr w:type="gramStart"/>
            <w:r w:rsidRPr="00F94E4E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F94E4E">
              <w:rPr>
                <w:rFonts w:ascii="Arial" w:hAnsi="Arial" w:cs="Arial"/>
                <w:sz w:val="20"/>
                <w:szCs w:val="20"/>
              </w:rPr>
              <w:t xml:space="preserve"> tym podatek VAT.</w:t>
            </w:r>
          </w:p>
          <w:p w14:paraId="158BDDFC" w14:textId="1961CAA6" w:rsidR="00F63B18" w:rsidRPr="00F94E4E" w:rsidRDefault="00F63B18" w:rsidP="00F63B18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4E4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 xml:space="preserve">Okres </w:t>
            </w:r>
            <w:proofErr w:type="gramStart"/>
            <w:r w:rsidRPr="00F94E4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gwarancji jakości</w:t>
            </w:r>
            <w:proofErr w:type="gramEnd"/>
            <w:r w:rsidRPr="00F94E4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 xml:space="preserve"> - </w:t>
            </w:r>
            <w:r w:rsidRPr="00F94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………….. </w:t>
            </w:r>
            <w:proofErr w:type="gramStart"/>
            <w:r w:rsidRPr="00F94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miesięcy</w:t>
            </w:r>
            <w:proofErr w:type="gramEnd"/>
            <w:r w:rsidRPr="00F94E4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. (W przypadku nie określenia okresu gwarancji przyjmuje się okres 36 miesięcy)</w:t>
            </w:r>
          </w:p>
        </w:tc>
      </w:tr>
    </w:tbl>
    <w:p w14:paraId="0D1454AE" w14:textId="77777777" w:rsidR="00B66728" w:rsidRPr="00F94E4E" w:rsidRDefault="00B66728" w:rsidP="00B66728">
      <w:pPr>
        <w:tabs>
          <w:tab w:val="left" w:pos="426"/>
        </w:tabs>
        <w:spacing w:line="276" w:lineRule="auto"/>
        <w:ind w:left="426"/>
        <w:jc w:val="center"/>
        <w:rPr>
          <w:rFonts w:ascii="Arial" w:hAnsi="Arial" w:cs="Arial"/>
          <w:b/>
          <w:sz w:val="16"/>
          <w:szCs w:val="20"/>
        </w:rPr>
      </w:pPr>
    </w:p>
    <w:p w14:paraId="600141D8" w14:textId="77777777" w:rsidR="00BB5390" w:rsidRPr="00F94E4E" w:rsidRDefault="00BB5390" w:rsidP="00BB5390">
      <w:pPr>
        <w:tabs>
          <w:tab w:val="left" w:pos="426"/>
        </w:tabs>
        <w:spacing w:line="276" w:lineRule="auto"/>
        <w:rPr>
          <w:rFonts w:ascii="Arial" w:hAnsi="Arial" w:cs="Arial"/>
          <w:b/>
          <w:sz w:val="10"/>
          <w:szCs w:val="10"/>
        </w:rPr>
      </w:pPr>
    </w:p>
    <w:p w14:paraId="2B47E2DF" w14:textId="77777777" w:rsidR="002858C6" w:rsidRPr="00F94E4E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Arial" w:eastAsia="Arial Unicode MS" w:hAnsi="Arial" w:cs="Arial"/>
          <w:b/>
          <w:sz w:val="20"/>
          <w:szCs w:val="20"/>
        </w:rPr>
      </w:pPr>
      <w:r w:rsidRPr="00F94E4E">
        <w:rPr>
          <w:rFonts w:ascii="Arial" w:eastAsia="Arial Unicode MS" w:hAnsi="Arial" w:cs="Arial"/>
          <w:b/>
          <w:sz w:val="20"/>
          <w:szCs w:val="20"/>
        </w:rPr>
        <w:t>UWAGA!</w:t>
      </w:r>
    </w:p>
    <w:p w14:paraId="7FD751F6" w14:textId="02FC5EE5" w:rsidR="002858C6" w:rsidRPr="00F94E4E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94E4E">
        <w:rPr>
          <w:rFonts w:ascii="Arial" w:eastAsia="Arial Unicode MS" w:hAnsi="Arial" w:cs="Arial"/>
          <w:b/>
          <w:sz w:val="20"/>
          <w:szCs w:val="20"/>
        </w:rPr>
        <w:t xml:space="preserve">W </w:t>
      </w:r>
      <w:r w:rsidR="00307E4B" w:rsidRPr="00F94E4E">
        <w:rPr>
          <w:rFonts w:ascii="Arial" w:eastAsia="Arial Unicode MS" w:hAnsi="Arial" w:cs="Arial"/>
          <w:b/>
          <w:sz w:val="20"/>
          <w:szCs w:val="20"/>
        </w:rPr>
        <w:t xml:space="preserve">rozdziale XV </w:t>
      </w:r>
      <w:proofErr w:type="gramStart"/>
      <w:r w:rsidR="00307E4B" w:rsidRPr="00F94E4E">
        <w:rPr>
          <w:rFonts w:ascii="Arial" w:eastAsia="Arial Unicode MS" w:hAnsi="Arial" w:cs="Arial"/>
          <w:b/>
          <w:sz w:val="20"/>
          <w:szCs w:val="20"/>
        </w:rPr>
        <w:t xml:space="preserve">ust. 5  </w:t>
      </w:r>
      <w:r w:rsidRPr="00F94E4E">
        <w:rPr>
          <w:rFonts w:ascii="Arial" w:eastAsia="Arial Unicode MS" w:hAnsi="Arial" w:cs="Arial"/>
          <w:b/>
          <w:sz w:val="20"/>
          <w:szCs w:val="20"/>
        </w:rPr>
        <w:t>SWZ</w:t>
      </w:r>
      <w:proofErr w:type="gramEnd"/>
      <w:r w:rsidRPr="00F94E4E">
        <w:rPr>
          <w:rFonts w:ascii="Arial" w:eastAsia="Arial Unicode MS" w:hAnsi="Arial" w:cs="Arial"/>
          <w:b/>
          <w:sz w:val="20"/>
          <w:szCs w:val="20"/>
        </w:rPr>
        <w:t xml:space="preserve"> Zamawiający wymaga złożenia wraz z ofertą informacji o </w:t>
      </w:r>
      <w:r w:rsidRPr="00F94E4E">
        <w:rPr>
          <w:rFonts w:ascii="Arial" w:hAnsi="Arial" w:cs="Arial"/>
          <w:b/>
          <w:sz w:val="20"/>
          <w:szCs w:val="20"/>
        </w:rPr>
        <w:t xml:space="preserve">powstaniu </w:t>
      </w:r>
      <w:r w:rsidR="00F275FC" w:rsidRPr="00F94E4E">
        <w:rPr>
          <w:rFonts w:ascii="Arial" w:hAnsi="Arial" w:cs="Arial"/>
          <w:b/>
          <w:sz w:val="20"/>
          <w:szCs w:val="20"/>
        </w:rPr>
        <w:t xml:space="preserve">u </w:t>
      </w:r>
      <w:r w:rsidRPr="00F94E4E">
        <w:rPr>
          <w:rFonts w:ascii="Arial" w:hAnsi="Arial" w:cs="Arial"/>
          <w:b/>
          <w:sz w:val="20"/>
          <w:szCs w:val="20"/>
        </w:rPr>
        <w:t xml:space="preserve">zamawiającego </w:t>
      </w:r>
      <w:r w:rsidRPr="00F94E4E">
        <w:rPr>
          <w:rFonts w:ascii="Arial" w:hAnsi="Arial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0270391E" w14:textId="77777777" w:rsidR="002858C6" w:rsidRPr="00F94E4E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eastAsia="Arial Unicode MS" w:hAnsi="Arial" w:cs="Arial"/>
          <w:b/>
          <w:sz w:val="20"/>
          <w:szCs w:val="20"/>
        </w:rPr>
      </w:pPr>
      <w:r w:rsidRPr="00F94E4E">
        <w:rPr>
          <w:rFonts w:ascii="Arial" w:eastAsia="Arial Unicode MS" w:hAnsi="Arial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264BD2FF" w14:textId="77777777" w:rsidR="00016153" w:rsidRPr="00F94E4E" w:rsidRDefault="00016153" w:rsidP="00EF0FD7">
      <w:pPr>
        <w:numPr>
          <w:ilvl w:val="0"/>
          <w:numId w:val="45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F94E4E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14:paraId="45EA42BA" w14:textId="77777777" w:rsidR="00016153" w:rsidRPr="00F94E4E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 xml:space="preserve">Imię Nazwisko osoby (osób) upoważnionych do podpisania umowy: </w:t>
      </w:r>
    </w:p>
    <w:p w14:paraId="470EABFE" w14:textId="77777777" w:rsidR="00016153" w:rsidRPr="00F94E4E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  <w:lang w:val="de-DE"/>
        </w:rPr>
      </w:pPr>
      <w:r w:rsidRPr="00F94E4E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18E9019F" w14:textId="77777777" w:rsidR="00016153" w:rsidRPr="00F94E4E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Numer telefonu:</w:t>
      </w:r>
      <w:r w:rsidRPr="00F94E4E">
        <w:rPr>
          <w:rFonts w:ascii="Arial" w:hAnsi="Arial" w:cs="Arial"/>
          <w:sz w:val="20"/>
          <w:szCs w:val="20"/>
        </w:rPr>
        <w:tab/>
        <w:t>.…/ ……………………</w:t>
      </w:r>
    </w:p>
    <w:p w14:paraId="3AA8C094" w14:textId="77777777" w:rsidR="00016153" w:rsidRPr="00F94E4E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Numer REGON:</w:t>
      </w:r>
      <w:r w:rsidRPr="00F94E4E">
        <w:rPr>
          <w:rFonts w:ascii="Arial" w:hAnsi="Arial" w:cs="Arial"/>
          <w:sz w:val="20"/>
          <w:szCs w:val="20"/>
        </w:rPr>
        <w:tab/>
        <w:t xml:space="preserve">..........................................   Numer </w:t>
      </w:r>
      <w:proofErr w:type="gramStart"/>
      <w:r w:rsidRPr="00F94E4E">
        <w:rPr>
          <w:rFonts w:ascii="Arial" w:hAnsi="Arial" w:cs="Arial"/>
          <w:sz w:val="20"/>
          <w:szCs w:val="20"/>
        </w:rPr>
        <w:t>NIP: ..........................................</w:t>
      </w:r>
      <w:proofErr w:type="gramEnd"/>
    </w:p>
    <w:p w14:paraId="76F0BCE3" w14:textId="5D1DBEFC" w:rsidR="00016153" w:rsidRDefault="00016153" w:rsidP="00BA0FBA">
      <w:pPr>
        <w:tabs>
          <w:tab w:val="left" w:pos="426"/>
        </w:tabs>
        <w:spacing w:after="6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Adres kontaktowy e</w:t>
      </w:r>
      <w:r w:rsidR="00F30C2A" w:rsidRPr="00F94E4E">
        <w:rPr>
          <w:rFonts w:ascii="Arial" w:hAnsi="Arial" w:cs="Arial"/>
          <w:sz w:val="20"/>
          <w:szCs w:val="20"/>
        </w:rPr>
        <w:t>-</w:t>
      </w:r>
      <w:r w:rsidRPr="00F94E4E">
        <w:rPr>
          <w:rFonts w:ascii="Arial" w:hAnsi="Arial" w:cs="Arial"/>
          <w:sz w:val="20"/>
          <w:szCs w:val="20"/>
        </w:rPr>
        <w:t>mail: ……………………………………………………………</w:t>
      </w:r>
    </w:p>
    <w:p w14:paraId="5934C0E8" w14:textId="2C269AD6" w:rsidR="00771C89" w:rsidRDefault="00771C89" w:rsidP="00BA0FBA">
      <w:pPr>
        <w:tabs>
          <w:tab w:val="left" w:pos="426"/>
        </w:tabs>
        <w:spacing w:after="60" w:line="276" w:lineRule="auto"/>
        <w:ind w:left="567" w:hanging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 gwaranta do zwrotu wadium (wniesionego w formie gwarancji) ………………………………………………….</w:t>
      </w:r>
    </w:p>
    <w:p w14:paraId="3055687B" w14:textId="77777777" w:rsidR="00222248" w:rsidRPr="00F94E4E" w:rsidRDefault="00222248" w:rsidP="00222248">
      <w:pPr>
        <w:spacing w:after="6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Nr. Rachunku do zwrotu wadium ……………………………………………………………………….</w:t>
      </w:r>
    </w:p>
    <w:p w14:paraId="600EBC29" w14:textId="77777777" w:rsidR="00222248" w:rsidRPr="00F94E4E" w:rsidRDefault="00222248" w:rsidP="00BA0FBA">
      <w:pPr>
        <w:tabs>
          <w:tab w:val="left" w:pos="426"/>
        </w:tabs>
        <w:spacing w:after="60" w:line="276" w:lineRule="auto"/>
        <w:ind w:left="567" w:hanging="141"/>
        <w:rPr>
          <w:rFonts w:ascii="Arial" w:hAnsi="Arial" w:cs="Arial"/>
          <w:sz w:val="20"/>
          <w:szCs w:val="20"/>
        </w:rPr>
      </w:pPr>
    </w:p>
    <w:p w14:paraId="0C8B497A" w14:textId="26D12918" w:rsidR="003E134C" w:rsidRPr="00F94E4E" w:rsidRDefault="00016153" w:rsidP="00BA0FBA">
      <w:pPr>
        <w:spacing w:after="6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94E4E">
        <w:rPr>
          <w:rFonts w:ascii="Arial" w:hAnsi="Arial" w:cs="Arial"/>
          <w:b/>
          <w:sz w:val="20"/>
          <w:szCs w:val="20"/>
        </w:rPr>
        <w:t>UWAGA; proszę podać czytelny; adres e-mail</w:t>
      </w:r>
      <w:r w:rsidR="00D55FC7" w:rsidRPr="00F94E4E">
        <w:rPr>
          <w:rFonts w:ascii="Arial" w:hAnsi="Arial" w:cs="Arial"/>
          <w:b/>
          <w:sz w:val="20"/>
          <w:szCs w:val="20"/>
        </w:rPr>
        <w:t>,</w:t>
      </w:r>
      <w:r w:rsidRPr="00F94E4E">
        <w:rPr>
          <w:rFonts w:ascii="Arial" w:hAnsi="Arial" w:cs="Arial"/>
          <w:b/>
          <w:sz w:val="20"/>
          <w:szCs w:val="20"/>
        </w:rPr>
        <w:t xml:space="preserve">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568E8E48" w14:textId="252A79EC" w:rsidR="00964FD5" w:rsidRPr="00F94E4E" w:rsidRDefault="00964FD5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94E4E">
        <w:rPr>
          <w:rFonts w:ascii="Arial" w:hAnsi="Arial" w:cs="Arial"/>
          <w:snapToGrid w:val="0"/>
          <w:sz w:val="20"/>
          <w:szCs w:val="20"/>
        </w:rPr>
        <w:lastRenderedPageBreak/>
        <w:t xml:space="preserve">Termin wykonania zamówienia zgodnie z zapisami </w:t>
      </w:r>
      <w:r w:rsidR="00307E4B" w:rsidRPr="00F94E4E">
        <w:rPr>
          <w:rFonts w:ascii="Arial" w:hAnsi="Arial" w:cs="Arial"/>
          <w:snapToGrid w:val="0"/>
          <w:sz w:val="20"/>
          <w:szCs w:val="20"/>
        </w:rPr>
        <w:t>rozdziału VII ust. 1 SWZ</w:t>
      </w:r>
      <w:r w:rsidRPr="00F94E4E">
        <w:rPr>
          <w:rFonts w:ascii="Arial" w:eastAsia="Times-Roman" w:hAnsi="Arial" w:cs="Arial"/>
          <w:b/>
          <w:sz w:val="20"/>
          <w:szCs w:val="20"/>
        </w:rPr>
        <w:t>.</w:t>
      </w:r>
    </w:p>
    <w:p w14:paraId="35F54C81" w14:textId="69941605" w:rsidR="00016153" w:rsidRPr="00F94E4E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napToGrid w:val="0"/>
          <w:sz w:val="20"/>
          <w:szCs w:val="20"/>
        </w:rPr>
        <w:t xml:space="preserve">Warunki płatności </w:t>
      </w:r>
      <w:r w:rsidRPr="00F94E4E">
        <w:rPr>
          <w:rFonts w:ascii="Arial" w:hAnsi="Arial" w:cs="Arial"/>
          <w:sz w:val="20"/>
          <w:szCs w:val="20"/>
        </w:rPr>
        <w:t>będą zgodne z</w:t>
      </w:r>
      <w:r w:rsidR="007E4294" w:rsidRPr="00F94E4E">
        <w:rPr>
          <w:rFonts w:ascii="Arial" w:hAnsi="Arial" w:cs="Arial"/>
          <w:sz w:val="20"/>
          <w:szCs w:val="20"/>
        </w:rPr>
        <w:t>e</w:t>
      </w:r>
      <w:r w:rsidRPr="00F94E4E">
        <w:rPr>
          <w:rFonts w:ascii="Arial" w:hAnsi="Arial" w:cs="Arial"/>
          <w:sz w:val="20"/>
          <w:szCs w:val="20"/>
        </w:rPr>
        <w:t xml:space="preserve"> wzorem umowy będącym załącznikiem do SWZ.</w:t>
      </w:r>
    </w:p>
    <w:p w14:paraId="1E84BD5E" w14:textId="48FE9DA4" w:rsidR="00016153" w:rsidRPr="00F94E4E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Oświadczamy, że zapoznaliśmy się ze specyfikacją warunków zamówienia, w tym z</w:t>
      </w:r>
      <w:r w:rsidR="007E4294" w:rsidRPr="00F94E4E">
        <w:rPr>
          <w:rFonts w:ascii="Arial" w:hAnsi="Arial" w:cs="Arial"/>
          <w:sz w:val="20"/>
          <w:szCs w:val="20"/>
        </w:rPr>
        <w:t>e</w:t>
      </w:r>
      <w:r w:rsidRPr="00F94E4E">
        <w:rPr>
          <w:rFonts w:ascii="Arial" w:hAnsi="Arial" w:cs="Arial"/>
          <w:sz w:val="20"/>
          <w:szCs w:val="20"/>
        </w:rPr>
        <w:t xml:space="preserve">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65618415" w14:textId="711D9C00" w:rsidR="00016153" w:rsidRPr="00F94E4E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Oświadczamy, że uważamy się za związanych niniejszą ofertą przez czas wskazany w specyfikacji warunków zamówienia.</w:t>
      </w:r>
    </w:p>
    <w:p w14:paraId="6914F7A9" w14:textId="77777777" w:rsidR="00795888" w:rsidRPr="00F94E4E" w:rsidRDefault="00795888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F94E4E">
        <w:rPr>
          <w:rFonts w:ascii="Arial" w:hAnsi="Arial" w:cs="Arial"/>
          <w:sz w:val="20"/>
          <w:szCs w:val="20"/>
          <w:vertAlign w:val="superscript"/>
        </w:rPr>
        <w:t>1)</w:t>
      </w:r>
      <w:r w:rsidRPr="00F94E4E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88AD4D9" w14:textId="77777777" w:rsidR="000636EC" w:rsidRDefault="00016153" w:rsidP="000636EC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W przypadku uznania niniejszej oferty za ofertę najkorzystniejszą zobowiązujemy si</w:t>
      </w:r>
      <w:r w:rsidR="00573F11" w:rsidRPr="00F94E4E">
        <w:rPr>
          <w:rFonts w:ascii="Arial" w:hAnsi="Arial" w:cs="Arial"/>
          <w:sz w:val="20"/>
          <w:szCs w:val="20"/>
        </w:rPr>
        <w:t xml:space="preserve">ę do zawarcia umowy w miejscu i </w:t>
      </w:r>
      <w:r w:rsidRPr="00F94E4E">
        <w:rPr>
          <w:rFonts w:ascii="Arial" w:hAnsi="Arial" w:cs="Arial"/>
          <w:sz w:val="20"/>
          <w:szCs w:val="20"/>
        </w:rPr>
        <w:t>terminie wskazanym przez Zamawiającego, a przed zawarciem umowy wniesienia zabezpieczenia należytego wykonania umowy.</w:t>
      </w:r>
    </w:p>
    <w:p w14:paraId="72C0D9F5" w14:textId="1C7AA7FA" w:rsidR="000636EC" w:rsidRPr="000636EC" w:rsidRDefault="000636EC" w:rsidP="000636EC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636EC">
        <w:rPr>
          <w:rFonts w:ascii="Arial" w:eastAsia="Calibri" w:hAnsi="Arial" w:cs="Arial"/>
          <w:color w:val="000000"/>
          <w:sz w:val="20"/>
          <w:szCs w:val="20"/>
          <w:lang w:eastAsia="en-US"/>
        </w:rPr>
        <w:t>Oświadczam/my, że jestem/</w:t>
      </w:r>
      <w:proofErr w:type="spellStart"/>
      <w:r w:rsidRPr="000636EC">
        <w:rPr>
          <w:rFonts w:ascii="Arial" w:eastAsia="Calibri" w:hAnsi="Arial" w:cs="Arial"/>
          <w:color w:val="000000"/>
          <w:sz w:val="20"/>
          <w:szCs w:val="20"/>
          <w:lang w:eastAsia="en-US"/>
        </w:rPr>
        <w:t>śmy</w:t>
      </w:r>
      <w:proofErr w:type="spellEnd"/>
      <w:r w:rsidRPr="000636E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: </w:t>
      </w:r>
    </w:p>
    <w:p w14:paraId="6B76780D" w14:textId="77777777" w:rsidR="000636EC" w:rsidRPr="002C2D2E" w:rsidRDefault="000636EC" w:rsidP="000636EC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>Mikroprzedsiębiorstwem TAK/NIE*</w:t>
      </w:r>
    </w:p>
    <w:p w14:paraId="3AE86D41" w14:textId="77777777" w:rsidR="000636EC" w:rsidRPr="002C2D2E" w:rsidRDefault="000636EC" w:rsidP="000636EC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>Małym przedsiębiorstwem TAK/NIE*</w:t>
      </w:r>
    </w:p>
    <w:p w14:paraId="01B42B10" w14:textId="7114628E" w:rsidR="000636EC" w:rsidRPr="000636EC" w:rsidRDefault="000636EC" w:rsidP="000636EC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>Średnim przedsiębiorstwem TAK/NIE*</w:t>
      </w:r>
    </w:p>
    <w:p w14:paraId="3615E25A" w14:textId="41EAEA14" w:rsidR="000636EC" w:rsidRPr="002C2D2E" w:rsidRDefault="000636EC" w:rsidP="000636EC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Dużym </w:t>
      </w: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>przedsiębiorstwem TAK/NIE*</w:t>
      </w:r>
    </w:p>
    <w:p w14:paraId="6CF677F8" w14:textId="77777777" w:rsidR="00016153" w:rsidRPr="00F94E4E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 xml:space="preserve">Oferta wraz z załącznikami została złożona na </w:t>
      </w:r>
      <w:r w:rsidRPr="00F94E4E">
        <w:rPr>
          <w:rFonts w:ascii="Arial" w:hAnsi="Arial" w:cs="Arial"/>
          <w:b/>
          <w:sz w:val="20"/>
          <w:szCs w:val="20"/>
        </w:rPr>
        <w:t>…....</w:t>
      </w:r>
      <w:r w:rsidRPr="00F94E4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94E4E">
        <w:rPr>
          <w:rFonts w:ascii="Arial" w:hAnsi="Arial" w:cs="Arial"/>
          <w:sz w:val="20"/>
          <w:szCs w:val="20"/>
        </w:rPr>
        <w:t>stronach</w:t>
      </w:r>
      <w:proofErr w:type="gramEnd"/>
      <w:r w:rsidRPr="00F94E4E">
        <w:rPr>
          <w:rFonts w:ascii="Arial" w:hAnsi="Arial" w:cs="Arial"/>
          <w:sz w:val="20"/>
          <w:szCs w:val="20"/>
        </w:rPr>
        <w:t xml:space="preserve"> kolejno ponumerowanych od nr </w:t>
      </w:r>
      <w:r w:rsidRPr="00F94E4E">
        <w:rPr>
          <w:rFonts w:ascii="Arial" w:hAnsi="Arial" w:cs="Arial"/>
          <w:b/>
          <w:sz w:val="20"/>
          <w:szCs w:val="20"/>
        </w:rPr>
        <w:t>…</w:t>
      </w:r>
      <w:r w:rsidR="00F30C2A" w:rsidRPr="00F94E4E">
        <w:rPr>
          <w:rFonts w:ascii="Arial" w:hAnsi="Arial" w:cs="Arial"/>
          <w:b/>
          <w:sz w:val="20"/>
          <w:szCs w:val="20"/>
        </w:rPr>
        <w:t>…..</w:t>
      </w:r>
      <w:r w:rsidRPr="00F94E4E">
        <w:rPr>
          <w:rFonts w:ascii="Arial" w:hAnsi="Arial" w:cs="Arial"/>
          <w:b/>
          <w:sz w:val="20"/>
          <w:szCs w:val="20"/>
        </w:rPr>
        <w:t xml:space="preserve">.. </w:t>
      </w:r>
      <w:r w:rsidRPr="00F94E4E">
        <w:rPr>
          <w:rFonts w:ascii="Arial" w:hAnsi="Arial" w:cs="Arial"/>
          <w:sz w:val="20"/>
          <w:szCs w:val="20"/>
        </w:rPr>
        <w:t xml:space="preserve">do nr </w:t>
      </w:r>
      <w:r w:rsidRPr="00F94E4E">
        <w:rPr>
          <w:rFonts w:ascii="Arial" w:hAnsi="Arial" w:cs="Arial"/>
          <w:b/>
          <w:sz w:val="20"/>
          <w:szCs w:val="20"/>
        </w:rPr>
        <w:t>…...</w:t>
      </w:r>
      <w:r w:rsidR="00F30C2A" w:rsidRPr="00F94E4E">
        <w:rPr>
          <w:rFonts w:ascii="Arial" w:hAnsi="Arial" w:cs="Arial"/>
          <w:b/>
          <w:sz w:val="20"/>
          <w:szCs w:val="20"/>
        </w:rPr>
        <w:t>......</w:t>
      </w:r>
      <w:r w:rsidRPr="00F94E4E">
        <w:rPr>
          <w:rFonts w:ascii="Arial" w:hAnsi="Arial" w:cs="Arial"/>
          <w:b/>
          <w:sz w:val="20"/>
          <w:szCs w:val="20"/>
        </w:rPr>
        <w:t>.</w:t>
      </w:r>
    </w:p>
    <w:p w14:paraId="4665484C" w14:textId="77777777" w:rsidR="00016153" w:rsidRPr="00F94E4E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napToGrid w:val="0"/>
          <w:sz w:val="20"/>
          <w:szCs w:val="20"/>
        </w:rPr>
        <w:t>Załącznikami do niniejszej oferty są:</w:t>
      </w:r>
    </w:p>
    <w:p w14:paraId="36937855" w14:textId="77777777" w:rsidR="00016153" w:rsidRPr="00F94E4E" w:rsidRDefault="00016153" w:rsidP="00EF0FD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.........................................................</w:t>
      </w:r>
    </w:p>
    <w:p w14:paraId="527C1DDC" w14:textId="77777777" w:rsidR="00016153" w:rsidRPr="00F94E4E" w:rsidRDefault="00016153" w:rsidP="00EF0FD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.........................................................</w:t>
      </w:r>
    </w:p>
    <w:p w14:paraId="7E92579C" w14:textId="77777777" w:rsidR="00F30C2A" w:rsidRPr="00F94E4E" w:rsidRDefault="00F30C2A" w:rsidP="00EF0FD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…………………………………………</w:t>
      </w:r>
    </w:p>
    <w:p w14:paraId="4F3801F1" w14:textId="77777777" w:rsidR="00F31701" w:rsidRPr="00F94E4E" w:rsidRDefault="00142B56" w:rsidP="00EF0FD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…………………………………………</w:t>
      </w:r>
    </w:p>
    <w:p w14:paraId="32AF6793" w14:textId="77777777" w:rsidR="00F85AFE" w:rsidRPr="00F94E4E" w:rsidRDefault="00F85AFE" w:rsidP="00EF0FD7">
      <w:pPr>
        <w:pStyle w:val="Lista5"/>
        <w:spacing w:line="276" w:lineRule="auto"/>
        <w:ind w:left="0" w:firstLine="0"/>
        <w:rPr>
          <w:rFonts w:ascii="Arial" w:hAnsi="Arial" w:cs="Arial"/>
          <w:snapToGrid w:val="0"/>
          <w:sz w:val="20"/>
        </w:rPr>
      </w:pPr>
    </w:p>
    <w:p w14:paraId="0E2530E5" w14:textId="77777777" w:rsidR="00F85AFE" w:rsidRPr="00F94E4E" w:rsidRDefault="00F85AFE" w:rsidP="00E40864">
      <w:pPr>
        <w:pStyle w:val="Lista5"/>
        <w:spacing w:line="276" w:lineRule="auto"/>
        <w:ind w:left="0" w:firstLine="0"/>
        <w:jc w:val="both"/>
        <w:rPr>
          <w:rFonts w:ascii="Arial" w:hAnsi="Arial" w:cs="Arial"/>
          <w:snapToGrid w:val="0"/>
          <w:sz w:val="20"/>
        </w:rPr>
      </w:pPr>
    </w:p>
    <w:p w14:paraId="43D18766" w14:textId="77777777" w:rsidR="004301EB" w:rsidRPr="00F94E4E" w:rsidRDefault="004301EB" w:rsidP="00E40864">
      <w:pPr>
        <w:pStyle w:val="Lista5"/>
        <w:spacing w:line="276" w:lineRule="auto"/>
        <w:ind w:left="284" w:hanging="284"/>
        <w:jc w:val="both"/>
        <w:rPr>
          <w:rFonts w:ascii="Arial" w:hAnsi="Arial" w:cs="Arial"/>
          <w:snapToGrid w:val="0"/>
          <w:sz w:val="16"/>
          <w:szCs w:val="16"/>
        </w:rPr>
      </w:pPr>
      <w:r w:rsidRPr="00F94E4E">
        <w:rPr>
          <w:rFonts w:ascii="Arial" w:hAnsi="Arial" w:cs="Arial"/>
          <w:snapToGrid w:val="0"/>
          <w:sz w:val="16"/>
          <w:szCs w:val="16"/>
        </w:rPr>
        <w:t>* niepotrzebne skreślić</w:t>
      </w:r>
    </w:p>
    <w:p w14:paraId="58443576" w14:textId="77777777" w:rsidR="004301EB" w:rsidRPr="00F94E4E" w:rsidRDefault="004301EB" w:rsidP="00E40864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  <w:r w:rsidRPr="00F94E4E">
        <w:rPr>
          <w:rFonts w:ascii="Arial" w:hAnsi="Arial" w:cs="Arial"/>
          <w:snapToGrid w:val="0"/>
          <w:sz w:val="16"/>
          <w:szCs w:val="16"/>
        </w:rPr>
        <w:t xml:space="preserve">** W przypadku gdy wykonawca nie przekazuje danych osobowych innych niż bezpośrednio jego dotyczących lub </w:t>
      </w:r>
      <w:proofErr w:type="gramStart"/>
      <w:r w:rsidRPr="00F94E4E">
        <w:rPr>
          <w:rFonts w:ascii="Arial" w:hAnsi="Arial" w:cs="Arial"/>
          <w:snapToGrid w:val="0"/>
          <w:sz w:val="16"/>
          <w:szCs w:val="16"/>
        </w:rPr>
        <w:t>zachodzi   wyłączenie</w:t>
      </w:r>
      <w:proofErr w:type="gramEnd"/>
      <w:r w:rsidRPr="00F94E4E">
        <w:rPr>
          <w:rFonts w:ascii="Arial" w:hAnsi="Arial" w:cs="Arial"/>
          <w:snapToGrid w:val="0"/>
          <w:sz w:val="16"/>
          <w:szCs w:val="16"/>
        </w:rPr>
        <w:t xml:space="preserve"> stosowania obowiązku informacyjnego, stosownie do art. 13 ust. 4 lub art. 14 ust. 5 RODO treści oświadczenia wykonawca nie składa (usunięcie treści oświadczenia np. przez jego wykreślenie).</w:t>
      </w:r>
    </w:p>
    <w:p w14:paraId="4BC3CECD" w14:textId="77777777" w:rsidR="004301EB" w:rsidRPr="00F94E4E" w:rsidRDefault="004301EB" w:rsidP="00E40864">
      <w:pPr>
        <w:pStyle w:val="Lista5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F94E4E">
        <w:rPr>
          <w:rFonts w:ascii="Arial" w:hAnsi="Arial" w:cs="Arial"/>
          <w:b/>
          <w:sz w:val="16"/>
          <w:szCs w:val="16"/>
          <w:vertAlign w:val="superscript"/>
        </w:rPr>
        <w:t>1)</w:t>
      </w:r>
      <w:r w:rsidRPr="00F94E4E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94E4E">
        <w:rPr>
          <w:rFonts w:ascii="Arial" w:hAnsi="Arial" w:cs="Arial"/>
          <w:sz w:val="16"/>
          <w:szCs w:val="16"/>
        </w:rPr>
        <w:t>str</w:t>
      </w:r>
      <w:proofErr w:type="gramEnd"/>
      <w:r w:rsidRPr="00F94E4E">
        <w:rPr>
          <w:rFonts w:ascii="Arial" w:hAnsi="Arial" w:cs="Arial"/>
          <w:sz w:val="16"/>
          <w:szCs w:val="16"/>
        </w:rPr>
        <w:t>. 1).</w:t>
      </w:r>
    </w:p>
    <w:p w14:paraId="31E16DA2" w14:textId="77777777" w:rsidR="004301EB" w:rsidRPr="00F94E4E" w:rsidRDefault="004301EB" w:rsidP="00EF0FD7">
      <w:pPr>
        <w:pStyle w:val="Lista5"/>
        <w:spacing w:line="276" w:lineRule="auto"/>
        <w:ind w:left="0" w:firstLine="0"/>
        <w:rPr>
          <w:rFonts w:ascii="Arial" w:hAnsi="Arial" w:cs="Arial"/>
          <w:sz w:val="16"/>
          <w:szCs w:val="16"/>
        </w:rPr>
      </w:pPr>
    </w:p>
    <w:sectPr w:rsidR="004301EB" w:rsidRPr="00F94E4E" w:rsidSect="003046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21" w:right="1418" w:bottom="1702" w:left="1418" w:header="426" w:footer="5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85ADA" w14:textId="77777777" w:rsidR="00626D3C" w:rsidRDefault="00626D3C">
      <w:r>
        <w:separator/>
      </w:r>
    </w:p>
  </w:endnote>
  <w:endnote w:type="continuationSeparator" w:id="0">
    <w:p w14:paraId="3540600D" w14:textId="77777777" w:rsidR="00626D3C" w:rsidRDefault="0062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1DA90" w14:textId="77777777" w:rsidR="000C25EB" w:rsidRDefault="000C25EB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2A991C" w14:textId="77777777" w:rsidR="000C25EB" w:rsidRDefault="000C25EB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56636" w14:textId="77777777" w:rsidR="00127BB7" w:rsidRDefault="00127BB7" w:rsidP="00127BB7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r w:rsidRPr="008C2B2C">
      <w:rPr>
        <w:rFonts w:ascii="Courier New" w:hAnsi="Courier New" w:cs="Courier New"/>
        <w:b/>
        <w:sz w:val="18"/>
        <w:szCs w:val="18"/>
        <w:highlight w:val="yellow"/>
      </w:rPr>
      <w:t>Oferta</w:t>
    </w:r>
    <w:r w:rsidRPr="008C2B2C">
      <w:rPr>
        <w:rFonts w:ascii="Courier New" w:hAnsi="Courier New" w:cs="Courier New"/>
        <w:sz w:val="18"/>
        <w:szCs w:val="18"/>
        <w:highlight w:val="yellow"/>
      </w:rPr>
      <w:t xml:space="preserve"> </w:t>
    </w:r>
    <w:r>
      <w:rPr>
        <w:rFonts w:ascii="Courier New" w:hAnsi="Courier New" w:cs="Courier New"/>
        <w:b/>
        <w:sz w:val="18"/>
        <w:szCs w:val="18"/>
        <w:highlight w:val="yellow"/>
      </w:rPr>
      <w:t>musi</w:t>
    </w:r>
    <w:r w:rsidRPr="008C2B2C">
      <w:rPr>
        <w:rFonts w:ascii="Courier New" w:hAnsi="Courier New" w:cs="Courier New"/>
        <w:sz w:val="18"/>
        <w:szCs w:val="18"/>
        <w:highlight w:val="yellow"/>
      </w:rPr>
      <w:t xml:space="preserve"> </w:t>
    </w:r>
    <w:r w:rsidRPr="008C2B2C">
      <w:rPr>
        <w:rFonts w:ascii="Courier New" w:hAnsi="Courier New" w:cs="Courier New"/>
        <w:b/>
        <w:sz w:val="18"/>
        <w:szCs w:val="18"/>
        <w:highlight w:val="yellow"/>
      </w:rPr>
      <w:t>być podpisana kwalifikowanym podpisem elektronicznym</w:t>
    </w:r>
    <w:r>
      <w:rPr>
        <w:rFonts w:ascii="Courier New" w:hAnsi="Courier New" w:cs="Courier New"/>
        <w:b/>
        <w:sz w:val="18"/>
        <w:szCs w:val="18"/>
        <w:highlight w:val="yellow"/>
      </w:rPr>
      <w:t xml:space="preserve"> lub </w:t>
    </w:r>
    <w:r w:rsidRPr="00F85260">
      <w:rPr>
        <w:rFonts w:ascii="Courier New" w:hAnsi="Courier New" w:cs="Courier New"/>
        <w:b/>
        <w:sz w:val="18"/>
        <w:szCs w:val="18"/>
        <w:highlight w:val="yellow"/>
      </w:rPr>
      <w:t>podpisem zaufanym lub podpisem osobistym</w:t>
    </w:r>
    <w:r w:rsidRPr="008C2B2C">
      <w:rPr>
        <w:rFonts w:ascii="Courier New" w:hAnsi="Courier New" w:cs="Courier New"/>
        <w:sz w:val="18"/>
        <w:szCs w:val="18"/>
        <w:highlight w:val="yellow"/>
      </w:rPr>
      <w:t>.</w:t>
    </w:r>
  </w:p>
  <w:p w14:paraId="51C734C6" w14:textId="427AF714" w:rsidR="000C25EB" w:rsidRPr="004050DD" w:rsidRDefault="000C25EB" w:rsidP="00016153">
    <w:pPr>
      <w:pStyle w:val="Nagwek"/>
      <w:jc w:val="right"/>
      <w:rPr>
        <w:rFonts w:ascii="Cambria" w:hAnsi="Cambria"/>
        <w:b/>
        <w:caps/>
        <w:w w:val="90"/>
        <w:sz w:val="20"/>
        <w:szCs w:val="20"/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B0A58" w14:textId="2131AC04" w:rsidR="00771C89" w:rsidRDefault="00771C89" w:rsidP="00771C89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r w:rsidRPr="008C2B2C">
      <w:rPr>
        <w:rFonts w:ascii="Courier New" w:hAnsi="Courier New" w:cs="Courier New"/>
        <w:b/>
        <w:sz w:val="18"/>
        <w:szCs w:val="18"/>
        <w:highlight w:val="yellow"/>
      </w:rPr>
      <w:t>Oferta</w:t>
    </w:r>
    <w:r w:rsidRPr="008C2B2C">
      <w:rPr>
        <w:rFonts w:ascii="Courier New" w:hAnsi="Courier New" w:cs="Courier New"/>
        <w:sz w:val="18"/>
        <w:szCs w:val="18"/>
        <w:highlight w:val="yellow"/>
      </w:rPr>
      <w:t xml:space="preserve"> </w:t>
    </w:r>
    <w:r>
      <w:rPr>
        <w:rFonts w:ascii="Courier New" w:hAnsi="Courier New" w:cs="Courier New"/>
        <w:b/>
        <w:sz w:val="18"/>
        <w:szCs w:val="18"/>
        <w:highlight w:val="yellow"/>
      </w:rPr>
      <w:t>musi</w:t>
    </w:r>
    <w:r w:rsidRPr="008C2B2C">
      <w:rPr>
        <w:rFonts w:ascii="Courier New" w:hAnsi="Courier New" w:cs="Courier New"/>
        <w:sz w:val="18"/>
        <w:szCs w:val="18"/>
        <w:highlight w:val="yellow"/>
      </w:rPr>
      <w:t xml:space="preserve"> </w:t>
    </w:r>
    <w:r w:rsidRPr="008C2B2C">
      <w:rPr>
        <w:rFonts w:ascii="Courier New" w:hAnsi="Courier New" w:cs="Courier New"/>
        <w:b/>
        <w:sz w:val="18"/>
        <w:szCs w:val="18"/>
        <w:highlight w:val="yellow"/>
      </w:rPr>
      <w:t xml:space="preserve">być podpisana </w:t>
    </w:r>
    <w:r w:rsidR="00127BB7" w:rsidRPr="008C2B2C">
      <w:rPr>
        <w:rFonts w:ascii="Courier New" w:hAnsi="Courier New" w:cs="Courier New"/>
        <w:b/>
        <w:sz w:val="18"/>
        <w:szCs w:val="18"/>
        <w:highlight w:val="yellow"/>
      </w:rPr>
      <w:t>kwalifikowanym podpisem elektronicznym</w:t>
    </w:r>
    <w:r w:rsidR="00127BB7">
      <w:rPr>
        <w:rFonts w:ascii="Courier New" w:hAnsi="Courier New" w:cs="Courier New"/>
        <w:b/>
        <w:sz w:val="18"/>
        <w:szCs w:val="18"/>
        <w:highlight w:val="yellow"/>
      </w:rPr>
      <w:t xml:space="preserve"> lub </w:t>
    </w:r>
    <w:r w:rsidR="00127BB7" w:rsidRPr="00F85260">
      <w:rPr>
        <w:rFonts w:ascii="Courier New" w:hAnsi="Courier New" w:cs="Courier New"/>
        <w:b/>
        <w:sz w:val="18"/>
        <w:szCs w:val="18"/>
        <w:highlight w:val="yellow"/>
      </w:rPr>
      <w:t>podpisem zaufanym lub podpisem osobistym</w:t>
    </w:r>
    <w:r w:rsidR="00127BB7" w:rsidRPr="008C2B2C">
      <w:rPr>
        <w:rFonts w:ascii="Courier New" w:hAnsi="Courier New" w:cs="Courier New"/>
        <w:sz w:val="18"/>
        <w:szCs w:val="18"/>
        <w:highlight w:val="yellow"/>
      </w:rPr>
      <w:t>.</w:t>
    </w:r>
  </w:p>
  <w:p w14:paraId="3470B4F6" w14:textId="77777777" w:rsidR="00771C89" w:rsidRPr="00771C89" w:rsidRDefault="00771C8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BD254" w14:textId="77777777" w:rsidR="00626D3C" w:rsidRDefault="00626D3C">
      <w:r>
        <w:separator/>
      </w:r>
    </w:p>
  </w:footnote>
  <w:footnote w:type="continuationSeparator" w:id="0">
    <w:p w14:paraId="209A6214" w14:textId="77777777" w:rsidR="00626D3C" w:rsidRDefault="00626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8BA22" w14:textId="77777777" w:rsidR="009B54B3" w:rsidRDefault="009B54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3797E" w14:textId="77777777" w:rsidR="00FD5023" w:rsidRPr="00AD33A7" w:rsidRDefault="00FD5023" w:rsidP="00FD5023">
    <w:pPr>
      <w:rPr>
        <w:rFonts w:ascii="Cambria" w:hAnsi="Cambria"/>
        <w:sz w:val="18"/>
        <w:szCs w:val="18"/>
      </w:rPr>
    </w:pPr>
  </w:p>
  <w:p w14:paraId="5CA0AD5C" w14:textId="4AB1385D" w:rsidR="000C25EB" w:rsidRPr="00FD5023" w:rsidRDefault="00771C89" w:rsidP="00771C89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szCs w:val="20"/>
      </w:rPr>
    </w:pP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1AADA" w14:textId="4D925DB2" w:rsidR="007D20F7" w:rsidRPr="00B65ADF" w:rsidRDefault="00307E4B" w:rsidP="007D20F7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bookmarkStart w:id="1" w:name="_Hlk67761857"/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Nr </w:t>
    </w:r>
    <w:proofErr w:type="gramStart"/>
    <w:r w:rsidR="00771C89">
      <w:rPr>
        <w:rFonts w:ascii="Cambria" w:eastAsia="Times-Roman" w:hAnsi="Cambria" w:cs="Arial"/>
        <w:bCs/>
        <w:iCs/>
        <w:sz w:val="20"/>
        <w:szCs w:val="20"/>
        <w:lang w:val="pl-PL"/>
      </w:rPr>
      <w:t>referencyjny</w:t>
    </w:r>
    <w:r w:rsidRPr="00CD2A35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="007D20F7" w:rsidRPr="00CD2A35">
      <w:rPr>
        <w:rFonts w:ascii="Cambria" w:eastAsia="Times-Roman" w:hAnsi="Cambria" w:cs="Arial"/>
        <w:bCs/>
        <w:iCs/>
        <w:sz w:val="20"/>
        <w:szCs w:val="20"/>
      </w:rPr>
      <w:t>:</w:t>
    </w:r>
    <w:r w:rsidR="007D20F7" w:rsidRPr="00CD2A35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bookmarkStart w:id="2" w:name="_GoBack"/>
    <w:proofErr w:type="gramEnd"/>
    <w:r w:rsidR="00820AD8">
      <w:rPr>
        <w:rFonts w:ascii="Arial" w:hAnsi="Arial" w:cs="Arial"/>
        <w:sz w:val="16"/>
        <w:szCs w:val="16"/>
      </w:rPr>
      <w:t>IPM.IK.271.4.2021</w:t>
    </w:r>
  </w:p>
  <w:bookmarkEnd w:id="1"/>
  <w:bookmarkEnd w:id="2"/>
  <w:p w14:paraId="1E644BE8" w14:textId="77777777" w:rsidR="00A46408" w:rsidRPr="007D20F7" w:rsidRDefault="00A46408" w:rsidP="007D20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80FC7"/>
    <w:multiLevelType w:val="hybridMultilevel"/>
    <w:tmpl w:val="095A02DE"/>
    <w:lvl w:ilvl="0" w:tplc="89D67A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5152AB3"/>
    <w:multiLevelType w:val="hybridMultilevel"/>
    <w:tmpl w:val="25381DF8"/>
    <w:lvl w:ilvl="0" w:tplc="7898D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1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2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6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>
    <w:nsid w:val="579F4912"/>
    <w:multiLevelType w:val="hybridMultilevel"/>
    <w:tmpl w:val="D5D00F88"/>
    <w:lvl w:ilvl="0" w:tplc="55481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6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9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1">
    <w:nsid w:val="74773A7A"/>
    <w:multiLevelType w:val="hybridMultilevel"/>
    <w:tmpl w:val="46A47242"/>
    <w:lvl w:ilvl="0" w:tplc="F13AE5B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43"/>
  </w:num>
  <w:num w:numId="3">
    <w:abstractNumId w:val="30"/>
  </w:num>
  <w:num w:numId="4">
    <w:abstractNumId w:val="26"/>
  </w:num>
  <w:num w:numId="5">
    <w:abstractNumId w:val="19"/>
  </w:num>
  <w:num w:numId="6">
    <w:abstractNumId w:val="33"/>
  </w:num>
  <w:num w:numId="7">
    <w:abstractNumId w:val="38"/>
  </w:num>
  <w:num w:numId="8">
    <w:abstractNumId w:val="24"/>
  </w:num>
  <w:num w:numId="9">
    <w:abstractNumId w:val="50"/>
  </w:num>
  <w:num w:numId="10">
    <w:abstractNumId w:val="56"/>
  </w:num>
  <w:num w:numId="11">
    <w:abstractNumId w:val="20"/>
  </w:num>
  <w:num w:numId="12">
    <w:abstractNumId w:val="54"/>
  </w:num>
  <w:num w:numId="13">
    <w:abstractNumId w:val="55"/>
  </w:num>
  <w:num w:numId="14">
    <w:abstractNumId w:val="12"/>
  </w:num>
  <w:num w:numId="15">
    <w:abstractNumId w:val="28"/>
  </w:num>
  <w:num w:numId="16">
    <w:abstractNumId w:val="32"/>
  </w:num>
  <w:num w:numId="17">
    <w:abstractNumId w:val="49"/>
  </w:num>
  <w:num w:numId="18">
    <w:abstractNumId w:val="22"/>
  </w:num>
  <w:num w:numId="19">
    <w:abstractNumId w:val="13"/>
  </w:num>
  <w:num w:numId="20">
    <w:abstractNumId w:val="17"/>
  </w:num>
  <w:num w:numId="21">
    <w:abstractNumId w:val="44"/>
  </w:num>
  <w:num w:numId="22">
    <w:abstractNumId w:val="18"/>
  </w:num>
  <w:num w:numId="23">
    <w:abstractNumId w:val="48"/>
  </w:num>
  <w:num w:numId="24">
    <w:abstractNumId w:val="46"/>
  </w:num>
  <w:num w:numId="25">
    <w:abstractNumId w:val="21"/>
  </w:num>
  <w:num w:numId="2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2"/>
  </w:num>
  <w:num w:numId="32">
    <w:abstractNumId w:val="10"/>
  </w:num>
  <w:num w:numId="33">
    <w:abstractNumId w:val="29"/>
  </w:num>
  <w:num w:numId="34">
    <w:abstractNumId w:val="45"/>
  </w:num>
  <w:num w:numId="35">
    <w:abstractNumId w:val="16"/>
  </w:num>
  <w:num w:numId="36">
    <w:abstractNumId w:val="53"/>
  </w:num>
  <w:num w:numId="37">
    <w:abstractNumId w:val="14"/>
  </w:num>
  <w:num w:numId="38">
    <w:abstractNumId w:val="9"/>
  </w:num>
  <w:num w:numId="39">
    <w:abstractNumId w:val="25"/>
  </w:num>
  <w:num w:numId="40">
    <w:abstractNumId w:val="40"/>
  </w:num>
  <w:num w:numId="41">
    <w:abstractNumId w:val="34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11"/>
  </w:num>
  <w:num w:numId="45">
    <w:abstractNumId w:val="15"/>
  </w:num>
  <w:num w:numId="46">
    <w:abstractNumId w:val="27"/>
  </w:num>
  <w:num w:numId="47">
    <w:abstractNumId w:val="51"/>
  </w:num>
  <w:num w:numId="48">
    <w:abstractNumId w:val="23"/>
  </w:num>
  <w:num w:numId="49">
    <w:abstractNumId w:val="3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10E65"/>
    <w:rsid w:val="00016153"/>
    <w:rsid w:val="000231AC"/>
    <w:rsid w:val="000239BF"/>
    <w:rsid w:val="000239D4"/>
    <w:rsid w:val="00023F47"/>
    <w:rsid w:val="00025659"/>
    <w:rsid w:val="00026E3B"/>
    <w:rsid w:val="00027CE9"/>
    <w:rsid w:val="0003008B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6EC"/>
    <w:rsid w:val="00063849"/>
    <w:rsid w:val="000654DE"/>
    <w:rsid w:val="0006639C"/>
    <w:rsid w:val="000675E7"/>
    <w:rsid w:val="00070743"/>
    <w:rsid w:val="000726CE"/>
    <w:rsid w:val="0007488E"/>
    <w:rsid w:val="00075847"/>
    <w:rsid w:val="00080D85"/>
    <w:rsid w:val="00084151"/>
    <w:rsid w:val="000858B3"/>
    <w:rsid w:val="00090A82"/>
    <w:rsid w:val="00096E40"/>
    <w:rsid w:val="000970DD"/>
    <w:rsid w:val="000A016F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1141"/>
    <w:rsid w:val="000B2EE7"/>
    <w:rsid w:val="000B37AC"/>
    <w:rsid w:val="000C152C"/>
    <w:rsid w:val="000C1907"/>
    <w:rsid w:val="000C1FE3"/>
    <w:rsid w:val="000C25EB"/>
    <w:rsid w:val="000C2A84"/>
    <w:rsid w:val="000C3646"/>
    <w:rsid w:val="000D40FD"/>
    <w:rsid w:val="000D4EBA"/>
    <w:rsid w:val="000E05B9"/>
    <w:rsid w:val="000E05C1"/>
    <w:rsid w:val="000E18DD"/>
    <w:rsid w:val="000E4E2A"/>
    <w:rsid w:val="000E7F53"/>
    <w:rsid w:val="0010294D"/>
    <w:rsid w:val="00102A85"/>
    <w:rsid w:val="00102C0C"/>
    <w:rsid w:val="00103155"/>
    <w:rsid w:val="001054D9"/>
    <w:rsid w:val="00113222"/>
    <w:rsid w:val="00114AAA"/>
    <w:rsid w:val="00114EE9"/>
    <w:rsid w:val="00115D22"/>
    <w:rsid w:val="001201D6"/>
    <w:rsid w:val="001218E1"/>
    <w:rsid w:val="00122276"/>
    <w:rsid w:val="00126E65"/>
    <w:rsid w:val="00127BB7"/>
    <w:rsid w:val="00131262"/>
    <w:rsid w:val="00134702"/>
    <w:rsid w:val="001357B0"/>
    <w:rsid w:val="00135BB5"/>
    <w:rsid w:val="00136D09"/>
    <w:rsid w:val="00137870"/>
    <w:rsid w:val="001405D1"/>
    <w:rsid w:val="00140DF0"/>
    <w:rsid w:val="00142B56"/>
    <w:rsid w:val="00143610"/>
    <w:rsid w:val="0014366A"/>
    <w:rsid w:val="00145F79"/>
    <w:rsid w:val="0014707D"/>
    <w:rsid w:val="001568FB"/>
    <w:rsid w:val="00157704"/>
    <w:rsid w:val="00157C65"/>
    <w:rsid w:val="0016161F"/>
    <w:rsid w:val="0016212F"/>
    <w:rsid w:val="00162505"/>
    <w:rsid w:val="00162560"/>
    <w:rsid w:val="00164656"/>
    <w:rsid w:val="00164F38"/>
    <w:rsid w:val="00165D29"/>
    <w:rsid w:val="001663DA"/>
    <w:rsid w:val="001720B9"/>
    <w:rsid w:val="0017416A"/>
    <w:rsid w:val="00174344"/>
    <w:rsid w:val="001816EE"/>
    <w:rsid w:val="00183B7F"/>
    <w:rsid w:val="001866AD"/>
    <w:rsid w:val="00191FF7"/>
    <w:rsid w:val="00192C7B"/>
    <w:rsid w:val="00194CF3"/>
    <w:rsid w:val="00197122"/>
    <w:rsid w:val="001979DB"/>
    <w:rsid w:val="001A01C8"/>
    <w:rsid w:val="001A1117"/>
    <w:rsid w:val="001A3CF0"/>
    <w:rsid w:val="001A4C70"/>
    <w:rsid w:val="001A4F79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5F32"/>
    <w:rsid w:val="001D6CF9"/>
    <w:rsid w:val="001E314A"/>
    <w:rsid w:val="001E319E"/>
    <w:rsid w:val="001E6C02"/>
    <w:rsid w:val="001E6F19"/>
    <w:rsid w:val="001E7DDE"/>
    <w:rsid w:val="001F05AA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060F1"/>
    <w:rsid w:val="00207F9E"/>
    <w:rsid w:val="0021097F"/>
    <w:rsid w:val="00211D44"/>
    <w:rsid w:val="00213968"/>
    <w:rsid w:val="00222248"/>
    <w:rsid w:val="002232E2"/>
    <w:rsid w:val="00223750"/>
    <w:rsid w:val="00223ABE"/>
    <w:rsid w:val="002248A3"/>
    <w:rsid w:val="00224C77"/>
    <w:rsid w:val="00225324"/>
    <w:rsid w:val="00226348"/>
    <w:rsid w:val="00227E39"/>
    <w:rsid w:val="00233770"/>
    <w:rsid w:val="0023487A"/>
    <w:rsid w:val="00235B00"/>
    <w:rsid w:val="00236A98"/>
    <w:rsid w:val="00241C6C"/>
    <w:rsid w:val="002447F6"/>
    <w:rsid w:val="00244E57"/>
    <w:rsid w:val="00246A11"/>
    <w:rsid w:val="00252051"/>
    <w:rsid w:val="00255734"/>
    <w:rsid w:val="00256EDD"/>
    <w:rsid w:val="00257369"/>
    <w:rsid w:val="00261B89"/>
    <w:rsid w:val="002651E9"/>
    <w:rsid w:val="0026568F"/>
    <w:rsid w:val="0026697F"/>
    <w:rsid w:val="0026706B"/>
    <w:rsid w:val="002678AB"/>
    <w:rsid w:val="00271D38"/>
    <w:rsid w:val="00272E2B"/>
    <w:rsid w:val="00274347"/>
    <w:rsid w:val="002814D4"/>
    <w:rsid w:val="002837ED"/>
    <w:rsid w:val="002858C6"/>
    <w:rsid w:val="0029217F"/>
    <w:rsid w:val="002953C0"/>
    <w:rsid w:val="002A2237"/>
    <w:rsid w:val="002A2640"/>
    <w:rsid w:val="002A4CEF"/>
    <w:rsid w:val="002A5876"/>
    <w:rsid w:val="002A7F4E"/>
    <w:rsid w:val="002B6740"/>
    <w:rsid w:val="002C49D9"/>
    <w:rsid w:val="002C6255"/>
    <w:rsid w:val="002C6B65"/>
    <w:rsid w:val="002C75A5"/>
    <w:rsid w:val="002D201A"/>
    <w:rsid w:val="002D645D"/>
    <w:rsid w:val="002D67E0"/>
    <w:rsid w:val="002D6BEA"/>
    <w:rsid w:val="002D74BE"/>
    <w:rsid w:val="002D7AED"/>
    <w:rsid w:val="002E0A89"/>
    <w:rsid w:val="002E27FD"/>
    <w:rsid w:val="002E3EB2"/>
    <w:rsid w:val="002F0291"/>
    <w:rsid w:val="002F16D6"/>
    <w:rsid w:val="002F26C4"/>
    <w:rsid w:val="002F294C"/>
    <w:rsid w:val="002F79CA"/>
    <w:rsid w:val="00302515"/>
    <w:rsid w:val="00302B07"/>
    <w:rsid w:val="00304675"/>
    <w:rsid w:val="003062AC"/>
    <w:rsid w:val="00307E4B"/>
    <w:rsid w:val="00310A34"/>
    <w:rsid w:val="0031250C"/>
    <w:rsid w:val="0031370D"/>
    <w:rsid w:val="00313888"/>
    <w:rsid w:val="00315240"/>
    <w:rsid w:val="00320DC8"/>
    <w:rsid w:val="00325720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563B4"/>
    <w:rsid w:val="003600E2"/>
    <w:rsid w:val="00362C90"/>
    <w:rsid w:val="00364AEE"/>
    <w:rsid w:val="00365834"/>
    <w:rsid w:val="00366345"/>
    <w:rsid w:val="00366630"/>
    <w:rsid w:val="003670B4"/>
    <w:rsid w:val="00367880"/>
    <w:rsid w:val="00367A44"/>
    <w:rsid w:val="003736AF"/>
    <w:rsid w:val="003809D8"/>
    <w:rsid w:val="00382285"/>
    <w:rsid w:val="00382504"/>
    <w:rsid w:val="00383D3C"/>
    <w:rsid w:val="00385450"/>
    <w:rsid w:val="00386C8E"/>
    <w:rsid w:val="00387243"/>
    <w:rsid w:val="00392B0F"/>
    <w:rsid w:val="00392B43"/>
    <w:rsid w:val="00392F4F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659A"/>
    <w:rsid w:val="003C7514"/>
    <w:rsid w:val="003D1ED1"/>
    <w:rsid w:val="003D4FCB"/>
    <w:rsid w:val="003E134C"/>
    <w:rsid w:val="003E464A"/>
    <w:rsid w:val="003E719D"/>
    <w:rsid w:val="003F0669"/>
    <w:rsid w:val="003F3B23"/>
    <w:rsid w:val="003F3E9E"/>
    <w:rsid w:val="003F49E2"/>
    <w:rsid w:val="003F503B"/>
    <w:rsid w:val="003F5826"/>
    <w:rsid w:val="003F60D2"/>
    <w:rsid w:val="00400735"/>
    <w:rsid w:val="00404595"/>
    <w:rsid w:val="004050DD"/>
    <w:rsid w:val="00405505"/>
    <w:rsid w:val="00410D38"/>
    <w:rsid w:val="0041331B"/>
    <w:rsid w:val="00413D44"/>
    <w:rsid w:val="00414CF9"/>
    <w:rsid w:val="00414F47"/>
    <w:rsid w:val="004174D2"/>
    <w:rsid w:val="00420580"/>
    <w:rsid w:val="00422FC5"/>
    <w:rsid w:val="00423457"/>
    <w:rsid w:val="004245B7"/>
    <w:rsid w:val="00427A12"/>
    <w:rsid w:val="004301EB"/>
    <w:rsid w:val="00436078"/>
    <w:rsid w:val="00436F25"/>
    <w:rsid w:val="00440648"/>
    <w:rsid w:val="004407D8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66E4C"/>
    <w:rsid w:val="0047062C"/>
    <w:rsid w:val="00477ADD"/>
    <w:rsid w:val="00480774"/>
    <w:rsid w:val="004822B7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25D2"/>
    <w:rsid w:val="004A50BC"/>
    <w:rsid w:val="004A57A5"/>
    <w:rsid w:val="004A731F"/>
    <w:rsid w:val="004A76EB"/>
    <w:rsid w:val="004A7E36"/>
    <w:rsid w:val="004B0A6D"/>
    <w:rsid w:val="004B14A3"/>
    <w:rsid w:val="004B50F0"/>
    <w:rsid w:val="004B5569"/>
    <w:rsid w:val="004C0C45"/>
    <w:rsid w:val="004C1036"/>
    <w:rsid w:val="004C10D6"/>
    <w:rsid w:val="004C2620"/>
    <w:rsid w:val="004C52C0"/>
    <w:rsid w:val="004C5B49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4F6C26"/>
    <w:rsid w:val="005021E7"/>
    <w:rsid w:val="005038D7"/>
    <w:rsid w:val="005101DD"/>
    <w:rsid w:val="00510327"/>
    <w:rsid w:val="00511D6F"/>
    <w:rsid w:val="005127C5"/>
    <w:rsid w:val="005128AA"/>
    <w:rsid w:val="00512AA2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3629E"/>
    <w:rsid w:val="00540AA5"/>
    <w:rsid w:val="0054161F"/>
    <w:rsid w:val="00541932"/>
    <w:rsid w:val="005455F3"/>
    <w:rsid w:val="005457DC"/>
    <w:rsid w:val="00545A25"/>
    <w:rsid w:val="00545BD7"/>
    <w:rsid w:val="00546BDE"/>
    <w:rsid w:val="00546FE9"/>
    <w:rsid w:val="00547AC7"/>
    <w:rsid w:val="0055188B"/>
    <w:rsid w:val="005522C9"/>
    <w:rsid w:val="00552CB7"/>
    <w:rsid w:val="005578DF"/>
    <w:rsid w:val="00562ABE"/>
    <w:rsid w:val="00563C92"/>
    <w:rsid w:val="00564049"/>
    <w:rsid w:val="00564ED6"/>
    <w:rsid w:val="005724C6"/>
    <w:rsid w:val="0057348E"/>
    <w:rsid w:val="00573F11"/>
    <w:rsid w:val="005748ED"/>
    <w:rsid w:val="00580642"/>
    <w:rsid w:val="00581CA3"/>
    <w:rsid w:val="00582873"/>
    <w:rsid w:val="00582D56"/>
    <w:rsid w:val="005861B3"/>
    <w:rsid w:val="00586F80"/>
    <w:rsid w:val="005870B8"/>
    <w:rsid w:val="00590A2F"/>
    <w:rsid w:val="00590EC3"/>
    <w:rsid w:val="005916C5"/>
    <w:rsid w:val="005921A0"/>
    <w:rsid w:val="00592FE4"/>
    <w:rsid w:val="00593ACF"/>
    <w:rsid w:val="00595F14"/>
    <w:rsid w:val="00596470"/>
    <w:rsid w:val="00596C55"/>
    <w:rsid w:val="005A1915"/>
    <w:rsid w:val="005A3AF6"/>
    <w:rsid w:val="005A4EF6"/>
    <w:rsid w:val="005A7D9C"/>
    <w:rsid w:val="005B0EC6"/>
    <w:rsid w:val="005B588A"/>
    <w:rsid w:val="005B659A"/>
    <w:rsid w:val="005B759E"/>
    <w:rsid w:val="005C02F8"/>
    <w:rsid w:val="005C13F5"/>
    <w:rsid w:val="005C1C2E"/>
    <w:rsid w:val="005C2B74"/>
    <w:rsid w:val="005C52B4"/>
    <w:rsid w:val="005C74D9"/>
    <w:rsid w:val="005D3855"/>
    <w:rsid w:val="005D3916"/>
    <w:rsid w:val="005D3E53"/>
    <w:rsid w:val="005D4231"/>
    <w:rsid w:val="005D49B2"/>
    <w:rsid w:val="005E0085"/>
    <w:rsid w:val="005E109B"/>
    <w:rsid w:val="005E25BB"/>
    <w:rsid w:val="005F248D"/>
    <w:rsid w:val="005F3C52"/>
    <w:rsid w:val="005F51FC"/>
    <w:rsid w:val="005F53FF"/>
    <w:rsid w:val="005F5656"/>
    <w:rsid w:val="005F71D8"/>
    <w:rsid w:val="00601FA4"/>
    <w:rsid w:val="006042A2"/>
    <w:rsid w:val="00606915"/>
    <w:rsid w:val="00607529"/>
    <w:rsid w:val="00607E94"/>
    <w:rsid w:val="006111A3"/>
    <w:rsid w:val="006230E3"/>
    <w:rsid w:val="00625F95"/>
    <w:rsid w:val="00626D3C"/>
    <w:rsid w:val="00631F41"/>
    <w:rsid w:val="00633F9C"/>
    <w:rsid w:val="00642664"/>
    <w:rsid w:val="00644938"/>
    <w:rsid w:val="00644EF0"/>
    <w:rsid w:val="00645158"/>
    <w:rsid w:val="0064532E"/>
    <w:rsid w:val="00651164"/>
    <w:rsid w:val="00651753"/>
    <w:rsid w:val="006524E0"/>
    <w:rsid w:val="00652544"/>
    <w:rsid w:val="00652ADE"/>
    <w:rsid w:val="0065381F"/>
    <w:rsid w:val="006542AE"/>
    <w:rsid w:val="00654508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1012"/>
    <w:rsid w:val="006810ED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693C"/>
    <w:rsid w:val="006B004E"/>
    <w:rsid w:val="006B17B0"/>
    <w:rsid w:val="006B48EB"/>
    <w:rsid w:val="006B5051"/>
    <w:rsid w:val="006B65EA"/>
    <w:rsid w:val="006B6D15"/>
    <w:rsid w:val="006C1399"/>
    <w:rsid w:val="006C200F"/>
    <w:rsid w:val="006C262E"/>
    <w:rsid w:val="006C3D0A"/>
    <w:rsid w:val="006C3D86"/>
    <w:rsid w:val="006C5798"/>
    <w:rsid w:val="006C5872"/>
    <w:rsid w:val="006C5B73"/>
    <w:rsid w:val="006D0804"/>
    <w:rsid w:val="006D2130"/>
    <w:rsid w:val="006D262F"/>
    <w:rsid w:val="006D2F13"/>
    <w:rsid w:val="006D4C80"/>
    <w:rsid w:val="006D741B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3AA5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0CF"/>
    <w:rsid w:val="00770C2E"/>
    <w:rsid w:val="00771C89"/>
    <w:rsid w:val="0077405F"/>
    <w:rsid w:val="007763E7"/>
    <w:rsid w:val="00777472"/>
    <w:rsid w:val="00780A2C"/>
    <w:rsid w:val="00782C86"/>
    <w:rsid w:val="00784738"/>
    <w:rsid w:val="007849D0"/>
    <w:rsid w:val="007877E3"/>
    <w:rsid w:val="007877EA"/>
    <w:rsid w:val="00787E16"/>
    <w:rsid w:val="00790524"/>
    <w:rsid w:val="00792EE6"/>
    <w:rsid w:val="00793775"/>
    <w:rsid w:val="0079444B"/>
    <w:rsid w:val="00795888"/>
    <w:rsid w:val="007A0335"/>
    <w:rsid w:val="007A7C26"/>
    <w:rsid w:val="007B21B2"/>
    <w:rsid w:val="007B4461"/>
    <w:rsid w:val="007C0CCF"/>
    <w:rsid w:val="007C4815"/>
    <w:rsid w:val="007C73C6"/>
    <w:rsid w:val="007D20F7"/>
    <w:rsid w:val="007D29F5"/>
    <w:rsid w:val="007D2EDC"/>
    <w:rsid w:val="007D5D10"/>
    <w:rsid w:val="007D6FDF"/>
    <w:rsid w:val="007E08D6"/>
    <w:rsid w:val="007E4294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4FED"/>
    <w:rsid w:val="008079C8"/>
    <w:rsid w:val="00807F68"/>
    <w:rsid w:val="00810A21"/>
    <w:rsid w:val="00811081"/>
    <w:rsid w:val="008115F9"/>
    <w:rsid w:val="00812831"/>
    <w:rsid w:val="00820AD8"/>
    <w:rsid w:val="00821422"/>
    <w:rsid w:val="008215CC"/>
    <w:rsid w:val="00822E62"/>
    <w:rsid w:val="00823981"/>
    <w:rsid w:val="00824F4A"/>
    <w:rsid w:val="00825EA0"/>
    <w:rsid w:val="00826C7F"/>
    <w:rsid w:val="008344A7"/>
    <w:rsid w:val="008375EC"/>
    <w:rsid w:val="008409B8"/>
    <w:rsid w:val="00840E8D"/>
    <w:rsid w:val="008454AD"/>
    <w:rsid w:val="00845544"/>
    <w:rsid w:val="00851265"/>
    <w:rsid w:val="00852689"/>
    <w:rsid w:val="00854866"/>
    <w:rsid w:val="008548DD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5908"/>
    <w:rsid w:val="00886F1B"/>
    <w:rsid w:val="00892186"/>
    <w:rsid w:val="0089236A"/>
    <w:rsid w:val="00896C0F"/>
    <w:rsid w:val="008A0763"/>
    <w:rsid w:val="008A10C0"/>
    <w:rsid w:val="008A1345"/>
    <w:rsid w:val="008A27B1"/>
    <w:rsid w:val="008A41DF"/>
    <w:rsid w:val="008A41F0"/>
    <w:rsid w:val="008A44FF"/>
    <w:rsid w:val="008B11F9"/>
    <w:rsid w:val="008B3B91"/>
    <w:rsid w:val="008B504A"/>
    <w:rsid w:val="008B56C6"/>
    <w:rsid w:val="008B7A42"/>
    <w:rsid w:val="008C400B"/>
    <w:rsid w:val="008C5A0B"/>
    <w:rsid w:val="008C5EBB"/>
    <w:rsid w:val="008C6142"/>
    <w:rsid w:val="008C7516"/>
    <w:rsid w:val="008C7FE8"/>
    <w:rsid w:val="008D1ABD"/>
    <w:rsid w:val="008D220B"/>
    <w:rsid w:val="008D38B4"/>
    <w:rsid w:val="008D5AC9"/>
    <w:rsid w:val="008D7041"/>
    <w:rsid w:val="008E5B27"/>
    <w:rsid w:val="008F0BFB"/>
    <w:rsid w:val="008F0D60"/>
    <w:rsid w:val="008F1BB3"/>
    <w:rsid w:val="008F21F2"/>
    <w:rsid w:val="008F2E6F"/>
    <w:rsid w:val="00901EC6"/>
    <w:rsid w:val="009023E2"/>
    <w:rsid w:val="00902957"/>
    <w:rsid w:val="0090420C"/>
    <w:rsid w:val="0090440F"/>
    <w:rsid w:val="009062BC"/>
    <w:rsid w:val="00910F57"/>
    <w:rsid w:val="0091104C"/>
    <w:rsid w:val="00912731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27CB"/>
    <w:rsid w:val="009430E6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4FD5"/>
    <w:rsid w:val="009660DD"/>
    <w:rsid w:val="00966BB2"/>
    <w:rsid w:val="009829D9"/>
    <w:rsid w:val="00983423"/>
    <w:rsid w:val="00983D87"/>
    <w:rsid w:val="00985F22"/>
    <w:rsid w:val="0098603A"/>
    <w:rsid w:val="00990C28"/>
    <w:rsid w:val="009952C7"/>
    <w:rsid w:val="009970AA"/>
    <w:rsid w:val="009A0530"/>
    <w:rsid w:val="009A0A84"/>
    <w:rsid w:val="009A410D"/>
    <w:rsid w:val="009A48CD"/>
    <w:rsid w:val="009A4C9A"/>
    <w:rsid w:val="009A5616"/>
    <w:rsid w:val="009A63E0"/>
    <w:rsid w:val="009B4269"/>
    <w:rsid w:val="009B54B3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648"/>
    <w:rsid w:val="009D4D28"/>
    <w:rsid w:val="009D515A"/>
    <w:rsid w:val="009D5F18"/>
    <w:rsid w:val="009D6C0A"/>
    <w:rsid w:val="009E13F4"/>
    <w:rsid w:val="009E321D"/>
    <w:rsid w:val="009E3C0C"/>
    <w:rsid w:val="009E6B1D"/>
    <w:rsid w:val="009F246A"/>
    <w:rsid w:val="009F2CBB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2B36"/>
    <w:rsid w:val="00A25019"/>
    <w:rsid w:val="00A266B8"/>
    <w:rsid w:val="00A30E35"/>
    <w:rsid w:val="00A3160B"/>
    <w:rsid w:val="00A330D6"/>
    <w:rsid w:val="00A33198"/>
    <w:rsid w:val="00A344F2"/>
    <w:rsid w:val="00A36B36"/>
    <w:rsid w:val="00A3787E"/>
    <w:rsid w:val="00A4101C"/>
    <w:rsid w:val="00A431D6"/>
    <w:rsid w:val="00A45ED0"/>
    <w:rsid w:val="00A46408"/>
    <w:rsid w:val="00A46A06"/>
    <w:rsid w:val="00A578F5"/>
    <w:rsid w:val="00A6013A"/>
    <w:rsid w:val="00A62E79"/>
    <w:rsid w:val="00A70ABC"/>
    <w:rsid w:val="00A71CB4"/>
    <w:rsid w:val="00A72986"/>
    <w:rsid w:val="00A7299C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2527"/>
    <w:rsid w:val="00AB3D1E"/>
    <w:rsid w:val="00AC2D83"/>
    <w:rsid w:val="00AC4555"/>
    <w:rsid w:val="00AC4C9D"/>
    <w:rsid w:val="00AC5669"/>
    <w:rsid w:val="00AC754C"/>
    <w:rsid w:val="00AC780F"/>
    <w:rsid w:val="00AC7C81"/>
    <w:rsid w:val="00AD03C7"/>
    <w:rsid w:val="00AD1D8F"/>
    <w:rsid w:val="00AD34D0"/>
    <w:rsid w:val="00AD3D26"/>
    <w:rsid w:val="00AD55FC"/>
    <w:rsid w:val="00AE02C5"/>
    <w:rsid w:val="00AE1DEB"/>
    <w:rsid w:val="00AE1FD9"/>
    <w:rsid w:val="00AE25F5"/>
    <w:rsid w:val="00AE267D"/>
    <w:rsid w:val="00AE3179"/>
    <w:rsid w:val="00AE5AB8"/>
    <w:rsid w:val="00AE6EDA"/>
    <w:rsid w:val="00AE6FEB"/>
    <w:rsid w:val="00AF0521"/>
    <w:rsid w:val="00AF22BE"/>
    <w:rsid w:val="00AF2E5E"/>
    <w:rsid w:val="00AF4F4E"/>
    <w:rsid w:val="00AF6582"/>
    <w:rsid w:val="00B01A2A"/>
    <w:rsid w:val="00B02E5B"/>
    <w:rsid w:val="00B0402C"/>
    <w:rsid w:val="00B04961"/>
    <w:rsid w:val="00B04CF4"/>
    <w:rsid w:val="00B04E14"/>
    <w:rsid w:val="00B119CC"/>
    <w:rsid w:val="00B11C33"/>
    <w:rsid w:val="00B13028"/>
    <w:rsid w:val="00B1499E"/>
    <w:rsid w:val="00B153AF"/>
    <w:rsid w:val="00B17B28"/>
    <w:rsid w:val="00B20941"/>
    <w:rsid w:val="00B20BCF"/>
    <w:rsid w:val="00B21D2F"/>
    <w:rsid w:val="00B21E12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3BC5"/>
    <w:rsid w:val="00B44508"/>
    <w:rsid w:val="00B4506D"/>
    <w:rsid w:val="00B47146"/>
    <w:rsid w:val="00B47214"/>
    <w:rsid w:val="00B500CD"/>
    <w:rsid w:val="00B51547"/>
    <w:rsid w:val="00B52161"/>
    <w:rsid w:val="00B5465B"/>
    <w:rsid w:val="00B55B34"/>
    <w:rsid w:val="00B57C21"/>
    <w:rsid w:val="00B604FC"/>
    <w:rsid w:val="00B6181B"/>
    <w:rsid w:val="00B64E61"/>
    <w:rsid w:val="00B66728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06F6"/>
    <w:rsid w:val="00B90FB9"/>
    <w:rsid w:val="00B9124A"/>
    <w:rsid w:val="00B914B6"/>
    <w:rsid w:val="00B9238C"/>
    <w:rsid w:val="00B9651A"/>
    <w:rsid w:val="00B969EC"/>
    <w:rsid w:val="00BA0FBA"/>
    <w:rsid w:val="00BA1A68"/>
    <w:rsid w:val="00BA1A8D"/>
    <w:rsid w:val="00BA2601"/>
    <w:rsid w:val="00BA3337"/>
    <w:rsid w:val="00BA4BBD"/>
    <w:rsid w:val="00BA5C7E"/>
    <w:rsid w:val="00BB19B8"/>
    <w:rsid w:val="00BB2056"/>
    <w:rsid w:val="00BB5390"/>
    <w:rsid w:val="00BB7015"/>
    <w:rsid w:val="00BC077D"/>
    <w:rsid w:val="00BC4A55"/>
    <w:rsid w:val="00BD0D28"/>
    <w:rsid w:val="00BD1112"/>
    <w:rsid w:val="00BD1B85"/>
    <w:rsid w:val="00BD2D8F"/>
    <w:rsid w:val="00BD7949"/>
    <w:rsid w:val="00BE0528"/>
    <w:rsid w:val="00BE087A"/>
    <w:rsid w:val="00BE0A7B"/>
    <w:rsid w:val="00BE1F84"/>
    <w:rsid w:val="00BE28EE"/>
    <w:rsid w:val="00BE38A8"/>
    <w:rsid w:val="00BF15F1"/>
    <w:rsid w:val="00BF1BAE"/>
    <w:rsid w:val="00BF2F81"/>
    <w:rsid w:val="00BF3244"/>
    <w:rsid w:val="00BF353D"/>
    <w:rsid w:val="00BF78FD"/>
    <w:rsid w:val="00BF7BD6"/>
    <w:rsid w:val="00C00603"/>
    <w:rsid w:val="00C015A6"/>
    <w:rsid w:val="00C015DF"/>
    <w:rsid w:val="00C0164D"/>
    <w:rsid w:val="00C02FE9"/>
    <w:rsid w:val="00C10042"/>
    <w:rsid w:val="00C10098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28FC"/>
    <w:rsid w:val="00C4348A"/>
    <w:rsid w:val="00C451BB"/>
    <w:rsid w:val="00C477A8"/>
    <w:rsid w:val="00C51F8C"/>
    <w:rsid w:val="00C5533B"/>
    <w:rsid w:val="00C57F0E"/>
    <w:rsid w:val="00C6357F"/>
    <w:rsid w:val="00C64003"/>
    <w:rsid w:val="00C640EF"/>
    <w:rsid w:val="00C650A4"/>
    <w:rsid w:val="00C652B5"/>
    <w:rsid w:val="00C67F59"/>
    <w:rsid w:val="00C70026"/>
    <w:rsid w:val="00C7042E"/>
    <w:rsid w:val="00C71407"/>
    <w:rsid w:val="00C71597"/>
    <w:rsid w:val="00C71DB7"/>
    <w:rsid w:val="00C734AB"/>
    <w:rsid w:val="00C74421"/>
    <w:rsid w:val="00C7601A"/>
    <w:rsid w:val="00C810D6"/>
    <w:rsid w:val="00C8153F"/>
    <w:rsid w:val="00C82F0B"/>
    <w:rsid w:val="00C82F8E"/>
    <w:rsid w:val="00C9266C"/>
    <w:rsid w:val="00C97C1D"/>
    <w:rsid w:val="00CA09A2"/>
    <w:rsid w:val="00CA152F"/>
    <w:rsid w:val="00CA391A"/>
    <w:rsid w:val="00CA4619"/>
    <w:rsid w:val="00CB13AC"/>
    <w:rsid w:val="00CB49E0"/>
    <w:rsid w:val="00CB6C60"/>
    <w:rsid w:val="00CC238E"/>
    <w:rsid w:val="00CC2C7F"/>
    <w:rsid w:val="00CC41E1"/>
    <w:rsid w:val="00CC43FF"/>
    <w:rsid w:val="00CC63D6"/>
    <w:rsid w:val="00CD1B83"/>
    <w:rsid w:val="00CD267E"/>
    <w:rsid w:val="00CD2A35"/>
    <w:rsid w:val="00CD3240"/>
    <w:rsid w:val="00CD369D"/>
    <w:rsid w:val="00CD3717"/>
    <w:rsid w:val="00CD4E49"/>
    <w:rsid w:val="00CD6773"/>
    <w:rsid w:val="00CE1BA2"/>
    <w:rsid w:val="00CE1F34"/>
    <w:rsid w:val="00CE2168"/>
    <w:rsid w:val="00CE222D"/>
    <w:rsid w:val="00CE37D9"/>
    <w:rsid w:val="00CE4C78"/>
    <w:rsid w:val="00CE5A77"/>
    <w:rsid w:val="00CE5B34"/>
    <w:rsid w:val="00CE5ED5"/>
    <w:rsid w:val="00CE7014"/>
    <w:rsid w:val="00CF04AF"/>
    <w:rsid w:val="00CF1CAD"/>
    <w:rsid w:val="00CF2B9E"/>
    <w:rsid w:val="00CF2E3A"/>
    <w:rsid w:val="00CF3E72"/>
    <w:rsid w:val="00D00567"/>
    <w:rsid w:val="00D024C6"/>
    <w:rsid w:val="00D04517"/>
    <w:rsid w:val="00D047F6"/>
    <w:rsid w:val="00D0511E"/>
    <w:rsid w:val="00D1025F"/>
    <w:rsid w:val="00D120AD"/>
    <w:rsid w:val="00D12DCC"/>
    <w:rsid w:val="00D14073"/>
    <w:rsid w:val="00D1415B"/>
    <w:rsid w:val="00D14DCB"/>
    <w:rsid w:val="00D16E6D"/>
    <w:rsid w:val="00D24084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2743"/>
    <w:rsid w:val="00D43B7C"/>
    <w:rsid w:val="00D45251"/>
    <w:rsid w:val="00D45FA3"/>
    <w:rsid w:val="00D4687A"/>
    <w:rsid w:val="00D46968"/>
    <w:rsid w:val="00D46CA6"/>
    <w:rsid w:val="00D51307"/>
    <w:rsid w:val="00D52D85"/>
    <w:rsid w:val="00D53879"/>
    <w:rsid w:val="00D542E4"/>
    <w:rsid w:val="00D55FC7"/>
    <w:rsid w:val="00D56446"/>
    <w:rsid w:val="00D6108E"/>
    <w:rsid w:val="00D61235"/>
    <w:rsid w:val="00D62C30"/>
    <w:rsid w:val="00D62E51"/>
    <w:rsid w:val="00D62FF6"/>
    <w:rsid w:val="00D64008"/>
    <w:rsid w:val="00D66C5E"/>
    <w:rsid w:val="00D67073"/>
    <w:rsid w:val="00D7201C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CB"/>
    <w:rsid w:val="00D91670"/>
    <w:rsid w:val="00D92624"/>
    <w:rsid w:val="00D93276"/>
    <w:rsid w:val="00D93CF7"/>
    <w:rsid w:val="00D9416F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4A5"/>
    <w:rsid w:val="00DF1AE3"/>
    <w:rsid w:val="00DF52F2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79B"/>
    <w:rsid w:val="00E34B1B"/>
    <w:rsid w:val="00E359BD"/>
    <w:rsid w:val="00E35D31"/>
    <w:rsid w:val="00E3633F"/>
    <w:rsid w:val="00E40864"/>
    <w:rsid w:val="00E40BB6"/>
    <w:rsid w:val="00E449A6"/>
    <w:rsid w:val="00E44E6C"/>
    <w:rsid w:val="00E45537"/>
    <w:rsid w:val="00E46519"/>
    <w:rsid w:val="00E51A55"/>
    <w:rsid w:val="00E52614"/>
    <w:rsid w:val="00E55C88"/>
    <w:rsid w:val="00E5600C"/>
    <w:rsid w:val="00E568CF"/>
    <w:rsid w:val="00E6178E"/>
    <w:rsid w:val="00E61DB6"/>
    <w:rsid w:val="00E6447A"/>
    <w:rsid w:val="00E70BF5"/>
    <w:rsid w:val="00E711A3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17B0"/>
    <w:rsid w:val="00E928B8"/>
    <w:rsid w:val="00E93D12"/>
    <w:rsid w:val="00E97562"/>
    <w:rsid w:val="00EA065A"/>
    <w:rsid w:val="00EA0715"/>
    <w:rsid w:val="00EA2BDF"/>
    <w:rsid w:val="00EA395D"/>
    <w:rsid w:val="00EA4C1A"/>
    <w:rsid w:val="00EB1584"/>
    <w:rsid w:val="00EB26BF"/>
    <w:rsid w:val="00EB567B"/>
    <w:rsid w:val="00EB56F4"/>
    <w:rsid w:val="00EB5DC0"/>
    <w:rsid w:val="00EB6A66"/>
    <w:rsid w:val="00EB6F6F"/>
    <w:rsid w:val="00EC1621"/>
    <w:rsid w:val="00EC4352"/>
    <w:rsid w:val="00EC538A"/>
    <w:rsid w:val="00ED4C88"/>
    <w:rsid w:val="00EE1CDF"/>
    <w:rsid w:val="00EE318B"/>
    <w:rsid w:val="00EE3C74"/>
    <w:rsid w:val="00EE7A37"/>
    <w:rsid w:val="00EE7A93"/>
    <w:rsid w:val="00EF0428"/>
    <w:rsid w:val="00EF07E9"/>
    <w:rsid w:val="00EF0C90"/>
    <w:rsid w:val="00EF0FD7"/>
    <w:rsid w:val="00EF1B4A"/>
    <w:rsid w:val="00EF2963"/>
    <w:rsid w:val="00EF39FF"/>
    <w:rsid w:val="00EF4A52"/>
    <w:rsid w:val="00EF77D9"/>
    <w:rsid w:val="00F0084C"/>
    <w:rsid w:val="00F042DF"/>
    <w:rsid w:val="00F050B8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4D90"/>
    <w:rsid w:val="00F26F8C"/>
    <w:rsid w:val="00F275FC"/>
    <w:rsid w:val="00F30C2A"/>
    <w:rsid w:val="00F31701"/>
    <w:rsid w:val="00F31F89"/>
    <w:rsid w:val="00F320E0"/>
    <w:rsid w:val="00F3327F"/>
    <w:rsid w:val="00F33424"/>
    <w:rsid w:val="00F35450"/>
    <w:rsid w:val="00F37CEB"/>
    <w:rsid w:val="00F4067B"/>
    <w:rsid w:val="00F41D8C"/>
    <w:rsid w:val="00F41E2A"/>
    <w:rsid w:val="00F41F7D"/>
    <w:rsid w:val="00F45126"/>
    <w:rsid w:val="00F455E4"/>
    <w:rsid w:val="00F45687"/>
    <w:rsid w:val="00F46165"/>
    <w:rsid w:val="00F53E1F"/>
    <w:rsid w:val="00F54288"/>
    <w:rsid w:val="00F55344"/>
    <w:rsid w:val="00F55409"/>
    <w:rsid w:val="00F60FDC"/>
    <w:rsid w:val="00F6150A"/>
    <w:rsid w:val="00F63B18"/>
    <w:rsid w:val="00F642A5"/>
    <w:rsid w:val="00F66BC0"/>
    <w:rsid w:val="00F713BE"/>
    <w:rsid w:val="00F722E1"/>
    <w:rsid w:val="00F72305"/>
    <w:rsid w:val="00F72671"/>
    <w:rsid w:val="00F72739"/>
    <w:rsid w:val="00F728E0"/>
    <w:rsid w:val="00F7713A"/>
    <w:rsid w:val="00F80B9A"/>
    <w:rsid w:val="00F81D19"/>
    <w:rsid w:val="00F85AFE"/>
    <w:rsid w:val="00F920EB"/>
    <w:rsid w:val="00F92BD6"/>
    <w:rsid w:val="00F94E4E"/>
    <w:rsid w:val="00FA12D9"/>
    <w:rsid w:val="00FA1C7E"/>
    <w:rsid w:val="00FA400E"/>
    <w:rsid w:val="00FA40F8"/>
    <w:rsid w:val="00FB1331"/>
    <w:rsid w:val="00FB2E1F"/>
    <w:rsid w:val="00FB475E"/>
    <w:rsid w:val="00FB6A3E"/>
    <w:rsid w:val="00FC51CC"/>
    <w:rsid w:val="00FD1B1B"/>
    <w:rsid w:val="00FD24DC"/>
    <w:rsid w:val="00FD2552"/>
    <w:rsid w:val="00FD27EC"/>
    <w:rsid w:val="00FD5023"/>
    <w:rsid w:val="00FD77B3"/>
    <w:rsid w:val="00FE25ED"/>
    <w:rsid w:val="00FE39AD"/>
    <w:rsid w:val="00FE3D47"/>
    <w:rsid w:val="00FE4CFE"/>
    <w:rsid w:val="00FE67D9"/>
    <w:rsid w:val="00FF1B19"/>
    <w:rsid w:val="00FF27A4"/>
    <w:rsid w:val="00FF2A5D"/>
    <w:rsid w:val="00FF4295"/>
    <w:rsid w:val="00FF517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D9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6256B-4695-40EA-A5C8-6973AEB94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8FF2CF-A002-4EAE-B349-2898D2EB4C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9F4FE-F48C-4D82-AFA9-E9247E1DDB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054123-6C8C-4A25-B990-065EA3BE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Krzysztof Bera</dc:creator>
  <cp:keywords/>
  <cp:lastModifiedBy>Marzena Koncewicz</cp:lastModifiedBy>
  <cp:revision>21</cp:revision>
  <cp:lastPrinted>2020-12-21T07:21:00Z</cp:lastPrinted>
  <dcterms:created xsi:type="dcterms:W3CDTF">2020-12-21T07:21:00Z</dcterms:created>
  <dcterms:modified xsi:type="dcterms:W3CDTF">2021-10-13T07:34:00Z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