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7892" w14:textId="36C6944E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D627DB">
        <w:rPr>
          <w:rFonts w:ascii="Arial" w:hAnsi="Arial" w:cs="Arial"/>
          <w:sz w:val="20"/>
          <w:szCs w:val="20"/>
        </w:rPr>
        <w:t>9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7E41DBF3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 xml:space="preserve">..................................., </w:t>
      </w:r>
      <w:proofErr w:type="gramStart"/>
      <w:r w:rsidRPr="000335A0">
        <w:rPr>
          <w:rFonts w:ascii="Arial" w:hAnsi="Arial" w:cs="Arial"/>
          <w:sz w:val="20"/>
          <w:szCs w:val="20"/>
        </w:rPr>
        <w:t>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61554F" w:rsidRPr="000335A0">
        <w:rPr>
          <w:rFonts w:ascii="Arial" w:hAnsi="Arial" w:cs="Arial"/>
          <w:sz w:val="20"/>
          <w:szCs w:val="20"/>
        </w:rPr>
        <w:t>1</w:t>
      </w:r>
      <w:r w:rsidRPr="000335A0">
        <w:rPr>
          <w:rFonts w:ascii="Arial" w:hAnsi="Arial" w:cs="Arial"/>
          <w:sz w:val="20"/>
          <w:szCs w:val="20"/>
        </w:rPr>
        <w:t xml:space="preserve"> r</w:t>
      </w:r>
      <w:proofErr w:type="gramEnd"/>
      <w:r w:rsidRPr="000335A0">
        <w:rPr>
          <w:rFonts w:ascii="Arial" w:hAnsi="Arial" w:cs="Arial"/>
          <w:sz w:val="20"/>
          <w:szCs w:val="20"/>
        </w:rPr>
        <w:t>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7777777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 xml:space="preserve">WYKAZ </w:t>
      </w:r>
      <w:proofErr w:type="gramStart"/>
      <w:r w:rsidRPr="000335A0">
        <w:rPr>
          <w:rFonts w:ascii="Arial" w:hAnsi="Arial" w:cs="Arial"/>
          <w:b/>
          <w:sz w:val="20"/>
          <w:szCs w:val="20"/>
        </w:rPr>
        <w:t>WYKONANYCH  ROBÓT</w:t>
      </w:r>
      <w:proofErr w:type="gramEnd"/>
      <w:r w:rsidRPr="000335A0">
        <w:rPr>
          <w:rFonts w:ascii="Arial" w:hAnsi="Arial" w:cs="Arial"/>
          <w:b/>
          <w:sz w:val="20"/>
          <w:szCs w:val="20"/>
        </w:rPr>
        <w:t xml:space="preserve">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E51671">
      <w:pPr>
        <w:shd w:val="clear" w:color="auto" w:fill="DEEAF6" w:themeFill="accent5" w:themeFillTint="3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1E67D37D" w:rsidR="0078061D" w:rsidRPr="000335A0" w:rsidRDefault="0078061D" w:rsidP="00E51671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E51671" w:rsidRPr="00E51671">
        <w:rPr>
          <w:rFonts w:ascii="Arial" w:hAnsi="Arial" w:cs="Arial"/>
          <w:b/>
          <w:bCs/>
          <w:sz w:val="22"/>
          <w:szCs w:val="22"/>
        </w:rPr>
        <w:t>Budowa sieci wodociągowej w miejscowości Rakówka i części miejscowości Pułaczów</w:t>
      </w: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E51671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77777777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335A0">
        <w:rPr>
          <w:rFonts w:ascii="Arial" w:hAnsi="Arial" w:cs="Arial"/>
          <w:sz w:val="20"/>
          <w:szCs w:val="20"/>
        </w:rPr>
        <w:t>wykonałem</w:t>
      </w:r>
      <w:proofErr w:type="gramEnd"/>
      <w:r w:rsidRPr="000335A0">
        <w:rPr>
          <w:rFonts w:ascii="Arial" w:hAnsi="Arial" w:cs="Arial"/>
          <w:sz w:val="20"/>
          <w:szCs w:val="20"/>
        </w:rPr>
        <w:t xml:space="preserve">(wykonaliśmy) następujące </w:t>
      </w:r>
      <w:r w:rsidR="00623033" w:rsidRPr="000335A0">
        <w:rPr>
          <w:rFonts w:ascii="Arial" w:hAnsi="Arial" w:cs="Arial"/>
          <w:sz w:val="20"/>
          <w:szCs w:val="20"/>
        </w:rPr>
        <w:t>ROBOTY BUDOWLANE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E51671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</w:t>
            </w:r>
            <w:proofErr w:type="gramStart"/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p</w:t>
            </w:r>
            <w:proofErr w:type="gramEnd"/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270DE63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Całkowita wartość robót całej </w:t>
            </w:r>
            <w:proofErr w:type="gramStart"/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inwestycji  (zł</w:t>
            </w:r>
            <w:proofErr w:type="gramEnd"/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 w:themeFill="accent5" w:themeFillTint="66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0335A0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W ramach </w:t>
            </w:r>
            <w:proofErr w:type="gramStart"/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ww.  robót</w:t>
            </w:r>
            <w:proofErr w:type="gramEnd"/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BDBE62" w14:textId="133D7764" w:rsidR="0061554F" w:rsidRPr="000335A0" w:rsidRDefault="0061554F" w:rsidP="0061554F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Roboty związane z budową lub przebudową lub rozbudową kanalizacji lub sieci wodociągowej o wartości ………………………………….</w:t>
            </w:r>
          </w:p>
          <w:p w14:paraId="05E4A538" w14:textId="77777777" w:rsidR="00254603" w:rsidRPr="000335A0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E51671" w:rsidRPr="000335A0" w14:paraId="02C72B31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1BA36C" w14:textId="2DD0AC4D" w:rsidR="00E51671" w:rsidRPr="000335A0" w:rsidRDefault="00E51671" w:rsidP="00E51671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03A1F0" w14:textId="77777777" w:rsidR="00E51671" w:rsidRPr="000335A0" w:rsidRDefault="00E51671" w:rsidP="00E51671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79686E64" w14:textId="77777777" w:rsidR="00E51671" w:rsidRPr="000335A0" w:rsidRDefault="00E51671" w:rsidP="00E51671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365FFC6C" w14:textId="77777777" w:rsidR="00E51671" w:rsidRPr="000335A0" w:rsidRDefault="00E51671" w:rsidP="00E51671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W ramach </w:t>
            </w:r>
            <w:proofErr w:type="gramStart"/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ww.  robót</w:t>
            </w:r>
            <w:proofErr w:type="gramEnd"/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638C16" w14:textId="77777777" w:rsidR="00E51671" w:rsidRPr="000335A0" w:rsidRDefault="00E51671" w:rsidP="00E51671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Roboty związane z budową lub przebudową lub rozbudową kanalizacji lub sieci wodociągowej o wartości ………………………………….</w:t>
            </w:r>
          </w:p>
          <w:p w14:paraId="3659586D" w14:textId="77777777" w:rsidR="00E51671" w:rsidRPr="000335A0" w:rsidRDefault="00E51671" w:rsidP="00E51671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A2208C" w14:textId="77777777" w:rsidR="00E51671" w:rsidRPr="000335A0" w:rsidRDefault="00E51671" w:rsidP="00E51671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C75143" w14:textId="77777777" w:rsidR="00E51671" w:rsidRPr="000335A0" w:rsidRDefault="00E51671" w:rsidP="00E51671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8525E0" w14:textId="77777777" w:rsidR="00E51671" w:rsidRPr="000335A0" w:rsidRDefault="00E51671" w:rsidP="00E51671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0AAE23" w14:textId="5501DB18" w:rsidR="00E51671" w:rsidRPr="000335A0" w:rsidRDefault="00E51671" w:rsidP="00E5167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proofErr w:type="gramStart"/>
      <w:r w:rsidRPr="000335A0">
        <w:rPr>
          <w:rFonts w:ascii="Arial" w:hAnsi="Arial" w:cs="Arial"/>
          <w:sz w:val="20"/>
          <w:szCs w:val="20"/>
        </w:rPr>
        <w:t>*  niepotrzebne</w:t>
      </w:r>
      <w:proofErr w:type="gramEnd"/>
      <w:r w:rsidRPr="000335A0">
        <w:rPr>
          <w:rFonts w:ascii="Arial" w:hAnsi="Arial" w:cs="Arial"/>
          <w:sz w:val="20"/>
          <w:szCs w:val="20"/>
        </w:rPr>
        <w:t xml:space="preserve">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7FEE2" w14:textId="77777777" w:rsidR="00031734" w:rsidRDefault="00031734">
      <w:r>
        <w:separator/>
      </w:r>
    </w:p>
  </w:endnote>
  <w:endnote w:type="continuationSeparator" w:id="0">
    <w:p w14:paraId="4B7597F7" w14:textId="77777777" w:rsidR="00031734" w:rsidRDefault="0003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</w:t>
    </w:r>
    <w:proofErr w:type="gramStart"/>
    <w:r w:rsidRPr="00454238">
      <w:rPr>
        <w:rFonts w:ascii="Cambria" w:hAnsi="Cambria" w:cs="Arial"/>
        <w:sz w:val="20"/>
        <w:szCs w:val="20"/>
      </w:rPr>
      <w:t>podpis</w:t>
    </w:r>
    <w:proofErr w:type="gramEnd"/>
    <w:r w:rsidRPr="00454238">
      <w:rPr>
        <w:rFonts w:ascii="Cambria" w:hAnsi="Cambria" w:cs="Arial"/>
        <w:sz w:val="20"/>
        <w:szCs w:val="20"/>
      </w:rPr>
      <w:t xml:space="preserve">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26DD0" w14:textId="77777777" w:rsidR="00BE4CF5" w:rsidRDefault="00BE4CF5" w:rsidP="00BE4CF5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5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6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7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6"/>
    <w:bookmarkEnd w:id="7"/>
  </w:p>
  <w:bookmarkEnd w:id="5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4469E" w14:textId="77777777" w:rsidR="00031734" w:rsidRDefault="00031734">
      <w:r>
        <w:separator/>
      </w:r>
    </w:p>
  </w:footnote>
  <w:footnote w:type="continuationSeparator" w:id="0">
    <w:p w14:paraId="27FC7C75" w14:textId="77777777" w:rsidR="00031734" w:rsidRDefault="0003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proofErr w:type="gramStart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proofErr w:type="gramEnd"/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5AEA" w14:textId="0697466B" w:rsidR="00C02626" w:rsidRPr="00E51671" w:rsidRDefault="00BE4CF5" w:rsidP="00E516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lang w:val="pl-PL"/>
      </w:rPr>
    </w:pPr>
    <w:bookmarkStart w:id="1" w:name="_Hlk67762489"/>
    <w:bookmarkStart w:id="2" w:name="_Hlk67762490"/>
    <w:bookmarkStart w:id="3" w:name="_Hlk67762548"/>
    <w:bookmarkStart w:id="4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bookmarkEnd w:id="1"/>
    <w:bookmarkEnd w:id="2"/>
    <w:bookmarkEnd w:id="3"/>
    <w:bookmarkEnd w:id="4"/>
    <w:r w:rsidR="004E14D2">
      <w:rPr>
        <w:rFonts w:ascii="Arial" w:hAnsi="Arial" w:cs="Arial"/>
        <w:sz w:val="16"/>
        <w:szCs w:val="16"/>
      </w:rPr>
      <w:t>IPM.IK.271.4.2021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1734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0B8E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003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14D2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05A2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394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671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D83AD-330E-4A68-A907-ACED1D3EE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25A4A-3D8D-4B0D-BFBB-59320A8DA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8A90B-70C9-4ABC-ABD7-70E5AED0B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Marzena Koncewicz</cp:lastModifiedBy>
  <cp:revision>14</cp:revision>
  <cp:lastPrinted>2020-12-21T07:19:00Z</cp:lastPrinted>
  <dcterms:created xsi:type="dcterms:W3CDTF">2020-12-21T07:19:00Z</dcterms:created>
  <dcterms:modified xsi:type="dcterms:W3CDTF">2021-10-13T07:46:00Z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