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E87A6" w14:textId="3FE88873" w:rsidR="00DA509A" w:rsidRPr="00D34515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D34515">
        <w:rPr>
          <w:rFonts w:ascii="Cambria" w:hAnsi="Cambria" w:cs="Arial"/>
          <w:sz w:val="20"/>
          <w:szCs w:val="20"/>
        </w:rPr>
        <w:tab/>
      </w:r>
      <w:r w:rsidRPr="00D34515">
        <w:rPr>
          <w:rFonts w:ascii="Cambria" w:hAnsi="Cambria" w:cs="Arial"/>
          <w:sz w:val="20"/>
          <w:szCs w:val="20"/>
        </w:rPr>
        <w:tab/>
      </w:r>
      <w:r w:rsidRPr="00D34515">
        <w:rPr>
          <w:rFonts w:ascii="Cambria" w:hAnsi="Cambria" w:cs="Arial"/>
          <w:sz w:val="20"/>
          <w:szCs w:val="20"/>
        </w:rPr>
        <w:tab/>
      </w:r>
      <w:r w:rsidRPr="00D34515">
        <w:rPr>
          <w:rFonts w:ascii="Cambria" w:hAnsi="Cambria" w:cs="Arial"/>
          <w:sz w:val="20"/>
          <w:szCs w:val="20"/>
        </w:rPr>
        <w:tab/>
      </w:r>
      <w:r w:rsidRPr="00D34515">
        <w:rPr>
          <w:rFonts w:ascii="Cambria" w:hAnsi="Cambria" w:cs="Arial"/>
          <w:sz w:val="20"/>
          <w:szCs w:val="20"/>
        </w:rPr>
        <w:tab/>
      </w:r>
      <w:r w:rsidRPr="00D34515">
        <w:rPr>
          <w:rFonts w:ascii="Cambria" w:hAnsi="Cambria" w:cs="Arial"/>
          <w:sz w:val="20"/>
          <w:szCs w:val="20"/>
        </w:rPr>
        <w:tab/>
      </w:r>
      <w:r w:rsidRPr="00D34515">
        <w:rPr>
          <w:rFonts w:ascii="Cambria" w:hAnsi="Cambria" w:cs="Arial"/>
          <w:sz w:val="20"/>
          <w:szCs w:val="20"/>
        </w:rPr>
        <w:tab/>
      </w:r>
      <w:r w:rsidRPr="00D34515">
        <w:rPr>
          <w:rFonts w:ascii="Cambria" w:hAnsi="Cambria" w:cs="Arial"/>
          <w:sz w:val="20"/>
          <w:szCs w:val="20"/>
        </w:rPr>
        <w:tab/>
      </w:r>
      <w:r w:rsidRPr="00D34515">
        <w:rPr>
          <w:rFonts w:ascii="Cambria" w:hAnsi="Cambria" w:cs="Arial"/>
          <w:sz w:val="20"/>
          <w:szCs w:val="20"/>
        </w:rPr>
        <w:tab/>
      </w:r>
      <w:r w:rsidRPr="00D34515">
        <w:rPr>
          <w:rFonts w:ascii="Cambria" w:hAnsi="Cambria" w:cs="Arial"/>
          <w:sz w:val="20"/>
          <w:szCs w:val="20"/>
        </w:rPr>
        <w:tab/>
      </w:r>
      <w:r w:rsidRPr="00D34515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D34515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D34515">
        <w:rPr>
          <w:rFonts w:ascii="Cambria" w:hAnsi="Cambria" w:cs="Arial"/>
          <w:sz w:val="20"/>
          <w:szCs w:val="20"/>
        </w:rPr>
        <w:t xml:space="preserve">Załącznik nr </w:t>
      </w:r>
      <w:r w:rsidR="00EA0AC9" w:rsidRPr="00D34515">
        <w:rPr>
          <w:rFonts w:ascii="Cambria" w:hAnsi="Cambria" w:cs="Arial"/>
          <w:sz w:val="20"/>
          <w:szCs w:val="20"/>
        </w:rPr>
        <w:t>7</w:t>
      </w:r>
      <w:r w:rsidR="003E08F8" w:rsidRPr="00D34515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D34515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37EA9581" w:rsidR="00D22BE4" w:rsidRPr="00D34515" w:rsidRDefault="00DA509A" w:rsidP="00AF1DF8">
      <w:pPr>
        <w:rPr>
          <w:rFonts w:ascii="Cambria" w:hAnsi="Cambria" w:cs="Arial"/>
          <w:sz w:val="20"/>
          <w:szCs w:val="20"/>
        </w:rPr>
      </w:pPr>
      <w:r w:rsidRPr="00D34515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D34515">
        <w:rPr>
          <w:rFonts w:ascii="Cambria" w:hAnsi="Cambria" w:cs="Arial"/>
          <w:sz w:val="20"/>
          <w:szCs w:val="20"/>
        </w:rPr>
        <w:t>...................</w:t>
      </w:r>
      <w:r w:rsidRPr="00D34515">
        <w:rPr>
          <w:rFonts w:ascii="Cambria" w:hAnsi="Cambria" w:cs="Arial"/>
          <w:sz w:val="20"/>
          <w:szCs w:val="20"/>
        </w:rPr>
        <w:tab/>
      </w:r>
      <w:r w:rsidR="0032655D" w:rsidRPr="00D34515">
        <w:rPr>
          <w:rFonts w:ascii="Cambria" w:hAnsi="Cambria" w:cs="Arial"/>
          <w:sz w:val="20"/>
          <w:szCs w:val="20"/>
        </w:rPr>
        <w:tab/>
      </w:r>
      <w:r w:rsidR="0032655D" w:rsidRPr="00D34515">
        <w:rPr>
          <w:rFonts w:ascii="Cambria" w:hAnsi="Cambria" w:cs="Arial"/>
          <w:sz w:val="20"/>
          <w:szCs w:val="20"/>
        </w:rPr>
        <w:tab/>
      </w:r>
      <w:r w:rsidR="0032655D" w:rsidRPr="00D34515">
        <w:rPr>
          <w:rFonts w:ascii="Cambria" w:hAnsi="Cambria" w:cs="Arial"/>
          <w:sz w:val="20"/>
          <w:szCs w:val="20"/>
        </w:rPr>
        <w:tab/>
      </w:r>
      <w:r w:rsidR="0032655D" w:rsidRPr="00D34515">
        <w:rPr>
          <w:rFonts w:ascii="Cambria" w:hAnsi="Cambria" w:cs="Arial"/>
          <w:sz w:val="20"/>
          <w:szCs w:val="20"/>
        </w:rPr>
        <w:tab/>
      </w:r>
      <w:r w:rsidR="0032655D" w:rsidRPr="00D34515">
        <w:rPr>
          <w:rFonts w:ascii="Cambria" w:hAnsi="Cambria" w:cs="Arial"/>
          <w:sz w:val="20"/>
          <w:szCs w:val="20"/>
        </w:rPr>
        <w:tab/>
      </w:r>
      <w:r w:rsidR="0032655D" w:rsidRPr="00D34515">
        <w:rPr>
          <w:rFonts w:ascii="Cambria" w:hAnsi="Cambria" w:cs="Arial"/>
          <w:sz w:val="20"/>
          <w:szCs w:val="20"/>
        </w:rPr>
        <w:tab/>
      </w:r>
      <w:r w:rsidR="00AF1DF8">
        <w:rPr>
          <w:rFonts w:ascii="Cambria" w:hAnsi="Cambria" w:cs="Arial"/>
          <w:sz w:val="20"/>
          <w:szCs w:val="20"/>
        </w:rPr>
        <w:tab/>
      </w:r>
      <w:r w:rsidR="00AF1DF8">
        <w:rPr>
          <w:rFonts w:ascii="Cambria" w:hAnsi="Cambria" w:cs="Arial"/>
          <w:sz w:val="20"/>
          <w:szCs w:val="20"/>
        </w:rPr>
        <w:tab/>
      </w:r>
      <w:r w:rsidR="00AF1DF8">
        <w:rPr>
          <w:rFonts w:ascii="Cambria" w:hAnsi="Cambria" w:cs="Arial"/>
          <w:sz w:val="20"/>
          <w:szCs w:val="20"/>
        </w:rPr>
        <w:tab/>
      </w:r>
      <w:r w:rsidR="00D22BE4" w:rsidRPr="00D34515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D34515">
        <w:rPr>
          <w:rFonts w:ascii="Cambria" w:hAnsi="Cambria" w:cs="Arial"/>
          <w:sz w:val="20"/>
          <w:szCs w:val="20"/>
        </w:rPr>
        <w:t>2</w:t>
      </w:r>
      <w:r w:rsidR="005C11D1">
        <w:rPr>
          <w:rFonts w:ascii="Cambria" w:hAnsi="Cambria" w:cs="Arial"/>
          <w:sz w:val="20"/>
          <w:szCs w:val="20"/>
        </w:rPr>
        <w:t>2</w:t>
      </w:r>
      <w:r w:rsidR="00D22BE4" w:rsidRPr="00D34515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D34515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D34515">
        <w:rPr>
          <w:rFonts w:ascii="Cambria" w:hAnsi="Cambria" w:cs="Arial"/>
          <w:sz w:val="20"/>
          <w:szCs w:val="20"/>
        </w:rPr>
        <w:tab/>
      </w:r>
      <w:r w:rsidR="00910410" w:rsidRPr="00D34515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D34515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D34515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14:paraId="0A4A530D" w14:textId="77777777" w:rsidR="0032655D" w:rsidRPr="00D34515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D34515">
        <w:rPr>
          <w:rFonts w:ascii="Cambria" w:hAnsi="Cambria"/>
          <w:b/>
          <w:color w:val="auto"/>
          <w:sz w:val="20"/>
          <w:szCs w:val="20"/>
        </w:rPr>
        <w:tab/>
      </w:r>
      <w:r w:rsidRPr="00D34515">
        <w:rPr>
          <w:rFonts w:ascii="Cambria" w:hAnsi="Cambria"/>
          <w:b/>
          <w:color w:val="auto"/>
          <w:sz w:val="20"/>
          <w:szCs w:val="20"/>
        </w:rPr>
        <w:tab/>
      </w:r>
      <w:r w:rsidR="0032655D" w:rsidRPr="00D34515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D34515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D34515">
        <w:rPr>
          <w:rFonts w:ascii="Cambria" w:hAnsi="Cambria" w:cs="Arial"/>
          <w:sz w:val="20"/>
          <w:szCs w:val="20"/>
        </w:rPr>
        <w:t>Składany do zadania</w:t>
      </w:r>
      <w:r w:rsidRPr="00D34515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D34515" w:rsidRDefault="007B2867" w:rsidP="00EA4383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506DDEE2" w14:textId="3DA84B07" w:rsidR="00BD6239" w:rsidRPr="00D34515" w:rsidRDefault="00BD6239" w:rsidP="00EA4383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34515">
        <w:rPr>
          <w:rFonts w:ascii="Cambria" w:hAnsi="Cambria" w:cs="Arial"/>
          <w:b/>
          <w:bCs/>
          <w:sz w:val="20"/>
          <w:szCs w:val="20"/>
        </w:rPr>
        <w:t>„</w:t>
      </w:r>
      <w:r w:rsidR="005C11D1" w:rsidRPr="005C11D1">
        <w:rPr>
          <w:rFonts w:ascii="Cambria" w:hAnsi="Cambria" w:cs="Arial"/>
          <w:b/>
          <w:bCs/>
          <w:sz w:val="22"/>
          <w:szCs w:val="22"/>
        </w:rPr>
        <w:t>Budowa drogi w miejscowości Dębno oraz remont mostu betonowego w miejscowości Dębno</w:t>
      </w:r>
      <w:r w:rsidRPr="00D34515">
        <w:rPr>
          <w:rFonts w:ascii="Cambria" w:hAnsi="Cambria" w:cs="Arial"/>
          <w:b/>
          <w:bCs/>
          <w:sz w:val="20"/>
          <w:szCs w:val="20"/>
        </w:rPr>
        <w:t>”</w:t>
      </w:r>
    </w:p>
    <w:p w14:paraId="220C7206" w14:textId="77777777" w:rsidR="006F0E01" w:rsidRPr="00D34515" w:rsidRDefault="006F0E01" w:rsidP="00EA4383">
      <w:pPr>
        <w:shd w:val="clear" w:color="auto" w:fill="DAEEF3"/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27F1590" w14:textId="77777777" w:rsidR="00CA23A0" w:rsidRPr="00D34515" w:rsidRDefault="00CA23A0" w:rsidP="0032655D">
      <w:pPr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D34515" w14:paraId="57245AC3" w14:textId="77777777" w:rsidTr="00EA4383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06B16CB" w14:textId="77777777" w:rsidR="00532237" w:rsidRPr="00D34515" w:rsidRDefault="0053223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D34515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564FA6" w14:textId="77777777" w:rsidR="00532237" w:rsidRPr="00D34515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3A6E58" w14:textId="77777777" w:rsidR="00532237" w:rsidRPr="00D34515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A7F40B" w14:textId="77777777" w:rsidR="00532237" w:rsidRPr="00D34515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F4A2E2D" w14:textId="77777777" w:rsidR="00532237" w:rsidRPr="00D34515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D34515" w:rsidRDefault="00532237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EC2D0" w14:textId="77777777" w:rsidR="00532237" w:rsidRPr="00D34515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1E7085" w:rsidRPr="00D34515" w14:paraId="6A9C25D1" w14:textId="77777777" w:rsidTr="001E7085">
        <w:trPr>
          <w:trHeight w:val="942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879" w14:textId="65302F8B" w:rsidR="001E7085" w:rsidRPr="00D34515" w:rsidRDefault="001E7085" w:rsidP="00F84122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bCs/>
                <w:sz w:val="20"/>
                <w:szCs w:val="20"/>
              </w:rPr>
              <w:t xml:space="preserve">Część </w:t>
            </w:r>
            <w:r w:rsidR="00EA4383" w:rsidRPr="00D34515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</w:tr>
      <w:tr w:rsidR="00532237" w:rsidRPr="00D34515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D34515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D34515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D34515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D34515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7D5443CE" w:rsidR="00532237" w:rsidRPr="00D34515" w:rsidRDefault="00532237" w:rsidP="002752EB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34515">
              <w:rPr>
                <w:rFonts w:ascii="Cambria" w:hAnsi="Cambria"/>
                <w:sz w:val="20"/>
                <w:szCs w:val="20"/>
              </w:rPr>
              <w:t xml:space="preserve">Uprawnienia budowlane do kierowania </w:t>
            </w:r>
            <w:r w:rsidR="00EC49D8" w:rsidRPr="00D34515">
              <w:rPr>
                <w:rFonts w:ascii="Cambria" w:hAnsi="Cambria"/>
                <w:sz w:val="20"/>
                <w:szCs w:val="20"/>
              </w:rPr>
              <w:t xml:space="preserve">budowami w specjalności </w:t>
            </w:r>
            <w:r w:rsidR="00722E12" w:rsidRPr="00D34515">
              <w:rPr>
                <w:rFonts w:ascii="Cambria" w:hAnsi="Cambria"/>
                <w:sz w:val="20"/>
                <w:szCs w:val="20"/>
              </w:rPr>
              <w:t>drogowej</w:t>
            </w:r>
            <w:r w:rsidR="00E86DEB" w:rsidRPr="00D34515">
              <w:rPr>
                <w:rFonts w:ascii="Cambria" w:hAnsi="Cambria"/>
                <w:sz w:val="20"/>
                <w:szCs w:val="20"/>
              </w:rPr>
              <w:t>, posiadający</w:t>
            </w:r>
            <w:r w:rsidRPr="00D34515">
              <w:rPr>
                <w:rFonts w:ascii="Cambria" w:hAnsi="Cambria"/>
                <w:sz w:val="20"/>
                <w:szCs w:val="20"/>
              </w:rPr>
              <w:t xml:space="preserve"> doświadczenie w pełnieniu funkcji kierownika budowy</w:t>
            </w:r>
            <w:r w:rsidR="00BA130E" w:rsidRPr="00D34515">
              <w:rPr>
                <w:rFonts w:ascii="Cambria" w:hAnsi="Cambria"/>
                <w:sz w:val="20"/>
                <w:szCs w:val="20"/>
              </w:rPr>
              <w:t xml:space="preserve"> lub kierownika robót na…………….. (od rozpoczęcia do zakończenia) inwestycji związanej </w:t>
            </w:r>
            <w:r w:rsidRPr="00D34515">
              <w:rPr>
                <w:rFonts w:ascii="Cambria" w:hAnsi="Cambria"/>
                <w:sz w:val="20"/>
                <w:szCs w:val="20"/>
              </w:rPr>
              <w:t xml:space="preserve"> z budową</w:t>
            </w:r>
            <w:r w:rsidR="00AF1DF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F1DF8" w:rsidRPr="00D34515">
              <w:rPr>
                <w:rFonts w:ascii="Cambria" w:hAnsi="Cambria"/>
                <w:sz w:val="20"/>
                <w:szCs w:val="20"/>
              </w:rPr>
              <w:t>lub</w:t>
            </w:r>
            <w:r w:rsidRPr="00D34515">
              <w:rPr>
                <w:rFonts w:ascii="Cambria" w:hAnsi="Cambria"/>
                <w:sz w:val="20"/>
                <w:szCs w:val="20"/>
              </w:rPr>
              <w:t xml:space="preserve"> przebudową lub rozbudową </w:t>
            </w:r>
            <w:r w:rsidR="00722E12" w:rsidRPr="00D34515">
              <w:rPr>
                <w:rFonts w:ascii="Cambria" w:hAnsi="Cambria"/>
                <w:sz w:val="20"/>
                <w:szCs w:val="20"/>
              </w:rPr>
              <w:t>lub remontem drogi/dróg</w:t>
            </w:r>
            <w:r w:rsidR="00F6566D" w:rsidRPr="00D34515">
              <w:rPr>
                <w:rFonts w:ascii="Cambria" w:hAnsi="Cambria"/>
                <w:sz w:val="20"/>
                <w:szCs w:val="20"/>
              </w:rPr>
              <w:t>.</w:t>
            </w:r>
          </w:p>
          <w:p w14:paraId="4B61BE1C" w14:textId="77777777" w:rsidR="00362231" w:rsidRPr="00D34515" w:rsidRDefault="00532237" w:rsidP="0036223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D34515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60B2FF66" w14:textId="77777777" w:rsidR="003E08F8" w:rsidRPr="00D34515" w:rsidRDefault="003E08F8" w:rsidP="003E08F8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DFCC3DF" w14:textId="77777777" w:rsidR="003E08F8" w:rsidRPr="00D34515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F3175A" w14:textId="77777777" w:rsidR="003E08F8" w:rsidRPr="00D34515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D34515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56A8BBF" w14:textId="77777777" w:rsidR="003E08F8" w:rsidRPr="00D34515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3800A6E" w14:textId="77777777" w:rsidR="003E08F8" w:rsidRPr="00D34515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21D1B52" w14:textId="77777777" w:rsidR="003E08F8" w:rsidRPr="00D34515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1ADC7EC" w14:textId="77777777" w:rsidR="003E08F8" w:rsidRPr="00D34515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02DB65E1" w14:textId="77777777" w:rsidR="003E08F8" w:rsidRPr="00D34515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5E0249C" w14:textId="77777777" w:rsidR="003E08F8" w:rsidRPr="00D34515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2E9442A" w14:textId="77777777" w:rsidR="003E08F8" w:rsidRPr="00D34515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9E8ED19" w14:textId="77777777" w:rsidR="003E08F8" w:rsidRPr="00D34515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38166B0A" w14:textId="08D05460" w:rsidR="0014290E" w:rsidRPr="00D34515" w:rsidRDefault="003E08F8" w:rsidP="00E92937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Zamawiający: ….…………………………………………………………………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D34515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06206E" w:rsidRPr="00D34515" w14:paraId="55FF2CBF" w14:textId="77777777" w:rsidTr="00014B36">
        <w:trPr>
          <w:trHeight w:val="942"/>
        </w:trPr>
        <w:tc>
          <w:tcPr>
            <w:tcW w:w="14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926" w14:textId="2348BDFA" w:rsidR="0006206E" w:rsidRPr="00D34515" w:rsidRDefault="0006206E" w:rsidP="00014B36">
            <w:pPr>
              <w:pStyle w:val="Defaul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Część 2</w:t>
            </w:r>
          </w:p>
        </w:tc>
      </w:tr>
      <w:tr w:rsidR="0006206E" w:rsidRPr="00D34515" w14:paraId="6DD4EE4F" w14:textId="77777777" w:rsidTr="00014B3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9648257" w14:textId="77777777" w:rsidR="0006206E" w:rsidRPr="00D34515" w:rsidRDefault="0006206E" w:rsidP="00014B36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D34515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FE90D1C" w14:textId="77777777" w:rsidR="0006206E" w:rsidRPr="00D34515" w:rsidRDefault="0006206E" w:rsidP="00014B36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A8CC48" w14:textId="77777777" w:rsidR="0006206E" w:rsidRPr="00D34515" w:rsidRDefault="0006206E" w:rsidP="00014B36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8B1A939" w14:textId="41F2C3DF" w:rsidR="0006206E" w:rsidRPr="00D34515" w:rsidRDefault="0006206E" w:rsidP="00014B36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D34515">
              <w:rPr>
                <w:rFonts w:ascii="Cambria" w:hAnsi="Cambria"/>
                <w:sz w:val="20"/>
                <w:szCs w:val="20"/>
              </w:rPr>
              <w:t>Uprawnienia budowlane do kierowania budowami w specjalności mostowej, posiadający doświadczenie w pełnieniu funkcji kierownika budowy lub kierownika robót na…………….. (od rozpoczęcia do zakończenia) inwestycji związanej  z budową, przebudową lub rozbudową lub remontem mostu.</w:t>
            </w:r>
          </w:p>
          <w:p w14:paraId="22B592A0" w14:textId="77777777" w:rsidR="0006206E" w:rsidRPr="00D34515" w:rsidRDefault="0006206E" w:rsidP="00014B36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D34515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2AC6D054" w14:textId="77777777" w:rsidR="0006206E" w:rsidRPr="00D34515" w:rsidRDefault="0006206E" w:rsidP="00014B36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2832F5F1" w14:textId="77777777" w:rsidR="0006206E" w:rsidRPr="00D34515" w:rsidRDefault="0006206E" w:rsidP="00014B36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4611E6B5" w14:textId="77777777" w:rsidR="0006206E" w:rsidRPr="00D34515" w:rsidRDefault="0006206E" w:rsidP="00014B3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7CC8486" w14:textId="77777777" w:rsidR="0006206E" w:rsidRPr="00D34515" w:rsidRDefault="0006206E" w:rsidP="00014B3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3C04C932" w14:textId="77777777" w:rsidR="0006206E" w:rsidRPr="00D34515" w:rsidRDefault="0006206E" w:rsidP="00014B3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1EA745B4" w14:textId="77777777" w:rsidR="0006206E" w:rsidRPr="00D34515" w:rsidRDefault="0006206E" w:rsidP="00014B36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229C942" w14:textId="77777777" w:rsidR="0006206E" w:rsidRPr="00D34515" w:rsidRDefault="0006206E" w:rsidP="00014B3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81AABA9" w14:textId="77777777" w:rsidR="0006206E" w:rsidRPr="00D34515" w:rsidRDefault="0006206E" w:rsidP="00014B3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6238658F" w14:textId="77777777" w:rsidR="0006206E" w:rsidRPr="00D34515" w:rsidRDefault="0006206E" w:rsidP="00014B3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289CFFC2" w14:textId="77777777" w:rsidR="0006206E" w:rsidRPr="00D34515" w:rsidRDefault="0006206E" w:rsidP="00014B36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  <w:u w:val="single"/>
              </w:rPr>
              <w:t>Nazwa inwestycji</w:t>
            </w: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2A0C8307" w14:textId="77777777" w:rsidR="0006206E" w:rsidRPr="00D34515" w:rsidRDefault="0006206E" w:rsidP="00014B3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D0B7D4F" w14:textId="77777777" w:rsidR="0006206E" w:rsidRPr="00D34515" w:rsidRDefault="0006206E" w:rsidP="00014B3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7CD30A66" w14:textId="77777777" w:rsidR="0006206E" w:rsidRPr="00D34515" w:rsidRDefault="0006206E" w:rsidP="00014B36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4515">
              <w:rPr>
                <w:rFonts w:ascii="Cambria" w:hAnsi="Cambria"/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742EEEE" w14:textId="77777777" w:rsidR="0006206E" w:rsidRPr="00D34515" w:rsidRDefault="0006206E" w:rsidP="00014B36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D34515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D34515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D34515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D34515">
        <w:rPr>
          <w:rFonts w:ascii="Cambria" w:hAnsi="Cambria" w:cs="Arial"/>
          <w:sz w:val="20"/>
          <w:szCs w:val="20"/>
        </w:rPr>
        <w:t xml:space="preserve">oświadczam(my), </w:t>
      </w:r>
      <w:r w:rsidRPr="00D34515">
        <w:rPr>
          <w:rFonts w:ascii="Cambria" w:hAnsi="Cambria" w:cs="Arial"/>
          <w:b/>
          <w:bCs/>
          <w:sz w:val="20"/>
          <w:szCs w:val="20"/>
        </w:rPr>
        <w:t>że osoba wskazana</w:t>
      </w:r>
      <w:r w:rsidRPr="00D34515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D34515">
        <w:rPr>
          <w:rFonts w:ascii="Cambria" w:hAnsi="Cambria" w:cs="Arial"/>
          <w:sz w:val="20"/>
          <w:szCs w:val="20"/>
        </w:rPr>
        <w:t xml:space="preserve">awnienia wymagane w postawionym </w:t>
      </w:r>
      <w:r w:rsidRPr="00D34515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D34515">
        <w:rPr>
          <w:rFonts w:ascii="Cambria" w:hAnsi="Cambria" w:cs="Arial"/>
          <w:sz w:val="20"/>
          <w:szCs w:val="20"/>
        </w:rPr>
        <w:t>.</w:t>
      </w:r>
      <w:r w:rsidRPr="00D34515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D34515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D34515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D34515">
        <w:rPr>
          <w:rFonts w:ascii="Cambria" w:hAnsi="Cambria"/>
          <w:sz w:val="16"/>
          <w:szCs w:val="16"/>
        </w:rPr>
        <w:t>cywilno</w:t>
      </w:r>
      <w:proofErr w:type="spellEnd"/>
      <w:r w:rsidRPr="00D34515">
        <w:rPr>
          <w:rFonts w:ascii="Cambria" w:hAnsi="Cambria"/>
          <w:sz w:val="16"/>
          <w:szCs w:val="16"/>
        </w:rPr>
        <w:t xml:space="preserve"> prawnej pozostawiamy własne)</w:t>
      </w:r>
    </w:p>
    <w:sectPr w:rsidR="00461FBB" w:rsidRPr="00D34515" w:rsidSect="00127B5D"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8B78E" w14:textId="77777777" w:rsidR="00C040E5" w:rsidRDefault="00C040E5">
      <w:r>
        <w:separator/>
      </w:r>
    </w:p>
  </w:endnote>
  <w:endnote w:type="continuationSeparator" w:id="0">
    <w:p w14:paraId="3B271897" w14:textId="77777777" w:rsidR="00C040E5" w:rsidRDefault="00C0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03F2" w14:textId="77777777" w:rsidR="00722E12" w:rsidRPr="00957F81" w:rsidRDefault="00722E12" w:rsidP="00722E12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177E523B" w14:textId="77777777" w:rsidR="003F0785" w:rsidRPr="00722E12" w:rsidRDefault="003F0785" w:rsidP="00722E1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496C1" w14:textId="77777777" w:rsidR="00C040E5" w:rsidRDefault="00C040E5">
      <w:r>
        <w:separator/>
      </w:r>
    </w:p>
  </w:footnote>
  <w:footnote w:type="continuationSeparator" w:id="0">
    <w:p w14:paraId="67530B45" w14:textId="77777777" w:rsidR="00C040E5" w:rsidRDefault="00C04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43118413" w14:textId="46176D48" w:rsidR="00510364" w:rsidRDefault="00510364" w:rsidP="00510364">
    <w:pPr>
      <w:pStyle w:val="Nagwek"/>
      <w:pBdr>
        <w:bottom w:val="single" w:sz="4" w:space="1" w:color="auto"/>
      </w:pBdr>
      <w:tabs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Nr postępowania </w:t>
    </w:r>
    <w:r>
      <w:rPr>
        <w:rFonts w:ascii="Arial" w:eastAsia="Times-Roman" w:hAnsi="Arial" w:cs="Arial"/>
        <w:bCs/>
        <w:iCs/>
        <w:sz w:val="20"/>
        <w:szCs w:val="20"/>
      </w:rPr>
      <w:t>:</w:t>
    </w:r>
    <w:r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9751E5">
      <w:rPr>
        <w:rFonts w:ascii="Arial" w:eastAsia="Times-Roman" w:hAnsi="Arial" w:cs="Arial"/>
        <w:bCs/>
        <w:iCs/>
        <w:sz w:val="20"/>
        <w:szCs w:val="20"/>
      </w:rPr>
      <w:t>IPM.D.271.5.2021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2" w:name="_Hlk34856524"/>
    <w:bookmarkStart w:id="3" w:name="_Hlk34856525"/>
  </w:p>
  <w:bookmarkEnd w:id="2"/>
  <w:bookmarkEnd w:id="3"/>
  <w:p w14:paraId="6DDC459A" w14:textId="6EFBFAE6" w:rsidR="00A44DD7" w:rsidRPr="001E1E51" w:rsidRDefault="00A44DD7" w:rsidP="00A44DD7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  <w:lang w:val="pl-PL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Pr="001E1E51">
      <w:rPr>
        <w:rFonts w:ascii="Arial" w:eastAsia="Times-Roman" w:hAnsi="Arial" w:cs="Arial"/>
        <w:bCs/>
        <w:iCs/>
        <w:sz w:val="20"/>
        <w:szCs w:val="20"/>
      </w:rPr>
      <w:t>: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712B71" w:rsidRPr="00712B71">
      <w:rPr>
        <w:rFonts w:ascii="Arial" w:eastAsia="Times-Roman" w:hAnsi="Arial" w:cs="Arial"/>
        <w:bCs/>
        <w:iCs/>
        <w:sz w:val="20"/>
        <w:szCs w:val="20"/>
        <w:lang w:val="pl-PL"/>
      </w:rPr>
      <w:t>IPM.D.271.</w:t>
    </w:r>
    <w:r w:rsidR="002B72C5">
      <w:rPr>
        <w:rFonts w:ascii="Arial" w:eastAsia="Times-Roman" w:hAnsi="Arial" w:cs="Arial"/>
        <w:bCs/>
        <w:iCs/>
        <w:sz w:val="20"/>
        <w:szCs w:val="20"/>
        <w:lang w:val="pl-PL"/>
      </w:rPr>
      <w:t>1</w:t>
    </w:r>
    <w:r w:rsidR="00712B71" w:rsidRPr="00712B71">
      <w:rPr>
        <w:rFonts w:ascii="Arial" w:eastAsia="Times-Roman" w:hAnsi="Arial" w:cs="Arial"/>
        <w:bCs/>
        <w:iCs/>
        <w:sz w:val="20"/>
        <w:szCs w:val="20"/>
        <w:lang w:val="pl-PL"/>
      </w:rPr>
      <w:t>.202</w:t>
    </w:r>
    <w:r w:rsidR="005C11D1">
      <w:rPr>
        <w:rFonts w:ascii="Arial" w:eastAsia="Times-Roman" w:hAnsi="Arial" w:cs="Arial"/>
        <w:bCs/>
        <w:iCs/>
        <w:sz w:val="20"/>
        <w:szCs w:val="20"/>
        <w:lang w:val="pl-PL"/>
      </w:rPr>
      <w:t>2</w:t>
    </w:r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7"/>
  </w:num>
  <w:num w:numId="2">
    <w:abstractNumId w:val="43"/>
  </w:num>
  <w:num w:numId="3">
    <w:abstractNumId w:val="31"/>
  </w:num>
  <w:num w:numId="4">
    <w:abstractNumId w:val="27"/>
  </w:num>
  <w:num w:numId="5">
    <w:abstractNumId w:val="20"/>
  </w:num>
  <w:num w:numId="6">
    <w:abstractNumId w:val="34"/>
  </w:num>
  <w:num w:numId="7">
    <w:abstractNumId w:val="38"/>
  </w:num>
  <w:num w:numId="8">
    <w:abstractNumId w:val="24"/>
  </w:num>
  <w:num w:numId="9">
    <w:abstractNumId w:val="51"/>
  </w:num>
  <w:num w:numId="10">
    <w:abstractNumId w:val="57"/>
  </w:num>
  <w:num w:numId="11">
    <w:abstractNumId w:val="21"/>
  </w:num>
  <w:num w:numId="12">
    <w:abstractNumId w:val="54"/>
  </w:num>
  <w:num w:numId="13">
    <w:abstractNumId w:val="55"/>
  </w:num>
  <w:num w:numId="14">
    <w:abstractNumId w:val="13"/>
  </w:num>
  <w:num w:numId="15">
    <w:abstractNumId w:val="28"/>
  </w:num>
  <w:num w:numId="16">
    <w:abstractNumId w:val="33"/>
  </w:num>
  <w:num w:numId="17">
    <w:abstractNumId w:val="50"/>
  </w:num>
  <w:num w:numId="18">
    <w:abstractNumId w:val="23"/>
  </w:num>
  <w:num w:numId="19">
    <w:abstractNumId w:val="14"/>
  </w:num>
  <w:num w:numId="20">
    <w:abstractNumId w:val="17"/>
  </w:num>
  <w:num w:numId="21">
    <w:abstractNumId w:val="44"/>
  </w:num>
  <w:num w:numId="22">
    <w:abstractNumId w:val="18"/>
  </w:num>
  <w:num w:numId="23">
    <w:abstractNumId w:val="49"/>
  </w:num>
  <w:num w:numId="24">
    <w:abstractNumId w:val="46"/>
  </w:num>
  <w:num w:numId="25">
    <w:abstractNumId w:val="22"/>
  </w:num>
  <w:num w:numId="26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2"/>
  </w:num>
  <w:num w:numId="32">
    <w:abstractNumId w:val="11"/>
  </w:num>
  <w:num w:numId="33">
    <w:abstractNumId w:val="30"/>
  </w:num>
  <w:num w:numId="34">
    <w:abstractNumId w:val="45"/>
  </w:num>
  <w:num w:numId="35">
    <w:abstractNumId w:val="16"/>
  </w:num>
  <w:num w:numId="36">
    <w:abstractNumId w:val="53"/>
  </w:num>
  <w:num w:numId="37">
    <w:abstractNumId w:val="15"/>
  </w:num>
  <w:num w:numId="38">
    <w:abstractNumId w:val="9"/>
  </w:num>
  <w:num w:numId="39">
    <w:abstractNumId w:val="25"/>
  </w:num>
  <w:num w:numId="40">
    <w:abstractNumId w:val="39"/>
  </w:num>
  <w:num w:numId="41">
    <w:abstractNumId w:val="35"/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6"/>
  </w:num>
  <w:num w:numId="45">
    <w:abstractNumId w:val="12"/>
  </w:num>
  <w:num w:numId="46">
    <w:abstractNumId w:val="19"/>
  </w:num>
  <w:num w:numId="47">
    <w:abstractNumId w:val="56"/>
  </w:num>
  <w:num w:numId="48">
    <w:abstractNumId w:val="48"/>
  </w:num>
  <w:num w:numId="49">
    <w:abstractNumId w:val="41"/>
  </w:num>
  <w:num w:numId="5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206E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E7085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B72C5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AB7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0364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1D1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4877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2B71"/>
    <w:rsid w:val="007165C0"/>
    <w:rsid w:val="00720FCE"/>
    <w:rsid w:val="00722E12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51E5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5A62"/>
    <w:rsid w:val="009C6657"/>
    <w:rsid w:val="009C7250"/>
    <w:rsid w:val="009C7EB8"/>
    <w:rsid w:val="009D0427"/>
    <w:rsid w:val="009D0A67"/>
    <w:rsid w:val="009D4D28"/>
    <w:rsid w:val="009D5F18"/>
    <w:rsid w:val="009D6C0A"/>
    <w:rsid w:val="009E0151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4DD7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1DF8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30E8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40E5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3618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07EA0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15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2937"/>
    <w:rsid w:val="00E97562"/>
    <w:rsid w:val="00EA065A"/>
    <w:rsid w:val="00EA0715"/>
    <w:rsid w:val="00EA0AC9"/>
    <w:rsid w:val="00EA2330"/>
    <w:rsid w:val="00EA2BDF"/>
    <w:rsid w:val="00EA4383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076E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E7F21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5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20A2-9B80-4055-ACD6-5EBAC9947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4921F-8AE8-4D02-A1C9-48B9C38CB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426D5-F116-4224-8D2C-4DA9375FA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DEED4-3C65-486F-95E6-6273E342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2</cp:revision>
  <cp:lastPrinted>2020-12-21T07:11:00Z</cp:lastPrinted>
  <dcterms:created xsi:type="dcterms:W3CDTF">2022-03-21T09:55:00Z</dcterms:created>
  <dcterms:modified xsi:type="dcterms:W3CDTF">2022-03-21T09:55:00Z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