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892" w14:textId="36C6944E" w:rsidR="00DA509A" w:rsidRPr="002374CF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2374CF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DA509A" w:rsidRPr="002374CF">
        <w:rPr>
          <w:rFonts w:ascii="Cambria" w:hAnsi="Cambria" w:cs="Arial"/>
          <w:sz w:val="20"/>
          <w:szCs w:val="20"/>
        </w:rPr>
        <w:t xml:space="preserve">Załącznik nr </w:t>
      </w:r>
      <w:r w:rsidR="00D627DB" w:rsidRPr="002374CF">
        <w:rPr>
          <w:rFonts w:ascii="Cambria" w:hAnsi="Cambria" w:cs="Arial"/>
          <w:sz w:val="20"/>
          <w:szCs w:val="20"/>
        </w:rPr>
        <w:t>9</w:t>
      </w:r>
      <w:r w:rsidR="0029492E" w:rsidRPr="002374CF">
        <w:rPr>
          <w:rFonts w:ascii="Cambria" w:hAnsi="Cambria" w:cs="Arial"/>
          <w:sz w:val="20"/>
          <w:szCs w:val="20"/>
        </w:rPr>
        <w:t xml:space="preserve"> do SWZ</w:t>
      </w:r>
      <w:r w:rsidR="00DA509A" w:rsidRPr="002374CF">
        <w:rPr>
          <w:rFonts w:ascii="Cambria" w:hAnsi="Cambria" w:cs="Arial"/>
          <w:sz w:val="20"/>
          <w:szCs w:val="20"/>
        </w:rPr>
        <w:t xml:space="preserve"> </w:t>
      </w:r>
      <w:r w:rsidR="0000234F" w:rsidRPr="002374CF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2374CF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2374CF">
        <w:rPr>
          <w:rFonts w:ascii="Cambria" w:hAnsi="Cambria" w:cs="Arial"/>
          <w:b/>
          <w:sz w:val="20"/>
          <w:szCs w:val="20"/>
        </w:rPr>
        <w:tab/>
      </w:r>
    </w:p>
    <w:p w14:paraId="4A64EFDD" w14:textId="12FBC365" w:rsidR="009E1C8A" w:rsidRPr="002374CF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374CF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2374CF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EC6B7B" w:rsidRPr="002374CF">
        <w:rPr>
          <w:rFonts w:ascii="Cambria" w:hAnsi="Cambria" w:cs="Arial"/>
          <w:sz w:val="20"/>
          <w:szCs w:val="20"/>
        </w:rPr>
        <w:tab/>
      </w:r>
      <w:r w:rsidR="008E4166" w:rsidRPr="002374CF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2374CF">
        <w:rPr>
          <w:rFonts w:ascii="Cambria" w:hAnsi="Cambria" w:cs="Arial"/>
          <w:sz w:val="20"/>
          <w:szCs w:val="20"/>
        </w:rPr>
        <w:t xml:space="preserve">             </w:t>
      </w:r>
      <w:r w:rsidR="008E4166" w:rsidRPr="002374CF">
        <w:rPr>
          <w:rFonts w:ascii="Cambria" w:hAnsi="Cambria" w:cs="Arial"/>
          <w:sz w:val="20"/>
          <w:szCs w:val="20"/>
        </w:rPr>
        <w:t xml:space="preserve"> </w:t>
      </w:r>
      <w:r w:rsidRPr="002374CF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2374CF">
        <w:rPr>
          <w:rFonts w:ascii="Cambria" w:hAnsi="Cambria" w:cs="Arial"/>
          <w:sz w:val="20"/>
          <w:szCs w:val="20"/>
        </w:rPr>
        <w:t>nia ....................</w:t>
      </w:r>
      <w:r w:rsidR="00897D37" w:rsidRPr="002374CF">
        <w:rPr>
          <w:rFonts w:ascii="Cambria" w:hAnsi="Cambria" w:cs="Arial"/>
          <w:sz w:val="20"/>
          <w:szCs w:val="20"/>
        </w:rPr>
        <w:t>... 20</w:t>
      </w:r>
      <w:r w:rsidR="004E2748" w:rsidRPr="002374CF">
        <w:rPr>
          <w:rFonts w:ascii="Cambria" w:hAnsi="Cambria" w:cs="Arial"/>
          <w:sz w:val="20"/>
          <w:szCs w:val="20"/>
        </w:rPr>
        <w:t>2</w:t>
      </w:r>
      <w:r w:rsidR="00FB68C3">
        <w:rPr>
          <w:rFonts w:ascii="Cambria" w:hAnsi="Cambria" w:cs="Arial"/>
          <w:sz w:val="20"/>
          <w:szCs w:val="20"/>
        </w:rPr>
        <w:t>2</w:t>
      </w:r>
      <w:r w:rsidRPr="002374CF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2374CF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2374CF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2374CF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2374CF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2374CF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2374CF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2374CF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2374CF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2374CF" w:rsidRDefault="0026141D" w:rsidP="00215EA8">
      <w:pPr>
        <w:shd w:val="clear" w:color="auto" w:fill="DAEEF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043FFF29" w:rsidR="0078061D" w:rsidRPr="002374CF" w:rsidRDefault="0078061D" w:rsidP="00215EA8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374CF">
        <w:rPr>
          <w:rFonts w:ascii="Cambria" w:hAnsi="Cambria" w:cs="Arial"/>
          <w:b/>
          <w:bCs/>
          <w:sz w:val="22"/>
          <w:szCs w:val="22"/>
        </w:rPr>
        <w:t>„</w:t>
      </w:r>
      <w:r w:rsidR="00FB68C3" w:rsidRPr="00FB68C3">
        <w:rPr>
          <w:rFonts w:ascii="Cambria" w:hAnsi="Cambria" w:cs="Arial"/>
          <w:b/>
          <w:bCs/>
          <w:sz w:val="22"/>
          <w:szCs w:val="22"/>
        </w:rPr>
        <w:t>Budowa drogi w miejscowości Dębno oraz remont mostu betonowego w miejscowości Dębno</w:t>
      </w:r>
      <w:r w:rsidRPr="002374CF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2374CF" w:rsidRDefault="00F047F5" w:rsidP="00215EA8">
      <w:pPr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2374CF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2374CF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2374CF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2374CF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2374CF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2374CF">
        <w:rPr>
          <w:rFonts w:ascii="Cambria" w:hAnsi="Cambria" w:cs="Arial"/>
          <w:sz w:val="20"/>
          <w:szCs w:val="20"/>
        </w:rPr>
        <w:t>ROBOTY BUDOWLANE</w:t>
      </w:r>
      <w:r w:rsidRPr="002374CF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2374CF" w14:paraId="12BF338A" w14:textId="77777777" w:rsidTr="00215EA8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EE539EF" w14:textId="77777777" w:rsidR="00EC6B7B" w:rsidRPr="002374CF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AEC51E1" w14:textId="77777777" w:rsidR="00EC6B7B" w:rsidRPr="002374CF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270DE63A" w14:textId="77777777" w:rsidR="00EC6B7B" w:rsidRPr="002374CF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2374CF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2374CF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1C710298" w14:textId="77777777" w:rsidR="00EC6B7B" w:rsidRPr="002374CF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367D469A" w14:textId="77777777" w:rsidR="00EC6B7B" w:rsidRPr="002374CF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14:paraId="7F0A636C" w14:textId="77777777" w:rsidR="00EC6B7B" w:rsidRPr="002374CF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2374CF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215EA8" w:rsidRPr="002374CF" w14:paraId="1344D32F" w14:textId="77777777" w:rsidTr="00215EA8">
        <w:trPr>
          <w:cantSplit/>
          <w:trHeight w:hRule="exact" w:val="717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9418E" w14:textId="0744E278" w:rsidR="00215EA8" w:rsidRPr="002374CF" w:rsidRDefault="00215EA8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z w:val="20"/>
                <w:szCs w:val="20"/>
              </w:rPr>
              <w:t>Część 1</w:t>
            </w:r>
          </w:p>
        </w:tc>
      </w:tr>
      <w:tr w:rsidR="00D752BC" w:rsidRPr="002374CF" w14:paraId="0E976864" w14:textId="77777777" w:rsidTr="006011F8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1CFBC4" w14:textId="77777777" w:rsidR="00D752BC" w:rsidRPr="002374CF" w:rsidRDefault="00D752BC" w:rsidP="006011F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F38A82" w14:textId="77777777" w:rsidR="00D752BC" w:rsidRPr="002374CF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6158442" w14:textId="77777777" w:rsidR="00D752BC" w:rsidRPr="002374CF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27F8217" w14:textId="77777777" w:rsidR="00D752BC" w:rsidRPr="002374CF" w:rsidRDefault="00D752BC" w:rsidP="006011F8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2374CF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2374CF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70AE62FA" w14:textId="77777777" w:rsidR="00D752BC" w:rsidRPr="002374CF" w:rsidRDefault="00D752BC" w:rsidP="006011F8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z w:val="20"/>
                <w:szCs w:val="20"/>
              </w:rPr>
              <w:t>Roboty związane z budową lub przebudową lub rozbudową lub remontem drogi/dróg o wartości ………………………………….</w:t>
            </w:r>
          </w:p>
          <w:p w14:paraId="6D17FA9E" w14:textId="77777777" w:rsidR="00D752BC" w:rsidRPr="002374CF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68299" w14:textId="77777777" w:rsidR="00D752BC" w:rsidRPr="002374CF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FD0385" w14:textId="77777777" w:rsidR="00D752BC" w:rsidRPr="002374CF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7CDA48" w14:textId="77777777" w:rsidR="00D752BC" w:rsidRPr="002374CF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CEFB9C" w14:textId="77777777" w:rsidR="00D752BC" w:rsidRPr="002374CF" w:rsidRDefault="00D752BC" w:rsidP="006011F8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374CF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2374CF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215EA8" w:rsidRPr="002374CF" w14:paraId="63CBE503" w14:textId="77777777" w:rsidTr="00014B36">
        <w:trPr>
          <w:cantSplit/>
          <w:trHeight w:hRule="exact" w:val="717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AC81D" w14:textId="3DD38854" w:rsidR="00215EA8" w:rsidRPr="002374CF" w:rsidRDefault="00215EA8" w:rsidP="00014B36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z w:val="20"/>
                <w:szCs w:val="20"/>
              </w:rPr>
              <w:t>Część 2</w:t>
            </w:r>
          </w:p>
        </w:tc>
      </w:tr>
      <w:tr w:rsidR="00215EA8" w:rsidRPr="002374CF" w14:paraId="6FC7F5A5" w14:textId="77777777" w:rsidTr="00014B36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1D942F" w14:textId="77777777" w:rsidR="00215EA8" w:rsidRPr="002374CF" w:rsidRDefault="00215EA8" w:rsidP="00014B36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CA9EBA" w14:textId="77777777" w:rsidR="00215EA8" w:rsidRPr="002374CF" w:rsidRDefault="00215EA8" w:rsidP="00014B3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D37FC44" w14:textId="77777777" w:rsidR="00215EA8" w:rsidRPr="002374CF" w:rsidRDefault="00215EA8" w:rsidP="00014B3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374CF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7D5AD78" w14:textId="77777777" w:rsidR="00215EA8" w:rsidRPr="002374CF" w:rsidRDefault="00215EA8" w:rsidP="00014B36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2374CF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2374CF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6B6CBC98" w14:textId="3F922DB5" w:rsidR="00215EA8" w:rsidRPr="002374CF" w:rsidRDefault="00215EA8" w:rsidP="00014B36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2374CF">
              <w:rPr>
                <w:rFonts w:ascii="Cambria" w:hAnsi="Cambria" w:cs="Arial"/>
                <w:b/>
                <w:sz w:val="20"/>
                <w:szCs w:val="20"/>
              </w:rPr>
              <w:t>Roboty związane z bud</w:t>
            </w:r>
            <w:r w:rsidR="001C76DB">
              <w:rPr>
                <w:rFonts w:ascii="Cambria" w:hAnsi="Cambria" w:cs="Arial"/>
                <w:b/>
                <w:sz w:val="20"/>
                <w:szCs w:val="20"/>
              </w:rPr>
              <w:t>ową lub przebudową</w:t>
            </w:r>
            <w:bookmarkStart w:id="0" w:name="_GoBack"/>
            <w:bookmarkEnd w:id="0"/>
            <w:r w:rsidRPr="002374CF">
              <w:rPr>
                <w:rFonts w:ascii="Cambria" w:hAnsi="Cambria" w:cs="Arial"/>
                <w:b/>
                <w:sz w:val="20"/>
                <w:szCs w:val="20"/>
              </w:rPr>
              <w:t xml:space="preserve"> lub remontem mostu o wartości ………………………………….</w:t>
            </w:r>
          </w:p>
          <w:p w14:paraId="458BF18E" w14:textId="77777777" w:rsidR="00215EA8" w:rsidRPr="002374CF" w:rsidRDefault="00215EA8" w:rsidP="00014B36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BEA270" w14:textId="77777777" w:rsidR="00215EA8" w:rsidRPr="002374CF" w:rsidRDefault="00215EA8" w:rsidP="00014B3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6A71F6" w14:textId="77777777" w:rsidR="00215EA8" w:rsidRPr="002374CF" w:rsidRDefault="00215EA8" w:rsidP="00014B3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A2CAF3" w14:textId="77777777" w:rsidR="00215EA8" w:rsidRPr="002374CF" w:rsidRDefault="00215EA8" w:rsidP="00014B36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50AB49" w14:textId="77777777" w:rsidR="00215EA8" w:rsidRPr="002374CF" w:rsidRDefault="00215EA8" w:rsidP="00014B36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374CF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2374CF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2374CF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1FC5F21" w14:textId="77777777" w:rsidR="00DA509A" w:rsidRPr="002374CF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2374CF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2374CF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2374CF">
        <w:rPr>
          <w:rFonts w:ascii="Cambria" w:hAnsi="Cambria" w:cs="Arial"/>
          <w:sz w:val="20"/>
          <w:szCs w:val="20"/>
        </w:rPr>
        <w:tab/>
      </w:r>
      <w:r w:rsidR="00DB210B" w:rsidRPr="002374CF">
        <w:rPr>
          <w:rFonts w:ascii="Cambria" w:hAnsi="Cambria" w:cs="Arial"/>
          <w:sz w:val="20"/>
          <w:szCs w:val="20"/>
        </w:rPr>
        <w:tab/>
      </w:r>
      <w:r w:rsidR="00DB210B" w:rsidRPr="002374CF">
        <w:rPr>
          <w:rFonts w:ascii="Cambria" w:hAnsi="Cambria" w:cs="Arial"/>
          <w:sz w:val="20"/>
          <w:szCs w:val="20"/>
        </w:rPr>
        <w:tab/>
      </w:r>
      <w:r w:rsidR="00DB210B" w:rsidRPr="002374CF">
        <w:rPr>
          <w:rFonts w:ascii="Cambria" w:hAnsi="Cambria" w:cs="Arial"/>
          <w:sz w:val="20"/>
          <w:szCs w:val="20"/>
        </w:rPr>
        <w:tab/>
      </w:r>
    </w:p>
    <w:sectPr w:rsidR="00DA509A" w:rsidRPr="002374CF" w:rsidSect="00C026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4E7E" w14:textId="77777777" w:rsidR="00746CC6" w:rsidRDefault="00746CC6">
      <w:r>
        <w:separator/>
      </w:r>
    </w:p>
  </w:endnote>
  <w:endnote w:type="continuationSeparator" w:id="0">
    <w:p w14:paraId="7D91FEEC" w14:textId="77777777" w:rsidR="00746CC6" w:rsidRDefault="007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BA282" w14:textId="77777777" w:rsidR="00746CC6" w:rsidRDefault="00746CC6">
      <w:r>
        <w:separator/>
      </w:r>
    </w:p>
  </w:footnote>
  <w:footnote w:type="continuationSeparator" w:id="0">
    <w:p w14:paraId="010C858B" w14:textId="77777777" w:rsidR="00746CC6" w:rsidRDefault="0074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4179" w14:textId="61C01A18" w:rsidR="004A213C" w:rsidRPr="006367FF" w:rsidRDefault="004A213C" w:rsidP="004A213C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 w:rsidR="006367FF">
      <w:rPr>
        <w:rFonts w:ascii="Arial" w:eastAsia="Times-Roman" w:hAnsi="Arial" w:cs="Arial"/>
        <w:bCs/>
        <w:iCs/>
        <w:sz w:val="20"/>
        <w:szCs w:val="20"/>
        <w:lang w:val="pl-PL"/>
      </w:rPr>
      <w:t xml:space="preserve">referencyjny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9D0FB2" w:rsidRPr="009D0FB2">
      <w:rPr>
        <w:rFonts w:ascii="Arial" w:eastAsia="Times-Roman" w:hAnsi="Arial" w:cs="Arial"/>
        <w:bCs/>
        <w:iCs/>
        <w:sz w:val="20"/>
        <w:szCs w:val="20"/>
        <w:lang w:val="pl-PL"/>
      </w:rPr>
      <w:t>IPM.D.271.</w:t>
    </w:r>
    <w:r w:rsidR="001C76DB">
      <w:rPr>
        <w:rFonts w:ascii="Arial" w:eastAsia="Times-Roman" w:hAnsi="Arial" w:cs="Arial"/>
        <w:bCs/>
        <w:iCs/>
        <w:sz w:val="20"/>
        <w:szCs w:val="20"/>
        <w:lang w:val="pl-PL"/>
      </w:rPr>
      <w:t>1</w:t>
    </w:r>
    <w:r w:rsidR="009D0FB2" w:rsidRPr="009D0FB2">
      <w:rPr>
        <w:rFonts w:ascii="Arial" w:eastAsia="Times-Roman" w:hAnsi="Arial" w:cs="Arial"/>
        <w:bCs/>
        <w:iCs/>
        <w:sz w:val="20"/>
        <w:szCs w:val="20"/>
        <w:lang w:val="pl-PL"/>
      </w:rPr>
      <w:t>.202</w:t>
    </w:r>
    <w:r w:rsidR="00215EA8">
      <w:rPr>
        <w:rFonts w:ascii="Arial" w:eastAsia="Times-Roman" w:hAnsi="Arial" w:cs="Arial"/>
        <w:bCs/>
        <w:iCs/>
        <w:sz w:val="20"/>
        <w:szCs w:val="20"/>
        <w:lang w:val="pl-PL"/>
      </w:rPr>
      <w:t>2</w:t>
    </w:r>
  </w:p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6DB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15EA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374CF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613"/>
    <w:rsid w:val="0049585E"/>
    <w:rsid w:val="004A1963"/>
    <w:rsid w:val="004A213C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367FF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6CC6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5677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1F67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0FB2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0A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2BC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B68C3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C1578-056B-4C04-8C77-7FA299B0A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8F152-10E2-4802-8C0A-1BBF3618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CEF55-1139-48B9-BEE1-6B82C3B14D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2020-12-21T07:19:00Z</cp:lastPrinted>
  <dcterms:created xsi:type="dcterms:W3CDTF">2022-03-21T10:45:00Z</dcterms:created>
  <dcterms:modified xsi:type="dcterms:W3CDTF">2022-03-21T10:45:00Z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