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E87A6" w14:textId="3FE88873" w:rsidR="00DA509A" w:rsidRPr="001F4A9F" w:rsidRDefault="00940C71" w:rsidP="00FF06AA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20"/>
          <w:szCs w:val="20"/>
        </w:rPr>
      </w:pP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  <w:t xml:space="preserve">           </w:t>
      </w:r>
      <w:r w:rsidR="007F1E54" w:rsidRPr="001F4A9F">
        <w:rPr>
          <w:rFonts w:ascii="Cambria" w:hAnsi="Cambria" w:cs="Arial"/>
          <w:sz w:val="20"/>
          <w:szCs w:val="20"/>
        </w:rPr>
        <w:t xml:space="preserve">                     </w:t>
      </w:r>
      <w:r w:rsidR="0056694D" w:rsidRPr="001F4A9F">
        <w:rPr>
          <w:rFonts w:ascii="Cambria" w:hAnsi="Cambria" w:cs="Arial"/>
          <w:sz w:val="20"/>
          <w:szCs w:val="20"/>
        </w:rPr>
        <w:t xml:space="preserve">Załącznik nr </w:t>
      </w:r>
      <w:r w:rsidR="00EA0AC9" w:rsidRPr="001F4A9F">
        <w:rPr>
          <w:rFonts w:ascii="Cambria" w:hAnsi="Cambria" w:cs="Arial"/>
          <w:sz w:val="20"/>
          <w:szCs w:val="20"/>
        </w:rPr>
        <w:t>7</w:t>
      </w:r>
      <w:r w:rsidR="003E08F8" w:rsidRPr="001F4A9F">
        <w:rPr>
          <w:rFonts w:ascii="Cambria" w:hAnsi="Cambria" w:cs="Arial"/>
          <w:sz w:val="20"/>
          <w:szCs w:val="20"/>
        </w:rPr>
        <w:t xml:space="preserve"> do SWZ</w:t>
      </w:r>
    </w:p>
    <w:p w14:paraId="4D569304" w14:textId="77777777" w:rsidR="00DA509A" w:rsidRPr="001F4A9F" w:rsidRDefault="00DA509A" w:rsidP="00D26572">
      <w:pPr>
        <w:ind w:right="39"/>
        <w:rPr>
          <w:rFonts w:ascii="Cambria" w:hAnsi="Cambria" w:cs="Arial"/>
          <w:sz w:val="20"/>
          <w:szCs w:val="20"/>
        </w:rPr>
      </w:pPr>
    </w:p>
    <w:p w14:paraId="0D52E4A3" w14:textId="12CC0601" w:rsidR="00D22BE4" w:rsidRPr="001F4A9F" w:rsidRDefault="00DA509A" w:rsidP="00D22BE4">
      <w:pPr>
        <w:jc w:val="center"/>
        <w:rPr>
          <w:rFonts w:ascii="Cambria" w:hAnsi="Cambria" w:cs="Arial"/>
          <w:sz w:val="20"/>
          <w:szCs w:val="20"/>
        </w:rPr>
      </w:pPr>
      <w:r w:rsidRPr="001F4A9F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1F4A9F">
        <w:rPr>
          <w:rFonts w:ascii="Cambria" w:hAnsi="Cambria" w:cs="Arial"/>
          <w:sz w:val="20"/>
          <w:szCs w:val="20"/>
        </w:rPr>
        <w:t>...................</w:t>
      </w:r>
      <w:r w:rsidRPr="001F4A9F">
        <w:rPr>
          <w:rFonts w:ascii="Cambria" w:hAnsi="Cambria" w:cs="Arial"/>
          <w:sz w:val="20"/>
          <w:szCs w:val="20"/>
        </w:rPr>
        <w:tab/>
      </w:r>
      <w:r w:rsidR="0032655D" w:rsidRPr="001F4A9F">
        <w:rPr>
          <w:rFonts w:ascii="Cambria" w:hAnsi="Cambria" w:cs="Arial"/>
          <w:sz w:val="20"/>
          <w:szCs w:val="20"/>
        </w:rPr>
        <w:tab/>
      </w:r>
      <w:r w:rsidR="0032655D" w:rsidRPr="001F4A9F">
        <w:rPr>
          <w:rFonts w:ascii="Cambria" w:hAnsi="Cambria" w:cs="Arial"/>
          <w:sz w:val="20"/>
          <w:szCs w:val="20"/>
        </w:rPr>
        <w:tab/>
      </w:r>
      <w:r w:rsidR="0032655D" w:rsidRPr="001F4A9F">
        <w:rPr>
          <w:rFonts w:ascii="Cambria" w:hAnsi="Cambria" w:cs="Arial"/>
          <w:sz w:val="20"/>
          <w:szCs w:val="20"/>
        </w:rPr>
        <w:tab/>
      </w:r>
      <w:r w:rsidR="0032655D" w:rsidRPr="001F4A9F">
        <w:rPr>
          <w:rFonts w:ascii="Cambria" w:hAnsi="Cambria" w:cs="Arial"/>
          <w:sz w:val="20"/>
          <w:szCs w:val="20"/>
        </w:rPr>
        <w:tab/>
      </w:r>
      <w:r w:rsidR="0032655D" w:rsidRPr="001F4A9F">
        <w:rPr>
          <w:rFonts w:ascii="Cambria" w:hAnsi="Cambria" w:cs="Arial"/>
          <w:sz w:val="20"/>
          <w:szCs w:val="20"/>
        </w:rPr>
        <w:tab/>
      </w:r>
      <w:bookmarkStart w:id="0" w:name="_GoBack"/>
      <w:bookmarkEnd w:id="0"/>
      <w:r w:rsidR="0032655D" w:rsidRPr="001F4A9F">
        <w:rPr>
          <w:rFonts w:ascii="Cambria" w:hAnsi="Cambria" w:cs="Arial"/>
          <w:sz w:val="20"/>
          <w:szCs w:val="20"/>
        </w:rPr>
        <w:tab/>
      </w:r>
      <w:r w:rsidR="00D22BE4" w:rsidRPr="001F4A9F">
        <w:rPr>
          <w:rFonts w:ascii="Cambria" w:hAnsi="Cambria" w:cs="Arial"/>
          <w:sz w:val="20"/>
          <w:szCs w:val="20"/>
        </w:rPr>
        <w:t xml:space="preserve">    ...................................., dnia ....................... 20</w:t>
      </w:r>
      <w:r w:rsidR="000A40F9" w:rsidRPr="001F4A9F">
        <w:rPr>
          <w:rFonts w:ascii="Cambria" w:hAnsi="Cambria" w:cs="Arial"/>
          <w:sz w:val="20"/>
          <w:szCs w:val="20"/>
        </w:rPr>
        <w:t>2</w:t>
      </w:r>
      <w:r w:rsidR="00BF2503">
        <w:rPr>
          <w:rFonts w:ascii="Cambria" w:hAnsi="Cambria" w:cs="Arial"/>
          <w:sz w:val="20"/>
          <w:szCs w:val="20"/>
        </w:rPr>
        <w:t>2</w:t>
      </w:r>
      <w:r w:rsidR="00D22BE4" w:rsidRPr="001F4A9F">
        <w:rPr>
          <w:rFonts w:ascii="Cambria" w:hAnsi="Cambria" w:cs="Arial"/>
          <w:sz w:val="20"/>
          <w:szCs w:val="20"/>
        </w:rPr>
        <w:t xml:space="preserve"> r.</w:t>
      </w:r>
    </w:p>
    <w:p w14:paraId="4019EF12" w14:textId="77777777" w:rsidR="00DA509A" w:rsidRPr="001F4A9F" w:rsidRDefault="00DA509A" w:rsidP="00D22BE4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1F4A9F">
        <w:rPr>
          <w:rFonts w:ascii="Cambria" w:hAnsi="Cambria" w:cs="Arial"/>
          <w:sz w:val="20"/>
          <w:szCs w:val="20"/>
        </w:rPr>
        <w:tab/>
      </w:r>
      <w:r w:rsidR="00910410" w:rsidRPr="001F4A9F">
        <w:rPr>
          <w:rFonts w:ascii="Cambria" w:eastAsia="Batang" w:hAnsi="Cambria" w:cs="Arial"/>
          <w:i/>
          <w:sz w:val="20"/>
          <w:szCs w:val="20"/>
        </w:rPr>
        <w:t>(N</w:t>
      </w:r>
      <w:r w:rsidR="00D22BE4" w:rsidRPr="001F4A9F">
        <w:rPr>
          <w:rFonts w:ascii="Cambria" w:eastAsia="Batang" w:hAnsi="Cambria" w:cs="Arial"/>
          <w:i/>
          <w:sz w:val="20"/>
          <w:szCs w:val="20"/>
        </w:rPr>
        <w:t>azwa i adres Wykonawcy)</w:t>
      </w:r>
    </w:p>
    <w:p w14:paraId="3DF565AC" w14:textId="77777777" w:rsidR="00DA509A" w:rsidRPr="001F4A9F" w:rsidRDefault="00DA509A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0A4A530D" w14:textId="77777777" w:rsidR="0032655D" w:rsidRPr="001F4A9F" w:rsidRDefault="002947F3" w:rsidP="002947F3">
      <w:pPr>
        <w:pStyle w:val="Default"/>
        <w:tabs>
          <w:tab w:val="left" w:pos="3030"/>
          <w:tab w:val="center" w:pos="7001"/>
        </w:tabs>
        <w:spacing w:line="276" w:lineRule="auto"/>
        <w:contextualSpacing/>
        <w:rPr>
          <w:rFonts w:ascii="Cambria" w:hAnsi="Cambria"/>
          <w:b/>
          <w:color w:val="auto"/>
          <w:sz w:val="20"/>
          <w:szCs w:val="20"/>
        </w:rPr>
      </w:pPr>
      <w:r w:rsidRPr="001F4A9F">
        <w:rPr>
          <w:rFonts w:ascii="Cambria" w:hAnsi="Cambria"/>
          <w:b/>
          <w:color w:val="auto"/>
          <w:sz w:val="20"/>
          <w:szCs w:val="20"/>
        </w:rPr>
        <w:tab/>
      </w:r>
      <w:r w:rsidRPr="001F4A9F">
        <w:rPr>
          <w:rFonts w:ascii="Cambria" w:hAnsi="Cambria"/>
          <w:b/>
          <w:color w:val="auto"/>
          <w:sz w:val="20"/>
          <w:szCs w:val="20"/>
        </w:rPr>
        <w:tab/>
      </w:r>
      <w:r w:rsidR="0032655D" w:rsidRPr="001F4A9F">
        <w:rPr>
          <w:rFonts w:ascii="Cambria" w:hAnsi="Cambria"/>
          <w:b/>
          <w:color w:val="auto"/>
          <w:sz w:val="20"/>
          <w:szCs w:val="20"/>
        </w:rPr>
        <w:t>WYKAZ OSÓB, KTÓRE BĘDĄ UCZESTNICZYĆ W WYKONYWANIU ZAMÓWIENIA</w:t>
      </w:r>
    </w:p>
    <w:p w14:paraId="6060CBD9" w14:textId="77777777" w:rsidR="002A5798" w:rsidRPr="001F4A9F" w:rsidRDefault="0032655D" w:rsidP="0032655D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  <w:r w:rsidRPr="001F4A9F">
        <w:rPr>
          <w:rFonts w:ascii="Cambria" w:hAnsi="Cambria" w:cs="Arial"/>
          <w:sz w:val="20"/>
          <w:szCs w:val="20"/>
        </w:rPr>
        <w:t>Składany do zadania</w:t>
      </w:r>
      <w:r w:rsidRPr="001F4A9F">
        <w:rPr>
          <w:rFonts w:ascii="Cambria" w:hAnsi="Cambria" w:cs="Arial"/>
          <w:b/>
          <w:bCs/>
          <w:sz w:val="20"/>
          <w:szCs w:val="20"/>
          <w:lang w:val="x-none" w:eastAsia="x-none"/>
        </w:rPr>
        <w:t xml:space="preserve"> </w:t>
      </w:r>
    </w:p>
    <w:p w14:paraId="7C793186" w14:textId="77777777" w:rsidR="007B2867" w:rsidRPr="001F4A9F" w:rsidRDefault="007B2867" w:rsidP="001F4A9F">
      <w:pPr>
        <w:shd w:val="clear" w:color="auto" w:fill="DAEEF3"/>
        <w:spacing w:line="276" w:lineRule="auto"/>
        <w:jc w:val="center"/>
        <w:rPr>
          <w:rFonts w:ascii="Cambria" w:hAnsi="Cambria" w:cs="Arial"/>
          <w:b/>
          <w:bCs/>
          <w:iCs/>
          <w:sz w:val="20"/>
          <w:szCs w:val="20"/>
        </w:rPr>
      </w:pPr>
    </w:p>
    <w:p w14:paraId="562F7615" w14:textId="77777777" w:rsidR="00ED75F1" w:rsidRPr="001F4A9F" w:rsidRDefault="00ED75F1" w:rsidP="001F4A9F">
      <w:pPr>
        <w:shd w:val="clear" w:color="auto" w:fill="DAEEF3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F4A9F">
        <w:rPr>
          <w:rFonts w:ascii="Cambria" w:hAnsi="Cambria" w:cs="Arial"/>
          <w:b/>
          <w:bCs/>
          <w:sz w:val="20"/>
          <w:szCs w:val="20"/>
        </w:rPr>
        <w:t xml:space="preserve">„Modernizacja oczyszczalni ścieków typu </w:t>
      </w:r>
      <w:proofErr w:type="spellStart"/>
      <w:r w:rsidRPr="001F4A9F">
        <w:rPr>
          <w:rFonts w:ascii="Cambria" w:hAnsi="Cambria" w:cs="Arial"/>
          <w:b/>
          <w:bCs/>
          <w:sz w:val="20"/>
          <w:szCs w:val="20"/>
        </w:rPr>
        <w:t>Lemna</w:t>
      </w:r>
      <w:proofErr w:type="spellEnd"/>
      <w:r w:rsidRPr="001F4A9F">
        <w:rPr>
          <w:rFonts w:ascii="Cambria" w:hAnsi="Cambria" w:cs="Arial"/>
          <w:b/>
          <w:bCs/>
          <w:sz w:val="20"/>
          <w:szCs w:val="20"/>
        </w:rPr>
        <w:t xml:space="preserve"> w Rakowie”</w:t>
      </w:r>
    </w:p>
    <w:p w14:paraId="527F1590" w14:textId="77777777" w:rsidR="00CA23A0" w:rsidRPr="001F4A9F" w:rsidRDefault="00CA23A0" w:rsidP="001F4A9F">
      <w:pPr>
        <w:shd w:val="clear" w:color="auto" w:fill="DAEEF3"/>
        <w:rPr>
          <w:rFonts w:ascii="Cambria" w:hAnsi="Cambria" w:cs="Arial"/>
          <w:b/>
          <w:sz w:val="20"/>
          <w:szCs w:val="20"/>
        </w:rPr>
      </w:pP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662"/>
        <w:gridCol w:w="2694"/>
      </w:tblGrid>
      <w:tr w:rsidR="00532237" w:rsidRPr="001F4A9F" w14:paraId="57245AC3" w14:textId="77777777" w:rsidTr="001F4A9F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06B16CB" w14:textId="77777777" w:rsidR="00532237" w:rsidRPr="001F4A9F" w:rsidRDefault="00532237" w:rsidP="001F4A9F">
            <w:pPr>
              <w:shd w:val="clear" w:color="auto" w:fill="DAEEF3"/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1F4A9F">
              <w:rPr>
                <w:rFonts w:ascii="Cambria" w:hAnsi="Cambria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7564FA6" w14:textId="77777777" w:rsidR="00532237" w:rsidRPr="001F4A9F" w:rsidRDefault="00532237" w:rsidP="001F4A9F">
            <w:pPr>
              <w:pStyle w:val="Default"/>
              <w:shd w:val="clear" w:color="auto" w:fill="DAEEF3"/>
              <w:jc w:val="center"/>
              <w:rPr>
                <w:rFonts w:ascii="Cambria" w:hAnsi="Cambria"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53A6E58" w14:textId="77777777" w:rsidR="00532237" w:rsidRPr="001F4A9F" w:rsidRDefault="00532237" w:rsidP="001F4A9F">
            <w:pPr>
              <w:pStyle w:val="Default"/>
              <w:shd w:val="clear" w:color="auto" w:fill="DAEEF3"/>
              <w:jc w:val="center"/>
              <w:rPr>
                <w:rFonts w:ascii="Cambria" w:hAnsi="Cambria"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DA7F40B" w14:textId="77777777" w:rsidR="00532237" w:rsidRPr="001F4A9F" w:rsidRDefault="00532237" w:rsidP="001F4A9F">
            <w:pPr>
              <w:pStyle w:val="Default"/>
              <w:shd w:val="clear" w:color="auto" w:fill="DAEEF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F4A2E2D" w14:textId="77777777" w:rsidR="00532237" w:rsidRPr="001F4A9F" w:rsidRDefault="00532237" w:rsidP="001F4A9F">
            <w:pPr>
              <w:pStyle w:val="Default"/>
              <w:shd w:val="clear" w:color="auto" w:fill="DAEEF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Kwalifikacje zawodowe tj.</w:t>
            </w:r>
          </w:p>
          <w:p w14:paraId="1BDA4892" w14:textId="77777777" w:rsidR="00532237" w:rsidRPr="001F4A9F" w:rsidRDefault="00532237" w:rsidP="001F4A9F">
            <w:pPr>
              <w:pStyle w:val="Default"/>
              <w:shd w:val="clear" w:color="auto" w:fill="DAEEF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01EC2D0" w14:textId="77777777" w:rsidR="00532237" w:rsidRPr="001F4A9F" w:rsidRDefault="00532237" w:rsidP="001F4A9F">
            <w:pPr>
              <w:pStyle w:val="Default"/>
              <w:shd w:val="clear" w:color="auto" w:fill="DAEEF3"/>
              <w:jc w:val="center"/>
              <w:rPr>
                <w:rFonts w:ascii="Cambria" w:hAnsi="Cambria"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Osoby będące w dyspozycji wykonawcy/oddane do dyspozycji przez inny podmiot</w:t>
            </w:r>
          </w:p>
        </w:tc>
      </w:tr>
      <w:tr w:rsidR="00532237" w:rsidRPr="001F4A9F" w14:paraId="79FC6475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8BAC355" w14:textId="77777777" w:rsidR="00532237" w:rsidRPr="001F4A9F" w:rsidRDefault="00264077" w:rsidP="00F84122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1F4A9F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FE45B37" w14:textId="77777777" w:rsidR="00532237" w:rsidRPr="001F4A9F" w:rsidRDefault="00532237" w:rsidP="00F84122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68BFD76" w14:textId="77777777" w:rsidR="00532237" w:rsidRPr="001F4A9F" w:rsidRDefault="00532237" w:rsidP="00F84122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sz w:val="20"/>
                <w:szCs w:val="20"/>
              </w:rPr>
              <w:t>Kierownik  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2BCD6D6" w14:textId="77777777" w:rsidR="004066AE" w:rsidRPr="001F4A9F" w:rsidRDefault="004066AE" w:rsidP="004066AE">
            <w:pPr>
              <w:pStyle w:val="Default"/>
              <w:ind w:left="142" w:right="141"/>
              <w:jc w:val="both"/>
              <w:rPr>
                <w:rFonts w:ascii="Cambria" w:hAnsi="Cambria"/>
                <w:sz w:val="20"/>
                <w:szCs w:val="20"/>
              </w:rPr>
            </w:pPr>
            <w:r w:rsidRPr="001F4A9F">
              <w:rPr>
                <w:rFonts w:ascii="Cambria" w:hAnsi="Cambria"/>
                <w:sz w:val="20"/>
                <w:szCs w:val="20"/>
              </w:rPr>
              <w:t>Uprawnienia budowlane do kierowania robotami budowlanymi w specjalności konstrukcyjno-budowlanej / w specjalności instalacyjnej w zakresie sieci, instalacji i urządzeń cieplnych, wentylacyjnych, gazowych, wodociągowych i kanalizacyjnych*</w:t>
            </w:r>
          </w:p>
          <w:p w14:paraId="418A8325" w14:textId="77777777" w:rsidR="004066AE" w:rsidRPr="001F4A9F" w:rsidRDefault="004066AE" w:rsidP="004066AE">
            <w:pPr>
              <w:pStyle w:val="Default"/>
              <w:ind w:left="142" w:right="141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9D5ED24" w14:textId="77777777" w:rsidR="004066AE" w:rsidRPr="001F4A9F" w:rsidRDefault="004066AE" w:rsidP="004066AE">
            <w:pPr>
              <w:pStyle w:val="Default"/>
              <w:ind w:left="142" w:right="141"/>
              <w:jc w:val="both"/>
              <w:rPr>
                <w:rFonts w:ascii="Cambria" w:hAnsi="Cambria"/>
                <w:sz w:val="20"/>
                <w:szCs w:val="20"/>
              </w:rPr>
            </w:pPr>
            <w:r w:rsidRPr="001F4A9F">
              <w:rPr>
                <w:rFonts w:ascii="Cambria" w:hAnsi="Cambria"/>
                <w:sz w:val="20"/>
                <w:szCs w:val="20"/>
              </w:rPr>
              <w:t>Nr uprawnień ……………………..</w:t>
            </w:r>
          </w:p>
          <w:p w14:paraId="1994200D" w14:textId="77777777" w:rsidR="004066AE" w:rsidRPr="001F4A9F" w:rsidRDefault="004066AE" w:rsidP="004066AE">
            <w:pPr>
              <w:pStyle w:val="Default"/>
              <w:spacing w:line="276" w:lineRule="auto"/>
              <w:ind w:left="142"/>
              <w:rPr>
                <w:rFonts w:ascii="Cambria" w:hAnsi="Cambria"/>
                <w:sz w:val="20"/>
                <w:szCs w:val="20"/>
              </w:rPr>
            </w:pPr>
            <w:r w:rsidRPr="001F4A9F">
              <w:rPr>
                <w:rFonts w:ascii="Cambria" w:hAnsi="Cambria"/>
                <w:sz w:val="20"/>
                <w:szCs w:val="20"/>
              </w:rPr>
              <w:t xml:space="preserve">Posiada doświadczenie zawodowe, jako kierownik robót/budowy, robót budowlanych na ………… inwestycjach związanych z budową/ przebudową/ modernizacją/ rozbudową * oczyszczalni ścieków komunalnych  </w:t>
            </w:r>
          </w:p>
          <w:p w14:paraId="60B2FF66" w14:textId="18413B7E" w:rsidR="003E08F8" w:rsidRPr="001F4A9F" w:rsidRDefault="003E08F8" w:rsidP="004066AE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Doświadczenie zostało nabyte na następujących inwestycjach:</w:t>
            </w:r>
          </w:p>
          <w:p w14:paraId="4DFCC3DF" w14:textId="77777777" w:rsidR="003E08F8" w:rsidRPr="001F4A9F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74F3175A" w14:textId="77777777" w:rsidR="003E08F8" w:rsidRPr="001F4A9F" w:rsidRDefault="003E08F8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2CD3D3A1" w14:textId="77777777" w:rsidR="003E08F8" w:rsidRPr="001F4A9F" w:rsidRDefault="003E08F8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inwestycji:………………………………………………..</w:t>
            </w:r>
          </w:p>
          <w:p w14:paraId="556A8BBF" w14:textId="0C8C1E22" w:rsidR="003E08F8" w:rsidRPr="001F4A9F" w:rsidRDefault="003E08F8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766CA96F" w14:textId="76466DE5" w:rsidR="00FF4FFE" w:rsidRPr="001F4A9F" w:rsidRDefault="00FF4FFE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Wartość inwestycji:………………………………………………………………</w:t>
            </w:r>
          </w:p>
          <w:p w14:paraId="73800A6E" w14:textId="77777777" w:rsidR="003E08F8" w:rsidRPr="001F4A9F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2902300A" w14:textId="77777777" w:rsidR="00FF4FFE" w:rsidRPr="001F4A9F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53F9CAE5" w14:textId="77777777" w:rsidR="00FF4FFE" w:rsidRPr="001F4A9F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inwestycji:………………………………………………..</w:t>
            </w:r>
          </w:p>
          <w:p w14:paraId="30E9962C" w14:textId="77777777" w:rsidR="00FF4FFE" w:rsidRPr="001F4A9F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02DB65E1" w14:textId="0C32EDCE" w:rsidR="003E08F8" w:rsidRPr="001F4A9F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Wartość inwestycji:………………………………………………………………</w:t>
            </w:r>
          </w:p>
          <w:p w14:paraId="35E0249C" w14:textId="77777777" w:rsidR="003E08F8" w:rsidRPr="001F4A9F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18D9A6D2" w14:textId="77777777" w:rsidR="00FF4FFE" w:rsidRPr="001F4A9F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70E1757E" w14:textId="77777777" w:rsidR="00FF4FFE" w:rsidRPr="001F4A9F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Data zakończenia inwestycji:………………………………………………..</w:t>
            </w:r>
          </w:p>
          <w:p w14:paraId="14654D40" w14:textId="77777777" w:rsidR="00FF4FFE" w:rsidRPr="001F4A9F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38166B0A" w14:textId="79B9464E" w:rsidR="0014290E" w:rsidRPr="001F4A9F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Wartość inwestycji:………………………………………………………………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F152A16" w14:textId="77777777" w:rsidR="00532237" w:rsidRPr="001F4A9F" w:rsidRDefault="00532237" w:rsidP="00F84122">
            <w:pPr>
              <w:pStyle w:val="Default"/>
              <w:ind w:left="142"/>
              <w:jc w:val="center"/>
              <w:rPr>
                <w:rFonts w:ascii="Cambria" w:hAnsi="Cambria"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Własne / oddane do dyspozycji *</w:t>
            </w:r>
          </w:p>
        </w:tc>
      </w:tr>
      <w:tr w:rsidR="004066AE" w:rsidRPr="001F4A9F" w14:paraId="343124A2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2A6CDDE" w14:textId="79394481" w:rsidR="004066AE" w:rsidRPr="001F4A9F" w:rsidRDefault="004066AE" w:rsidP="004066AE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1F4A9F">
              <w:rPr>
                <w:rFonts w:ascii="Cambria" w:hAnsi="Cambria" w:cs="Arial"/>
                <w:b/>
                <w:spacing w:val="4"/>
                <w:sz w:val="20"/>
                <w:szCs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434B71C" w14:textId="77777777" w:rsidR="004066AE" w:rsidRPr="001F4A9F" w:rsidRDefault="004066AE" w:rsidP="004066AE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5617181" w14:textId="25060698" w:rsidR="004066AE" w:rsidRPr="001F4A9F" w:rsidRDefault="004066AE" w:rsidP="004066AE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sz w:val="20"/>
                <w:szCs w:val="20"/>
              </w:rPr>
              <w:t>Kierownik  robót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337C743" w14:textId="77777777" w:rsidR="004066AE" w:rsidRPr="001F4A9F" w:rsidRDefault="004066AE" w:rsidP="004066AE">
            <w:pPr>
              <w:pStyle w:val="Default"/>
              <w:ind w:left="142" w:right="143"/>
              <w:jc w:val="both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sz w:val="20"/>
                <w:szCs w:val="20"/>
              </w:rPr>
              <w:t xml:space="preserve">Uprawnienia budowlane do kierowania robotami w specjalności instalacyjnej w zakresie sieci, instalacji i urządzeń cieplnych, wentylacyjnych, gazowych, wodociągowych i kanalizacyjnych </w:t>
            </w:r>
            <w:r w:rsidRPr="001F4A9F">
              <w:rPr>
                <w:rFonts w:ascii="Cambria" w:hAnsi="Cambria"/>
                <w:b/>
                <w:color w:val="auto"/>
                <w:sz w:val="20"/>
                <w:szCs w:val="20"/>
              </w:rPr>
              <w:t>/ w specjalności konstrukcyjno-budowlanej*</w:t>
            </w:r>
          </w:p>
          <w:p w14:paraId="3DE45192" w14:textId="77777777" w:rsidR="004066AE" w:rsidRPr="001F4A9F" w:rsidRDefault="004066AE" w:rsidP="004066AE">
            <w:pPr>
              <w:pStyle w:val="Default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B7A4C77" w14:textId="7B1A2E2B" w:rsidR="004066AE" w:rsidRPr="001F4A9F" w:rsidRDefault="004066AE" w:rsidP="004066AE">
            <w:pPr>
              <w:pStyle w:val="Default"/>
              <w:spacing w:after="240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 xml:space="preserve"> Nr uprawnień …………………….…..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DD44A3E" w14:textId="77777777" w:rsidR="004066AE" w:rsidRPr="001F4A9F" w:rsidRDefault="004066AE" w:rsidP="004066AE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Własne / oddane do dyspozycji *</w:t>
            </w:r>
          </w:p>
        </w:tc>
      </w:tr>
      <w:tr w:rsidR="004066AE" w:rsidRPr="001F4A9F" w14:paraId="36B8D997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3C2E9F2" w14:textId="366A298C" w:rsidR="004066AE" w:rsidRPr="001F4A9F" w:rsidRDefault="004066AE" w:rsidP="004066AE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1F4A9F">
              <w:rPr>
                <w:rFonts w:ascii="Cambria" w:hAnsi="Cambria" w:cs="Arial"/>
                <w:b/>
                <w:spacing w:val="4"/>
                <w:sz w:val="20"/>
                <w:szCs w:val="20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795D170" w14:textId="77777777" w:rsidR="004066AE" w:rsidRPr="001F4A9F" w:rsidRDefault="004066AE" w:rsidP="004066AE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9909E70" w14:textId="21C8B880" w:rsidR="004066AE" w:rsidRPr="001F4A9F" w:rsidRDefault="004066AE" w:rsidP="004066AE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sz w:val="20"/>
                <w:szCs w:val="20"/>
              </w:rPr>
              <w:t>Kierownik  robót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C5ADBC5" w14:textId="77777777" w:rsidR="004066AE" w:rsidRPr="001F4A9F" w:rsidRDefault="004066AE" w:rsidP="004066AE">
            <w:pPr>
              <w:pStyle w:val="Default"/>
              <w:ind w:left="142"/>
              <w:rPr>
                <w:rFonts w:ascii="Cambria" w:hAnsi="Cambria"/>
                <w:b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sz w:val="20"/>
                <w:szCs w:val="20"/>
              </w:rPr>
              <w:t>Uprawnienia budowlane do kierowania budowami w specjalności instalacyjnej w zakresie sieci, instalacji i urządzeń elektrycznych i elektroenergetycznych.</w:t>
            </w:r>
          </w:p>
          <w:p w14:paraId="34ADE32B" w14:textId="77777777" w:rsidR="004066AE" w:rsidRPr="001F4A9F" w:rsidRDefault="004066AE" w:rsidP="004066AE">
            <w:pPr>
              <w:pStyle w:val="Defaul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1C1B05FB" w14:textId="0DF0B0DB" w:rsidR="004066AE" w:rsidRPr="001F4A9F" w:rsidRDefault="004066AE" w:rsidP="004066AE">
            <w:pPr>
              <w:pStyle w:val="Default"/>
              <w:ind w:left="142" w:right="141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Nr uprawnień ………………….….…..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3C1391C" w14:textId="0E29733D" w:rsidR="004066AE" w:rsidRPr="001F4A9F" w:rsidRDefault="004066AE" w:rsidP="004066AE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Własne / oddane do dyspozycji *</w:t>
            </w:r>
          </w:p>
        </w:tc>
      </w:tr>
    </w:tbl>
    <w:p w14:paraId="24142F86" w14:textId="6A8D4BEB" w:rsidR="0032655D" w:rsidRPr="001F4A9F" w:rsidRDefault="0032655D" w:rsidP="0032655D">
      <w:pPr>
        <w:pStyle w:val="default0"/>
        <w:spacing w:before="120" w:beforeAutospacing="0" w:after="120" w:afterAutospacing="0"/>
        <w:ind w:right="816"/>
        <w:jc w:val="both"/>
        <w:rPr>
          <w:rFonts w:ascii="Cambria" w:hAnsi="Cambria" w:cs="Arial"/>
          <w:sz w:val="20"/>
          <w:szCs w:val="20"/>
        </w:rPr>
      </w:pPr>
      <w:r w:rsidRPr="001F4A9F">
        <w:rPr>
          <w:rFonts w:ascii="Cambria" w:hAnsi="Cambria" w:cs="Arial"/>
          <w:b/>
          <w:bCs/>
          <w:sz w:val="20"/>
          <w:szCs w:val="20"/>
        </w:rPr>
        <w:t xml:space="preserve">Uwaga! </w:t>
      </w:r>
      <w:r w:rsidRPr="001F4A9F">
        <w:rPr>
          <w:rFonts w:ascii="Cambria" w:hAnsi="Cambria" w:cs="Arial"/>
          <w:sz w:val="20"/>
          <w:szCs w:val="20"/>
        </w:rPr>
        <w:t xml:space="preserve">oświadczam(my), </w:t>
      </w:r>
      <w:r w:rsidRPr="001F4A9F">
        <w:rPr>
          <w:rFonts w:ascii="Cambria" w:hAnsi="Cambria" w:cs="Arial"/>
          <w:b/>
          <w:bCs/>
          <w:sz w:val="20"/>
          <w:szCs w:val="20"/>
        </w:rPr>
        <w:t>że osoba wskazana</w:t>
      </w:r>
      <w:r w:rsidRPr="001F4A9F">
        <w:rPr>
          <w:rFonts w:ascii="Cambria" w:hAnsi="Cambria" w:cs="Arial"/>
          <w:sz w:val="20"/>
          <w:szCs w:val="20"/>
        </w:rPr>
        <w:t>, będzie uczestniczyć w wykonywaniu zamówienia i posiada upr</w:t>
      </w:r>
      <w:r w:rsidR="00B7099A" w:rsidRPr="001F4A9F">
        <w:rPr>
          <w:rFonts w:ascii="Cambria" w:hAnsi="Cambria" w:cs="Arial"/>
          <w:sz w:val="20"/>
          <w:szCs w:val="20"/>
        </w:rPr>
        <w:t xml:space="preserve">awnienia wymagane w postawionym </w:t>
      </w:r>
      <w:r w:rsidRPr="001F4A9F">
        <w:rPr>
          <w:rFonts w:ascii="Cambria" w:hAnsi="Cambria" w:cs="Arial"/>
          <w:sz w:val="20"/>
          <w:szCs w:val="20"/>
        </w:rPr>
        <w:t>warunku w SWZ i może sprawować wymienioną funkcję zgodnie z Prawem Budowlanym</w:t>
      </w:r>
      <w:r w:rsidR="008513C9" w:rsidRPr="001F4A9F">
        <w:rPr>
          <w:rFonts w:ascii="Cambria" w:hAnsi="Cambria" w:cs="Arial"/>
          <w:sz w:val="20"/>
          <w:szCs w:val="20"/>
        </w:rPr>
        <w:t>.</w:t>
      </w:r>
      <w:r w:rsidRPr="001F4A9F">
        <w:rPr>
          <w:rFonts w:ascii="Cambria" w:hAnsi="Cambria" w:cs="Arial"/>
          <w:sz w:val="20"/>
          <w:szCs w:val="20"/>
        </w:rPr>
        <w:t xml:space="preserve"> </w:t>
      </w:r>
    </w:p>
    <w:p w14:paraId="356FE75F" w14:textId="77777777" w:rsidR="00461FBB" w:rsidRPr="001F4A9F" w:rsidRDefault="0032655D" w:rsidP="0032655D">
      <w:pPr>
        <w:pStyle w:val="Default"/>
        <w:rPr>
          <w:rFonts w:ascii="Cambria" w:hAnsi="Cambria"/>
          <w:color w:val="auto"/>
          <w:sz w:val="20"/>
          <w:szCs w:val="20"/>
        </w:rPr>
      </w:pPr>
      <w:r w:rsidRPr="001F4A9F">
        <w:rPr>
          <w:rFonts w:ascii="Cambria" w:hAnsi="Cambria"/>
          <w:sz w:val="20"/>
          <w:szCs w:val="20"/>
        </w:rPr>
        <w:t xml:space="preserve">* niepotrzebne skreślić ( jeżeli wykonawca pozostaje w stosunku umowy </w:t>
      </w:r>
      <w:proofErr w:type="spellStart"/>
      <w:r w:rsidRPr="001F4A9F">
        <w:rPr>
          <w:rFonts w:ascii="Cambria" w:hAnsi="Cambria"/>
          <w:sz w:val="20"/>
          <w:szCs w:val="20"/>
        </w:rPr>
        <w:t>cywilno</w:t>
      </w:r>
      <w:proofErr w:type="spellEnd"/>
      <w:r w:rsidRPr="001F4A9F">
        <w:rPr>
          <w:rFonts w:ascii="Cambria" w:hAnsi="Cambria"/>
          <w:sz w:val="20"/>
          <w:szCs w:val="20"/>
        </w:rPr>
        <w:t xml:space="preserve"> prawnej pozostawiamy własne)</w:t>
      </w:r>
    </w:p>
    <w:sectPr w:rsidR="00461FBB" w:rsidRPr="001F4A9F" w:rsidSect="00127B5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66" w:right="1418" w:bottom="1276" w:left="1418" w:header="142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62754" w14:textId="77777777" w:rsidR="0073144C" w:rsidRDefault="0073144C">
      <w:r>
        <w:separator/>
      </w:r>
    </w:p>
  </w:endnote>
  <w:endnote w:type="continuationSeparator" w:id="0">
    <w:p w14:paraId="23FDAABB" w14:textId="77777777" w:rsidR="0073144C" w:rsidRDefault="0073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9AF45" w14:textId="77777777" w:rsidR="003F0785" w:rsidRDefault="003F078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5595C0" w14:textId="77777777" w:rsidR="003F0785" w:rsidRDefault="003F078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7D049" w14:textId="77777777" w:rsidR="00FF4FFE" w:rsidRDefault="00FF4FFE" w:rsidP="00FF4FFE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1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2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3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2"/>
    <w:bookmarkEnd w:id="3"/>
  </w:p>
  <w:bookmarkEnd w:id="1"/>
  <w:p w14:paraId="177E523B" w14:textId="77777777" w:rsidR="003F0785" w:rsidRPr="00FF4FFE" w:rsidRDefault="003F078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A2FD5" w14:textId="77777777" w:rsidR="00FF4FFE" w:rsidRDefault="00FF4FFE" w:rsidP="00FF4FFE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b/>
        <w:sz w:val="18"/>
        <w:szCs w:val="18"/>
        <w:highlight w:val="yellow"/>
      </w:rPr>
      <w:t>Dokument musi być podpisany 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</w:p>
  <w:p w14:paraId="54E35614" w14:textId="77777777" w:rsidR="00FF4FFE" w:rsidRPr="00FF4FFE" w:rsidRDefault="00FF4FF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FE875" w14:textId="77777777" w:rsidR="0073144C" w:rsidRDefault="0073144C">
      <w:r>
        <w:separator/>
      </w:r>
    </w:p>
  </w:footnote>
  <w:footnote w:type="continuationSeparator" w:id="0">
    <w:p w14:paraId="7AA156FC" w14:textId="77777777" w:rsidR="0073144C" w:rsidRDefault="00731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748B3" w14:textId="77777777" w:rsidR="00EB5407" w:rsidRDefault="00EB5407" w:rsidP="00EB5407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21FCD252" w14:textId="77777777" w:rsidR="006658B2" w:rsidRPr="006658B2" w:rsidRDefault="006658B2" w:rsidP="006658B2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i/>
        <w:sz w:val="20"/>
        <w:szCs w:val="20"/>
      </w:rPr>
    </w:pPr>
  </w:p>
  <w:p w14:paraId="6D6E53CE" w14:textId="4EFBF5E5" w:rsidR="00107FB9" w:rsidRDefault="00107FB9" w:rsidP="00107FB9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</w:rPr>
      <w:t>Znak sprawy: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="007A5E15">
      <w:rPr>
        <w:rFonts w:ascii="Cambria" w:eastAsia="Times-Roman" w:hAnsi="Cambria" w:cs="Arial"/>
        <w:bCs/>
        <w:iCs/>
        <w:sz w:val="20"/>
        <w:szCs w:val="20"/>
      </w:rPr>
      <w:t>IPM.G.271.3.2021</w:t>
    </w:r>
  </w:p>
  <w:p w14:paraId="30C784E6" w14:textId="77777777" w:rsidR="003F0785" w:rsidRPr="00EB5407" w:rsidRDefault="003F0785" w:rsidP="00EB5407">
    <w:pPr>
      <w:pStyle w:val="Nagwek"/>
      <w:rPr>
        <w:rFonts w:eastAsia="Times-Roman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FB46C" w14:textId="77777777" w:rsidR="00084BF3" w:rsidRDefault="00084BF3" w:rsidP="00084BF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  <w:lang w:val="pl-PL"/>
      </w:rPr>
    </w:pPr>
    <w:bookmarkStart w:id="4" w:name="_Hlk34856524"/>
    <w:bookmarkStart w:id="5" w:name="_Hlk34856525"/>
  </w:p>
  <w:p w14:paraId="24B30037" w14:textId="0AED1E58" w:rsidR="00FF4FFE" w:rsidRPr="00B65ADF" w:rsidRDefault="00FF4FFE" w:rsidP="00FF4FF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6" w:name="_Hlk67762489"/>
    <w:bookmarkStart w:id="7" w:name="_Hlk67762490"/>
    <w:bookmarkStart w:id="8" w:name="_Hlk67762548"/>
    <w:bookmarkStart w:id="9" w:name="_Hlk67762549"/>
    <w:bookmarkEnd w:id="4"/>
    <w:bookmarkEnd w:id="5"/>
    <w:r>
      <w:rPr>
        <w:rFonts w:ascii="Cambria" w:eastAsia="Times-Roman" w:hAnsi="Cambria" w:cs="Arial"/>
        <w:bCs/>
        <w:iCs/>
        <w:sz w:val="20"/>
        <w:szCs w:val="20"/>
      </w:rPr>
      <w:t>Nr referencyjny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 : </w:t>
    </w:r>
    <w:r w:rsidR="00C165FA">
      <w:rPr>
        <w:rFonts w:ascii="Cambria" w:hAnsi="Cambria" w:cs="Arial"/>
        <w:i/>
        <w:sz w:val="20"/>
        <w:szCs w:val="20"/>
      </w:rPr>
      <w:t>RUK.O.271.1.2022</w:t>
    </w:r>
  </w:p>
  <w:bookmarkEnd w:id="6"/>
  <w:bookmarkEnd w:id="7"/>
  <w:bookmarkEnd w:id="8"/>
  <w:bookmarkEnd w:id="9"/>
  <w:p w14:paraId="0CB5BECF" w14:textId="77777777" w:rsidR="00084BF3" w:rsidRPr="00C90667" w:rsidRDefault="00084BF3" w:rsidP="00084BF3">
    <w:pPr>
      <w:pStyle w:val="Nagwek"/>
    </w:pPr>
  </w:p>
  <w:p w14:paraId="3365C5DF" w14:textId="77777777" w:rsidR="00127B5D" w:rsidRPr="00084BF3" w:rsidRDefault="00127B5D" w:rsidP="00084B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CB36353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E013C"/>
    <w:multiLevelType w:val="hybridMultilevel"/>
    <w:tmpl w:val="793A4282"/>
    <w:lvl w:ilvl="0" w:tplc="E4680A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2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3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 w15:restartNumberingAfterBreak="0">
    <w:nsid w:val="5CDD632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6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926702"/>
    <w:multiLevelType w:val="hybridMultilevel"/>
    <w:tmpl w:val="9CACF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 w15:restartNumberingAfterBreak="0">
    <w:nsid w:val="7DD4103E"/>
    <w:multiLevelType w:val="hybridMultilevel"/>
    <w:tmpl w:val="378A203E"/>
    <w:lvl w:ilvl="0" w:tplc="41B4F1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43"/>
  </w:num>
  <w:num w:numId="3">
    <w:abstractNumId w:val="31"/>
  </w:num>
  <w:num w:numId="4">
    <w:abstractNumId w:val="27"/>
  </w:num>
  <w:num w:numId="5">
    <w:abstractNumId w:val="20"/>
  </w:num>
  <w:num w:numId="6">
    <w:abstractNumId w:val="34"/>
  </w:num>
  <w:num w:numId="7">
    <w:abstractNumId w:val="38"/>
  </w:num>
  <w:num w:numId="8">
    <w:abstractNumId w:val="24"/>
  </w:num>
  <w:num w:numId="9">
    <w:abstractNumId w:val="51"/>
  </w:num>
  <w:num w:numId="10">
    <w:abstractNumId w:val="57"/>
  </w:num>
  <w:num w:numId="11">
    <w:abstractNumId w:val="21"/>
  </w:num>
  <w:num w:numId="12">
    <w:abstractNumId w:val="54"/>
  </w:num>
  <w:num w:numId="13">
    <w:abstractNumId w:val="55"/>
  </w:num>
  <w:num w:numId="14">
    <w:abstractNumId w:val="13"/>
  </w:num>
  <w:num w:numId="15">
    <w:abstractNumId w:val="28"/>
  </w:num>
  <w:num w:numId="16">
    <w:abstractNumId w:val="33"/>
  </w:num>
  <w:num w:numId="17">
    <w:abstractNumId w:val="50"/>
  </w:num>
  <w:num w:numId="18">
    <w:abstractNumId w:val="23"/>
  </w:num>
  <w:num w:numId="19">
    <w:abstractNumId w:val="14"/>
  </w:num>
  <w:num w:numId="20">
    <w:abstractNumId w:val="17"/>
  </w:num>
  <w:num w:numId="21">
    <w:abstractNumId w:val="44"/>
  </w:num>
  <w:num w:numId="22">
    <w:abstractNumId w:val="18"/>
  </w:num>
  <w:num w:numId="23">
    <w:abstractNumId w:val="49"/>
  </w:num>
  <w:num w:numId="24">
    <w:abstractNumId w:val="46"/>
  </w:num>
  <w:num w:numId="25">
    <w:abstractNumId w:val="22"/>
  </w:num>
  <w:num w:numId="2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2"/>
  </w:num>
  <w:num w:numId="32">
    <w:abstractNumId w:val="11"/>
  </w:num>
  <w:num w:numId="33">
    <w:abstractNumId w:val="30"/>
  </w:num>
  <w:num w:numId="34">
    <w:abstractNumId w:val="45"/>
  </w:num>
  <w:num w:numId="35">
    <w:abstractNumId w:val="16"/>
  </w:num>
  <w:num w:numId="36">
    <w:abstractNumId w:val="53"/>
  </w:num>
  <w:num w:numId="37">
    <w:abstractNumId w:val="15"/>
  </w:num>
  <w:num w:numId="38">
    <w:abstractNumId w:val="9"/>
  </w:num>
  <w:num w:numId="39">
    <w:abstractNumId w:val="25"/>
  </w:num>
  <w:num w:numId="40">
    <w:abstractNumId w:val="39"/>
  </w:num>
  <w:num w:numId="41">
    <w:abstractNumId w:val="35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6"/>
  </w:num>
  <w:num w:numId="45">
    <w:abstractNumId w:val="12"/>
  </w:num>
  <w:num w:numId="46">
    <w:abstractNumId w:val="19"/>
  </w:num>
  <w:num w:numId="47">
    <w:abstractNumId w:val="56"/>
  </w:num>
  <w:num w:numId="48">
    <w:abstractNumId w:val="48"/>
  </w:num>
  <w:num w:numId="49">
    <w:abstractNumId w:val="41"/>
  </w:num>
  <w:num w:numId="50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2004"/>
    <w:rsid w:val="000231AC"/>
    <w:rsid w:val="000239D4"/>
    <w:rsid w:val="00023F47"/>
    <w:rsid w:val="00025659"/>
    <w:rsid w:val="00026E3B"/>
    <w:rsid w:val="00027CE9"/>
    <w:rsid w:val="00033DF6"/>
    <w:rsid w:val="00033E37"/>
    <w:rsid w:val="0003703F"/>
    <w:rsid w:val="000379F7"/>
    <w:rsid w:val="00041617"/>
    <w:rsid w:val="00042263"/>
    <w:rsid w:val="00042314"/>
    <w:rsid w:val="00042B17"/>
    <w:rsid w:val="000433F8"/>
    <w:rsid w:val="00044B6B"/>
    <w:rsid w:val="00047EF2"/>
    <w:rsid w:val="0005033E"/>
    <w:rsid w:val="00054BF5"/>
    <w:rsid w:val="00055851"/>
    <w:rsid w:val="00057602"/>
    <w:rsid w:val="00061F88"/>
    <w:rsid w:val="00063849"/>
    <w:rsid w:val="000675E7"/>
    <w:rsid w:val="00070743"/>
    <w:rsid w:val="00070AE1"/>
    <w:rsid w:val="000726CE"/>
    <w:rsid w:val="00075847"/>
    <w:rsid w:val="00080D85"/>
    <w:rsid w:val="000811E5"/>
    <w:rsid w:val="00083030"/>
    <w:rsid w:val="00084151"/>
    <w:rsid w:val="00084BF3"/>
    <w:rsid w:val="000858B3"/>
    <w:rsid w:val="00090A82"/>
    <w:rsid w:val="00094945"/>
    <w:rsid w:val="00095478"/>
    <w:rsid w:val="000970DD"/>
    <w:rsid w:val="000A0528"/>
    <w:rsid w:val="000A1940"/>
    <w:rsid w:val="000A1981"/>
    <w:rsid w:val="000A27ED"/>
    <w:rsid w:val="000A3BB7"/>
    <w:rsid w:val="000A40F9"/>
    <w:rsid w:val="000A660B"/>
    <w:rsid w:val="000B0B94"/>
    <w:rsid w:val="000B0FF6"/>
    <w:rsid w:val="000B2EE7"/>
    <w:rsid w:val="000B37AC"/>
    <w:rsid w:val="000B59DA"/>
    <w:rsid w:val="000C0237"/>
    <w:rsid w:val="000C152C"/>
    <w:rsid w:val="000C1FE3"/>
    <w:rsid w:val="000C3646"/>
    <w:rsid w:val="000C6E74"/>
    <w:rsid w:val="000D2A17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07FB9"/>
    <w:rsid w:val="00111ECF"/>
    <w:rsid w:val="00114AAA"/>
    <w:rsid w:val="00114EE9"/>
    <w:rsid w:val="0011507F"/>
    <w:rsid w:val="001201D6"/>
    <w:rsid w:val="001218E1"/>
    <w:rsid w:val="00122276"/>
    <w:rsid w:val="00126E65"/>
    <w:rsid w:val="00127B5D"/>
    <w:rsid w:val="001308CE"/>
    <w:rsid w:val="00131262"/>
    <w:rsid w:val="00134702"/>
    <w:rsid w:val="001357B0"/>
    <w:rsid w:val="00135BB5"/>
    <w:rsid w:val="00136D09"/>
    <w:rsid w:val="00137870"/>
    <w:rsid w:val="001405D1"/>
    <w:rsid w:val="00140DF0"/>
    <w:rsid w:val="0014185A"/>
    <w:rsid w:val="0014290E"/>
    <w:rsid w:val="00143610"/>
    <w:rsid w:val="0014366A"/>
    <w:rsid w:val="00145F79"/>
    <w:rsid w:val="0014707D"/>
    <w:rsid w:val="00153332"/>
    <w:rsid w:val="00156724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A61CA"/>
    <w:rsid w:val="001A7799"/>
    <w:rsid w:val="001B000A"/>
    <w:rsid w:val="001B3135"/>
    <w:rsid w:val="001B59ED"/>
    <w:rsid w:val="001B65FF"/>
    <w:rsid w:val="001C12C8"/>
    <w:rsid w:val="001C1F98"/>
    <w:rsid w:val="001C256F"/>
    <w:rsid w:val="001C3109"/>
    <w:rsid w:val="001C33AC"/>
    <w:rsid w:val="001C3C1E"/>
    <w:rsid w:val="001C4E5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A9F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14586"/>
    <w:rsid w:val="00222F60"/>
    <w:rsid w:val="002232E2"/>
    <w:rsid w:val="00223335"/>
    <w:rsid w:val="00223750"/>
    <w:rsid w:val="002248A3"/>
    <w:rsid w:val="00224C77"/>
    <w:rsid w:val="00225324"/>
    <w:rsid w:val="00227E39"/>
    <w:rsid w:val="00233770"/>
    <w:rsid w:val="00236234"/>
    <w:rsid w:val="00241840"/>
    <w:rsid w:val="00241C6C"/>
    <w:rsid w:val="002447F6"/>
    <w:rsid w:val="00244BB6"/>
    <w:rsid w:val="00246A11"/>
    <w:rsid w:val="00252051"/>
    <w:rsid w:val="00255734"/>
    <w:rsid w:val="00256EDD"/>
    <w:rsid w:val="00257369"/>
    <w:rsid w:val="00261B89"/>
    <w:rsid w:val="00264077"/>
    <w:rsid w:val="0026568F"/>
    <w:rsid w:val="0026706B"/>
    <w:rsid w:val="002678AB"/>
    <w:rsid w:val="00271D38"/>
    <w:rsid w:val="00272E2B"/>
    <w:rsid w:val="002752EB"/>
    <w:rsid w:val="002814D4"/>
    <w:rsid w:val="002837ED"/>
    <w:rsid w:val="0028785C"/>
    <w:rsid w:val="002947F3"/>
    <w:rsid w:val="002953C0"/>
    <w:rsid w:val="002A2237"/>
    <w:rsid w:val="002A2640"/>
    <w:rsid w:val="002A4CEF"/>
    <w:rsid w:val="002A5798"/>
    <w:rsid w:val="002A5876"/>
    <w:rsid w:val="002A7F4E"/>
    <w:rsid w:val="002B14BE"/>
    <w:rsid w:val="002B17BD"/>
    <w:rsid w:val="002B6740"/>
    <w:rsid w:val="002C317E"/>
    <w:rsid w:val="002C49D9"/>
    <w:rsid w:val="002C6B65"/>
    <w:rsid w:val="002C75A5"/>
    <w:rsid w:val="002D645D"/>
    <w:rsid w:val="002D67E0"/>
    <w:rsid w:val="002D6BEA"/>
    <w:rsid w:val="002D711A"/>
    <w:rsid w:val="002D7208"/>
    <w:rsid w:val="002D74BE"/>
    <w:rsid w:val="002D7AED"/>
    <w:rsid w:val="002E0A89"/>
    <w:rsid w:val="002F0291"/>
    <w:rsid w:val="002F16D6"/>
    <w:rsid w:val="002F26C4"/>
    <w:rsid w:val="002F79CA"/>
    <w:rsid w:val="003008FD"/>
    <w:rsid w:val="00301638"/>
    <w:rsid w:val="00302515"/>
    <w:rsid w:val="00302B07"/>
    <w:rsid w:val="00302C90"/>
    <w:rsid w:val="003059C3"/>
    <w:rsid w:val="003062AC"/>
    <w:rsid w:val="00310A34"/>
    <w:rsid w:val="0031370D"/>
    <w:rsid w:val="00313888"/>
    <w:rsid w:val="00315240"/>
    <w:rsid w:val="00315A87"/>
    <w:rsid w:val="00316939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231"/>
    <w:rsid w:val="00362C90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A7227"/>
    <w:rsid w:val="003B114B"/>
    <w:rsid w:val="003B13A9"/>
    <w:rsid w:val="003B23CA"/>
    <w:rsid w:val="003B58BF"/>
    <w:rsid w:val="003B6F73"/>
    <w:rsid w:val="003C48F1"/>
    <w:rsid w:val="003C4B19"/>
    <w:rsid w:val="003C659A"/>
    <w:rsid w:val="003C7514"/>
    <w:rsid w:val="003D1ED1"/>
    <w:rsid w:val="003D4FCB"/>
    <w:rsid w:val="003E08F8"/>
    <w:rsid w:val="003E2FE9"/>
    <w:rsid w:val="003E4162"/>
    <w:rsid w:val="003E464A"/>
    <w:rsid w:val="003E719D"/>
    <w:rsid w:val="003F0669"/>
    <w:rsid w:val="003F0785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066AE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299C"/>
    <w:rsid w:val="0044374E"/>
    <w:rsid w:val="0044434A"/>
    <w:rsid w:val="00445639"/>
    <w:rsid w:val="00446E5C"/>
    <w:rsid w:val="004501D1"/>
    <w:rsid w:val="0045165D"/>
    <w:rsid w:val="004519E7"/>
    <w:rsid w:val="00451F84"/>
    <w:rsid w:val="004538F2"/>
    <w:rsid w:val="00460E98"/>
    <w:rsid w:val="00460EBC"/>
    <w:rsid w:val="004617BB"/>
    <w:rsid w:val="00461FBB"/>
    <w:rsid w:val="00462A4F"/>
    <w:rsid w:val="004639B5"/>
    <w:rsid w:val="0047062C"/>
    <w:rsid w:val="00472923"/>
    <w:rsid w:val="004748C0"/>
    <w:rsid w:val="00476528"/>
    <w:rsid w:val="00477ADD"/>
    <w:rsid w:val="00480774"/>
    <w:rsid w:val="004825FF"/>
    <w:rsid w:val="00483B12"/>
    <w:rsid w:val="00485B52"/>
    <w:rsid w:val="00485F70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2FE9"/>
    <w:rsid w:val="004B50F0"/>
    <w:rsid w:val="004B5569"/>
    <w:rsid w:val="004C0C45"/>
    <w:rsid w:val="004C1036"/>
    <w:rsid w:val="004C10D6"/>
    <w:rsid w:val="004C1B80"/>
    <w:rsid w:val="004C2620"/>
    <w:rsid w:val="004C2704"/>
    <w:rsid w:val="004C4725"/>
    <w:rsid w:val="004C52C0"/>
    <w:rsid w:val="004C6EE4"/>
    <w:rsid w:val="004D2DCF"/>
    <w:rsid w:val="004D4CCE"/>
    <w:rsid w:val="004D63E9"/>
    <w:rsid w:val="004E179B"/>
    <w:rsid w:val="004E3410"/>
    <w:rsid w:val="004E4827"/>
    <w:rsid w:val="004E5DD6"/>
    <w:rsid w:val="004E6D1D"/>
    <w:rsid w:val="004E7F7A"/>
    <w:rsid w:val="004F1DB6"/>
    <w:rsid w:val="004F31B5"/>
    <w:rsid w:val="004F4549"/>
    <w:rsid w:val="004F4AC8"/>
    <w:rsid w:val="00500D3B"/>
    <w:rsid w:val="005038D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BF0"/>
    <w:rsid w:val="00532237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333"/>
    <w:rsid w:val="0056694D"/>
    <w:rsid w:val="005724C6"/>
    <w:rsid w:val="0057348E"/>
    <w:rsid w:val="005748ED"/>
    <w:rsid w:val="00580351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90C"/>
    <w:rsid w:val="00595F14"/>
    <w:rsid w:val="00596C55"/>
    <w:rsid w:val="005A1915"/>
    <w:rsid w:val="005A3AF6"/>
    <w:rsid w:val="005A4EF6"/>
    <w:rsid w:val="005A7D9C"/>
    <w:rsid w:val="005B07E1"/>
    <w:rsid w:val="005B1E12"/>
    <w:rsid w:val="005B588A"/>
    <w:rsid w:val="005C02F8"/>
    <w:rsid w:val="005C13F5"/>
    <w:rsid w:val="005C1C2E"/>
    <w:rsid w:val="005C2B74"/>
    <w:rsid w:val="005C52B4"/>
    <w:rsid w:val="005C74D9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0A98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40B"/>
    <w:rsid w:val="006615B0"/>
    <w:rsid w:val="0066323E"/>
    <w:rsid w:val="00664AC0"/>
    <w:rsid w:val="006658B2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980"/>
    <w:rsid w:val="00685B3C"/>
    <w:rsid w:val="00685B8D"/>
    <w:rsid w:val="0068677E"/>
    <w:rsid w:val="00694955"/>
    <w:rsid w:val="006952AC"/>
    <w:rsid w:val="00696298"/>
    <w:rsid w:val="006963C8"/>
    <w:rsid w:val="00697CEE"/>
    <w:rsid w:val="006B004E"/>
    <w:rsid w:val="006B4024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0E01"/>
    <w:rsid w:val="006F4070"/>
    <w:rsid w:val="006F4D47"/>
    <w:rsid w:val="006F5C85"/>
    <w:rsid w:val="006F7A42"/>
    <w:rsid w:val="007003FF"/>
    <w:rsid w:val="00702B45"/>
    <w:rsid w:val="00703B58"/>
    <w:rsid w:val="00703CB8"/>
    <w:rsid w:val="0070555D"/>
    <w:rsid w:val="00706AFC"/>
    <w:rsid w:val="00706ED2"/>
    <w:rsid w:val="007105BD"/>
    <w:rsid w:val="00711A5E"/>
    <w:rsid w:val="007125C8"/>
    <w:rsid w:val="007165C0"/>
    <w:rsid w:val="00720FCE"/>
    <w:rsid w:val="00722E1D"/>
    <w:rsid w:val="00725372"/>
    <w:rsid w:val="007308DE"/>
    <w:rsid w:val="00730CDE"/>
    <w:rsid w:val="0073144C"/>
    <w:rsid w:val="0073327C"/>
    <w:rsid w:val="00733CAF"/>
    <w:rsid w:val="00734D6E"/>
    <w:rsid w:val="007358E6"/>
    <w:rsid w:val="007362F9"/>
    <w:rsid w:val="00737587"/>
    <w:rsid w:val="00747E30"/>
    <w:rsid w:val="00750A35"/>
    <w:rsid w:val="0075289B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5C25"/>
    <w:rsid w:val="007A5E15"/>
    <w:rsid w:val="007A62A2"/>
    <w:rsid w:val="007A7C26"/>
    <w:rsid w:val="007B21B2"/>
    <w:rsid w:val="007B2867"/>
    <w:rsid w:val="007C0CCF"/>
    <w:rsid w:val="007C47FF"/>
    <w:rsid w:val="007C4815"/>
    <w:rsid w:val="007C73C6"/>
    <w:rsid w:val="007D29F5"/>
    <w:rsid w:val="007D2D31"/>
    <w:rsid w:val="007D2EDC"/>
    <w:rsid w:val="007D3348"/>
    <w:rsid w:val="007D430B"/>
    <w:rsid w:val="007D59BA"/>
    <w:rsid w:val="007D5D10"/>
    <w:rsid w:val="007E08D6"/>
    <w:rsid w:val="007E6310"/>
    <w:rsid w:val="007F0EBC"/>
    <w:rsid w:val="007F1066"/>
    <w:rsid w:val="007F1E54"/>
    <w:rsid w:val="007F34EC"/>
    <w:rsid w:val="007F3FE7"/>
    <w:rsid w:val="007F4967"/>
    <w:rsid w:val="007F4FAE"/>
    <w:rsid w:val="007F76A1"/>
    <w:rsid w:val="007F7A95"/>
    <w:rsid w:val="00801011"/>
    <w:rsid w:val="00802C0B"/>
    <w:rsid w:val="00803828"/>
    <w:rsid w:val="008079C8"/>
    <w:rsid w:val="00807F68"/>
    <w:rsid w:val="008102DB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3D24"/>
    <w:rsid w:val="008674E4"/>
    <w:rsid w:val="00870445"/>
    <w:rsid w:val="00872C40"/>
    <w:rsid w:val="00872D84"/>
    <w:rsid w:val="0087454E"/>
    <w:rsid w:val="00876906"/>
    <w:rsid w:val="008875A2"/>
    <w:rsid w:val="00892186"/>
    <w:rsid w:val="00896895"/>
    <w:rsid w:val="00896C0F"/>
    <w:rsid w:val="008A024D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216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5CC"/>
    <w:rsid w:val="009007B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7CE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4CE"/>
    <w:rsid w:val="00983D87"/>
    <w:rsid w:val="0098603A"/>
    <w:rsid w:val="009860A0"/>
    <w:rsid w:val="009952C7"/>
    <w:rsid w:val="0099600D"/>
    <w:rsid w:val="009970AA"/>
    <w:rsid w:val="009A0530"/>
    <w:rsid w:val="009A32D4"/>
    <w:rsid w:val="009A410D"/>
    <w:rsid w:val="009A4C9A"/>
    <w:rsid w:val="009A5616"/>
    <w:rsid w:val="009A63E0"/>
    <w:rsid w:val="009B4E9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2"/>
    <w:rsid w:val="009E3077"/>
    <w:rsid w:val="009E3C0C"/>
    <w:rsid w:val="009E6B1D"/>
    <w:rsid w:val="009F246A"/>
    <w:rsid w:val="009F3788"/>
    <w:rsid w:val="009F41F4"/>
    <w:rsid w:val="009F7330"/>
    <w:rsid w:val="00A01323"/>
    <w:rsid w:val="00A01864"/>
    <w:rsid w:val="00A0223C"/>
    <w:rsid w:val="00A05061"/>
    <w:rsid w:val="00A05C0F"/>
    <w:rsid w:val="00A06B79"/>
    <w:rsid w:val="00A06C60"/>
    <w:rsid w:val="00A10FFA"/>
    <w:rsid w:val="00A1134B"/>
    <w:rsid w:val="00A1288A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30E35"/>
    <w:rsid w:val="00A3160B"/>
    <w:rsid w:val="00A330D6"/>
    <w:rsid w:val="00A3513D"/>
    <w:rsid w:val="00A36B36"/>
    <w:rsid w:val="00A3787E"/>
    <w:rsid w:val="00A4101C"/>
    <w:rsid w:val="00A431D6"/>
    <w:rsid w:val="00A45ED0"/>
    <w:rsid w:val="00A46A06"/>
    <w:rsid w:val="00A560DD"/>
    <w:rsid w:val="00A578F5"/>
    <w:rsid w:val="00A6013A"/>
    <w:rsid w:val="00A60544"/>
    <w:rsid w:val="00A62E79"/>
    <w:rsid w:val="00A71927"/>
    <w:rsid w:val="00A71CB4"/>
    <w:rsid w:val="00A748FF"/>
    <w:rsid w:val="00A74A76"/>
    <w:rsid w:val="00A74B97"/>
    <w:rsid w:val="00A7645F"/>
    <w:rsid w:val="00A76911"/>
    <w:rsid w:val="00A8102D"/>
    <w:rsid w:val="00A81BE2"/>
    <w:rsid w:val="00A85586"/>
    <w:rsid w:val="00A9175F"/>
    <w:rsid w:val="00A91DA3"/>
    <w:rsid w:val="00A91FE0"/>
    <w:rsid w:val="00A97F70"/>
    <w:rsid w:val="00AA4266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119CC"/>
    <w:rsid w:val="00B11C33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6ED"/>
    <w:rsid w:val="00B2696B"/>
    <w:rsid w:val="00B26FE4"/>
    <w:rsid w:val="00B3115C"/>
    <w:rsid w:val="00B325D8"/>
    <w:rsid w:val="00B333E3"/>
    <w:rsid w:val="00B3383A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394"/>
    <w:rsid w:val="00B6181B"/>
    <w:rsid w:val="00B64E61"/>
    <w:rsid w:val="00B659EA"/>
    <w:rsid w:val="00B66F2C"/>
    <w:rsid w:val="00B7099A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30E"/>
    <w:rsid w:val="00BA1A68"/>
    <w:rsid w:val="00BA1A8D"/>
    <w:rsid w:val="00BA2601"/>
    <w:rsid w:val="00BA3337"/>
    <w:rsid w:val="00BA4BBD"/>
    <w:rsid w:val="00BA5C7E"/>
    <w:rsid w:val="00BA7C69"/>
    <w:rsid w:val="00BB19B8"/>
    <w:rsid w:val="00BB6D55"/>
    <w:rsid w:val="00BB7015"/>
    <w:rsid w:val="00BC0322"/>
    <w:rsid w:val="00BC077D"/>
    <w:rsid w:val="00BC4A55"/>
    <w:rsid w:val="00BD1112"/>
    <w:rsid w:val="00BD2D8F"/>
    <w:rsid w:val="00BD58A4"/>
    <w:rsid w:val="00BD6239"/>
    <w:rsid w:val="00BD7949"/>
    <w:rsid w:val="00BD7E21"/>
    <w:rsid w:val="00BE087A"/>
    <w:rsid w:val="00BE0A7B"/>
    <w:rsid w:val="00BE28EE"/>
    <w:rsid w:val="00BE38A8"/>
    <w:rsid w:val="00BE7AE1"/>
    <w:rsid w:val="00BF0427"/>
    <w:rsid w:val="00BF15F1"/>
    <w:rsid w:val="00BF1BAE"/>
    <w:rsid w:val="00BF2503"/>
    <w:rsid w:val="00BF3244"/>
    <w:rsid w:val="00BF353D"/>
    <w:rsid w:val="00BF6EFD"/>
    <w:rsid w:val="00BF78FD"/>
    <w:rsid w:val="00C015A6"/>
    <w:rsid w:val="00C0164D"/>
    <w:rsid w:val="00C02FE9"/>
    <w:rsid w:val="00C05CC4"/>
    <w:rsid w:val="00C0613F"/>
    <w:rsid w:val="00C10C91"/>
    <w:rsid w:val="00C12D87"/>
    <w:rsid w:val="00C14458"/>
    <w:rsid w:val="00C14580"/>
    <w:rsid w:val="00C153BB"/>
    <w:rsid w:val="00C15862"/>
    <w:rsid w:val="00C165FA"/>
    <w:rsid w:val="00C179E7"/>
    <w:rsid w:val="00C22F62"/>
    <w:rsid w:val="00C24130"/>
    <w:rsid w:val="00C244CC"/>
    <w:rsid w:val="00C244E8"/>
    <w:rsid w:val="00C24B37"/>
    <w:rsid w:val="00C25922"/>
    <w:rsid w:val="00C27669"/>
    <w:rsid w:val="00C27BFA"/>
    <w:rsid w:val="00C300AC"/>
    <w:rsid w:val="00C3103E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2571"/>
    <w:rsid w:val="00C5533B"/>
    <w:rsid w:val="00C57F0E"/>
    <w:rsid w:val="00C63010"/>
    <w:rsid w:val="00C6357F"/>
    <w:rsid w:val="00C64003"/>
    <w:rsid w:val="00C640EF"/>
    <w:rsid w:val="00C652B5"/>
    <w:rsid w:val="00C6624F"/>
    <w:rsid w:val="00C66E9C"/>
    <w:rsid w:val="00C6776E"/>
    <w:rsid w:val="00C67F59"/>
    <w:rsid w:val="00C70026"/>
    <w:rsid w:val="00C7042E"/>
    <w:rsid w:val="00C71407"/>
    <w:rsid w:val="00C71DB7"/>
    <w:rsid w:val="00C734AB"/>
    <w:rsid w:val="00C74421"/>
    <w:rsid w:val="00C7601A"/>
    <w:rsid w:val="00C7771A"/>
    <w:rsid w:val="00C810D6"/>
    <w:rsid w:val="00C82F0B"/>
    <w:rsid w:val="00C87777"/>
    <w:rsid w:val="00C9266C"/>
    <w:rsid w:val="00C97C1D"/>
    <w:rsid w:val="00CA152F"/>
    <w:rsid w:val="00CA23A0"/>
    <w:rsid w:val="00CA4619"/>
    <w:rsid w:val="00CB49E0"/>
    <w:rsid w:val="00CB6C60"/>
    <w:rsid w:val="00CC1E7F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014C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7768"/>
    <w:rsid w:val="00D04517"/>
    <w:rsid w:val="00D04D15"/>
    <w:rsid w:val="00D0511E"/>
    <w:rsid w:val="00D1025F"/>
    <w:rsid w:val="00D12DCC"/>
    <w:rsid w:val="00D14073"/>
    <w:rsid w:val="00D1415B"/>
    <w:rsid w:val="00D14DCB"/>
    <w:rsid w:val="00D16E6D"/>
    <w:rsid w:val="00D21929"/>
    <w:rsid w:val="00D22BE4"/>
    <w:rsid w:val="00D24228"/>
    <w:rsid w:val="00D25F02"/>
    <w:rsid w:val="00D26572"/>
    <w:rsid w:val="00D26C21"/>
    <w:rsid w:val="00D271C0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0826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1C8"/>
    <w:rsid w:val="00D84681"/>
    <w:rsid w:val="00D8552D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405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0E2B"/>
    <w:rsid w:val="00DD2EAB"/>
    <w:rsid w:val="00DD3005"/>
    <w:rsid w:val="00DD3AAC"/>
    <w:rsid w:val="00DE0673"/>
    <w:rsid w:val="00DE5733"/>
    <w:rsid w:val="00DE67E4"/>
    <w:rsid w:val="00DE6A89"/>
    <w:rsid w:val="00DE75D3"/>
    <w:rsid w:val="00DE7EFD"/>
    <w:rsid w:val="00DF01CD"/>
    <w:rsid w:val="00DF1AE3"/>
    <w:rsid w:val="00DF2B18"/>
    <w:rsid w:val="00DF5D0D"/>
    <w:rsid w:val="00DF68C8"/>
    <w:rsid w:val="00DF733B"/>
    <w:rsid w:val="00E00090"/>
    <w:rsid w:val="00E01CAB"/>
    <w:rsid w:val="00E04348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4763"/>
    <w:rsid w:val="00E54FB9"/>
    <w:rsid w:val="00E55C88"/>
    <w:rsid w:val="00E5600C"/>
    <w:rsid w:val="00E6178E"/>
    <w:rsid w:val="00E61DB6"/>
    <w:rsid w:val="00E6447A"/>
    <w:rsid w:val="00E661AD"/>
    <w:rsid w:val="00E70BF5"/>
    <w:rsid w:val="00E73219"/>
    <w:rsid w:val="00E73A59"/>
    <w:rsid w:val="00E73DDD"/>
    <w:rsid w:val="00E74F5C"/>
    <w:rsid w:val="00E76BC2"/>
    <w:rsid w:val="00E80EE3"/>
    <w:rsid w:val="00E81CE2"/>
    <w:rsid w:val="00E83045"/>
    <w:rsid w:val="00E83F5C"/>
    <w:rsid w:val="00E84110"/>
    <w:rsid w:val="00E85655"/>
    <w:rsid w:val="00E8697B"/>
    <w:rsid w:val="00E86DEB"/>
    <w:rsid w:val="00E8726F"/>
    <w:rsid w:val="00E87B49"/>
    <w:rsid w:val="00E87C3A"/>
    <w:rsid w:val="00E90116"/>
    <w:rsid w:val="00E928B8"/>
    <w:rsid w:val="00E97562"/>
    <w:rsid w:val="00E97F36"/>
    <w:rsid w:val="00EA065A"/>
    <w:rsid w:val="00EA0715"/>
    <w:rsid w:val="00EA0AC9"/>
    <w:rsid w:val="00EA2330"/>
    <w:rsid w:val="00EA2BDF"/>
    <w:rsid w:val="00EA4C1A"/>
    <w:rsid w:val="00EA608B"/>
    <w:rsid w:val="00EB1584"/>
    <w:rsid w:val="00EB26BF"/>
    <w:rsid w:val="00EB5407"/>
    <w:rsid w:val="00EB567B"/>
    <w:rsid w:val="00EB5DC0"/>
    <w:rsid w:val="00EB6A66"/>
    <w:rsid w:val="00EB6F6F"/>
    <w:rsid w:val="00EC1621"/>
    <w:rsid w:val="00EC4352"/>
    <w:rsid w:val="00EC49D8"/>
    <w:rsid w:val="00EC538A"/>
    <w:rsid w:val="00EC665B"/>
    <w:rsid w:val="00ED4C88"/>
    <w:rsid w:val="00ED567F"/>
    <w:rsid w:val="00ED75F1"/>
    <w:rsid w:val="00EE318B"/>
    <w:rsid w:val="00EE3C74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13549"/>
    <w:rsid w:val="00F14DB7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566D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22"/>
    <w:rsid w:val="00F920EB"/>
    <w:rsid w:val="00F92B36"/>
    <w:rsid w:val="00F92BD6"/>
    <w:rsid w:val="00F93F5F"/>
    <w:rsid w:val="00FA12D9"/>
    <w:rsid w:val="00FA1C7E"/>
    <w:rsid w:val="00FA49A1"/>
    <w:rsid w:val="00FB1331"/>
    <w:rsid w:val="00FB2E1F"/>
    <w:rsid w:val="00FB75A2"/>
    <w:rsid w:val="00FC51CC"/>
    <w:rsid w:val="00FC6A5D"/>
    <w:rsid w:val="00FD0F46"/>
    <w:rsid w:val="00FD24DC"/>
    <w:rsid w:val="00FD2552"/>
    <w:rsid w:val="00FD27EC"/>
    <w:rsid w:val="00FD5CB9"/>
    <w:rsid w:val="00FD6DD7"/>
    <w:rsid w:val="00FD77B3"/>
    <w:rsid w:val="00FE39AD"/>
    <w:rsid w:val="00FE3D47"/>
    <w:rsid w:val="00FE4CFE"/>
    <w:rsid w:val="00FF06AA"/>
    <w:rsid w:val="00FF1B19"/>
    <w:rsid w:val="00FF27A4"/>
    <w:rsid w:val="00FF4295"/>
    <w:rsid w:val="00FF4FFE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D585C"/>
  <w15:chartTrackingRefBased/>
  <w15:docId w15:val="{0B558862-5907-464E-B0B4-FE92EE98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paragraph" w:customStyle="1" w:styleId="LPNaglowek">
    <w:name w:val="LP_Naglowek"/>
    <w:rsid w:val="00302C90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DAEEF3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4EB62-CAFF-41E5-944A-981F6E4ACF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E7B00C-B626-4ACD-A8B6-1388B56230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97392E-62C0-442D-957B-C66314380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567F51-3C88-43A6-8DB7-245638EE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 Bera</dc:creator>
  <cp:keywords/>
  <cp:lastModifiedBy>Jan Oszczypała</cp:lastModifiedBy>
  <cp:revision>20</cp:revision>
  <cp:lastPrinted>2020-12-21T07:11:00Z</cp:lastPrinted>
  <dcterms:created xsi:type="dcterms:W3CDTF">2020-12-21T07:11:00Z</dcterms:created>
  <dcterms:modified xsi:type="dcterms:W3CDTF">2022-04-04T09:50:00Z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