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6BB2" w14:textId="77777777" w:rsidR="00E63E14" w:rsidRPr="00502A10" w:rsidRDefault="009D515A" w:rsidP="00E63E14">
      <w:pPr>
        <w:autoSpaceDE w:val="0"/>
        <w:spacing w:line="276" w:lineRule="auto"/>
        <w:jc w:val="right"/>
        <w:rPr>
          <w:rFonts w:ascii="Cambria" w:eastAsia="Times-Roman" w:hAnsi="Cambria" w:cs="Arial"/>
          <w:b/>
          <w:sz w:val="20"/>
          <w:szCs w:val="20"/>
        </w:rPr>
      </w:pPr>
      <w:r w:rsidRPr="00502A10">
        <w:rPr>
          <w:rFonts w:ascii="Cambria" w:hAnsi="Cambria" w:cs="Arial"/>
          <w:sz w:val="20"/>
          <w:szCs w:val="20"/>
        </w:rPr>
        <w:tab/>
      </w:r>
      <w:r w:rsidRPr="00502A10">
        <w:rPr>
          <w:rFonts w:ascii="Cambria" w:hAnsi="Cambria" w:cs="Arial"/>
          <w:sz w:val="20"/>
          <w:szCs w:val="20"/>
        </w:rPr>
        <w:tab/>
      </w:r>
      <w:r w:rsidRPr="00502A10">
        <w:rPr>
          <w:rFonts w:ascii="Cambria" w:hAnsi="Cambria" w:cs="Arial"/>
          <w:sz w:val="20"/>
          <w:szCs w:val="20"/>
        </w:rPr>
        <w:tab/>
      </w:r>
      <w:r w:rsidR="0042440B" w:rsidRPr="00502A10">
        <w:rPr>
          <w:rFonts w:ascii="Cambria" w:eastAsia="Times-Roman" w:hAnsi="Cambria" w:cs="Arial"/>
          <w:b/>
          <w:sz w:val="20"/>
          <w:szCs w:val="20"/>
        </w:rPr>
        <w:t>Raków</w:t>
      </w:r>
      <w:r w:rsidR="00E63E14" w:rsidRPr="00502A10">
        <w:rPr>
          <w:rFonts w:ascii="Cambria" w:eastAsia="Times-Roman" w:hAnsi="Cambria" w:cs="Arial"/>
          <w:b/>
          <w:sz w:val="20"/>
          <w:szCs w:val="20"/>
        </w:rPr>
        <w:t xml:space="preserve">, </w:t>
      </w:r>
      <w:r w:rsidR="009D1804">
        <w:rPr>
          <w:rFonts w:ascii="Cambria" w:eastAsia="Times-Roman" w:hAnsi="Cambria" w:cs="Arial"/>
          <w:b/>
          <w:sz w:val="20"/>
          <w:szCs w:val="20"/>
        </w:rPr>
        <w:t>15.04.</w:t>
      </w:r>
      <w:r w:rsidR="00502A10">
        <w:rPr>
          <w:rFonts w:ascii="Cambria" w:eastAsia="Times-Roman" w:hAnsi="Cambria" w:cs="Arial"/>
          <w:b/>
          <w:sz w:val="20"/>
          <w:szCs w:val="20"/>
        </w:rPr>
        <w:t>2022</w:t>
      </w:r>
      <w:r w:rsidR="00E63E14" w:rsidRPr="00502A10">
        <w:rPr>
          <w:rFonts w:ascii="Cambria" w:eastAsia="Times-Roman" w:hAnsi="Cambria" w:cs="Arial"/>
          <w:b/>
          <w:sz w:val="20"/>
          <w:szCs w:val="20"/>
        </w:rPr>
        <w:t xml:space="preserve"> r.</w:t>
      </w:r>
    </w:p>
    <w:p w14:paraId="409D3DF1" w14:textId="77777777" w:rsidR="004E5B88" w:rsidRPr="00502A10" w:rsidRDefault="004E5B88" w:rsidP="00E63E14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787A9421" w14:textId="77777777" w:rsidR="00F5242A" w:rsidRPr="00502A10" w:rsidRDefault="00F5242A" w:rsidP="00E63E14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1191C10F" w14:textId="77777777" w:rsidR="00E63E14" w:rsidRPr="00502A10" w:rsidRDefault="00E63E14" w:rsidP="0042440B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  <w:r w:rsidRPr="00502A10">
        <w:rPr>
          <w:rFonts w:ascii="Cambria" w:hAnsi="Cambria" w:cs="Arial"/>
          <w:b/>
          <w:iCs/>
          <w:sz w:val="20"/>
          <w:szCs w:val="20"/>
        </w:rPr>
        <w:t xml:space="preserve">INFORMACJA </w:t>
      </w:r>
      <w:r w:rsidR="004E5B88" w:rsidRPr="00502A10">
        <w:rPr>
          <w:rFonts w:ascii="Cambria" w:hAnsi="Cambria" w:cs="Arial"/>
          <w:b/>
          <w:iCs/>
          <w:sz w:val="20"/>
          <w:szCs w:val="20"/>
        </w:rPr>
        <w:t xml:space="preserve">nr </w:t>
      </w:r>
      <w:r w:rsidR="0042440B" w:rsidRPr="00502A10">
        <w:rPr>
          <w:rFonts w:ascii="Cambria" w:hAnsi="Cambria" w:cs="Arial"/>
          <w:b/>
          <w:iCs/>
          <w:sz w:val="20"/>
          <w:szCs w:val="20"/>
        </w:rPr>
        <w:t xml:space="preserve">1 </w:t>
      </w:r>
      <w:r w:rsidR="0042440B" w:rsidRPr="00502A10">
        <w:rPr>
          <w:rFonts w:ascii="Cambria" w:hAnsi="Cambria" w:cs="Arial"/>
          <w:b/>
          <w:iCs/>
          <w:sz w:val="20"/>
          <w:szCs w:val="20"/>
        </w:rPr>
        <w:br/>
      </w:r>
      <w:r w:rsidR="004E5B88" w:rsidRPr="00502A10">
        <w:rPr>
          <w:rFonts w:ascii="Cambria" w:hAnsi="Cambria" w:cs="Arial"/>
          <w:b/>
          <w:iCs/>
          <w:sz w:val="20"/>
          <w:szCs w:val="20"/>
        </w:rPr>
        <w:t xml:space="preserve">dla Wykonawców </w:t>
      </w:r>
    </w:p>
    <w:p w14:paraId="1FA814B9" w14:textId="77777777" w:rsidR="0042440B" w:rsidRPr="00502A10" w:rsidRDefault="0042440B" w:rsidP="0042440B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E2FC07F" w14:textId="77777777" w:rsidR="0021160C" w:rsidRPr="00502A10" w:rsidRDefault="0021160C" w:rsidP="0021160C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502A10">
        <w:rPr>
          <w:rFonts w:ascii="Cambria" w:hAnsi="Cambria" w:cs="Arial"/>
          <w:b/>
          <w:sz w:val="20"/>
          <w:szCs w:val="20"/>
        </w:rPr>
        <w:t>„</w:t>
      </w:r>
      <w:r w:rsidR="009D1804" w:rsidRPr="00983A32">
        <w:rPr>
          <w:rFonts w:ascii="Cambria" w:hAnsi="Cambria" w:cs="Arial"/>
          <w:b/>
        </w:rPr>
        <w:t>Uporządkowanie gospodarki ściekowej na terenie Gminy Raków</w:t>
      </w:r>
      <w:r w:rsidRPr="00502A10">
        <w:rPr>
          <w:rFonts w:ascii="Cambria" w:hAnsi="Cambria" w:cs="Arial"/>
          <w:b/>
          <w:sz w:val="20"/>
          <w:szCs w:val="20"/>
        </w:rPr>
        <w:t>”</w:t>
      </w:r>
    </w:p>
    <w:p w14:paraId="58F87FF5" w14:textId="77777777" w:rsidR="00612BC9" w:rsidRPr="00502A10" w:rsidRDefault="00612BC9" w:rsidP="0042440B">
      <w:pPr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5051C035" w14:textId="77777777" w:rsidR="001A3101" w:rsidRPr="00502A10" w:rsidRDefault="001A3101" w:rsidP="0042440B">
      <w:pPr>
        <w:tabs>
          <w:tab w:val="left" w:pos="2410"/>
        </w:tabs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502A10">
        <w:rPr>
          <w:rFonts w:ascii="Cambria" w:hAnsi="Cambria" w:cs="Arial"/>
          <w:bCs/>
          <w:sz w:val="20"/>
          <w:szCs w:val="20"/>
        </w:rPr>
        <w:t xml:space="preserve">Zamawiający działając na podstawie art. </w:t>
      </w:r>
      <w:r w:rsidR="00502A10">
        <w:rPr>
          <w:rFonts w:ascii="Cambria" w:hAnsi="Cambria" w:cs="Arial"/>
          <w:bCs/>
          <w:sz w:val="20"/>
          <w:szCs w:val="20"/>
        </w:rPr>
        <w:t xml:space="preserve">284 oraz </w:t>
      </w:r>
      <w:r w:rsidRPr="00502A10">
        <w:rPr>
          <w:rFonts w:ascii="Cambria" w:hAnsi="Cambria" w:cs="Arial"/>
          <w:bCs/>
          <w:sz w:val="20"/>
          <w:szCs w:val="20"/>
        </w:rPr>
        <w:t>2</w:t>
      </w:r>
      <w:r w:rsidR="00986321" w:rsidRPr="00502A10">
        <w:rPr>
          <w:rFonts w:ascii="Cambria" w:hAnsi="Cambria" w:cs="Arial"/>
          <w:bCs/>
          <w:sz w:val="20"/>
          <w:szCs w:val="20"/>
        </w:rPr>
        <w:t>86</w:t>
      </w:r>
      <w:r w:rsidRPr="00502A10">
        <w:rPr>
          <w:rFonts w:ascii="Cambria" w:hAnsi="Cambria" w:cs="Arial"/>
          <w:bCs/>
          <w:sz w:val="20"/>
          <w:szCs w:val="20"/>
        </w:rPr>
        <w:t xml:space="preserve"> ustawy z dnia </w:t>
      </w:r>
      <w:r w:rsidR="009A1F0A" w:rsidRPr="00502A10">
        <w:rPr>
          <w:rFonts w:ascii="Cambria" w:hAnsi="Cambria" w:cs="Arial"/>
          <w:bCs/>
          <w:sz w:val="20"/>
          <w:szCs w:val="20"/>
        </w:rPr>
        <w:t>11</w:t>
      </w:r>
      <w:r w:rsidRPr="00502A10">
        <w:rPr>
          <w:rFonts w:ascii="Cambria" w:hAnsi="Cambria" w:cs="Arial"/>
          <w:bCs/>
          <w:sz w:val="20"/>
          <w:szCs w:val="20"/>
        </w:rPr>
        <w:t xml:space="preserve"> </w:t>
      </w:r>
      <w:r w:rsidR="009A1F0A" w:rsidRPr="00502A10">
        <w:rPr>
          <w:rFonts w:ascii="Cambria" w:hAnsi="Cambria" w:cs="Arial"/>
          <w:bCs/>
          <w:sz w:val="20"/>
          <w:szCs w:val="20"/>
        </w:rPr>
        <w:t>września</w:t>
      </w:r>
      <w:r w:rsidRPr="00502A10">
        <w:rPr>
          <w:rFonts w:ascii="Cambria" w:hAnsi="Cambria" w:cs="Arial"/>
          <w:bCs/>
          <w:sz w:val="20"/>
          <w:szCs w:val="20"/>
        </w:rPr>
        <w:t xml:space="preserve"> </w:t>
      </w:r>
      <w:r w:rsidR="009A1F0A" w:rsidRPr="00502A10">
        <w:rPr>
          <w:rFonts w:ascii="Cambria" w:hAnsi="Cambria" w:cs="Arial"/>
          <w:bCs/>
          <w:sz w:val="20"/>
          <w:szCs w:val="20"/>
        </w:rPr>
        <w:t>2019</w:t>
      </w:r>
      <w:r w:rsidRPr="00502A10">
        <w:rPr>
          <w:rFonts w:ascii="Cambria" w:hAnsi="Cambria" w:cs="Arial"/>
          <w:bCs/>
          <w:sz w:val="20"/>
          <w:szCs w:val="20"/>
        </w:rPr>
        <w:t xml:space="preserve"> r. Prawo zamówień publicznych  (Dz. U. z </w:t>
      </w:r>
      <w:r w:rsidR="00502A10">
        <w:rPr>
          <w:rFonts w:ascii="Cambria" w:hAnsi="Cambria" w:cs="Arial"/>
          <w:bCs/>
          <w:sz w:val="20"/>
          <w:szCs w:val="20"/>
        </w:rPr>
        <w:t>2021</w:t>
      </w:r>
      <w:r w:rsidRPr="00502A10">
        <w:rPr>
          <w:rFonts w:ascii="Cambria" w:hAnsi="Cambria" w:cs="Arial"/>
          <w:bCs/>
          <w:sz w:val="20"/>
          <w:szCs w:val="20"/>
        </w:rPr>
        <w:t xml:space="preserve"> r. poz. </w:t>
      </w:r>
      <w:r w:rsidR="00502A10">
        <w:rPr>
          <w:rFonts w:ascii="Cambria" w:hAnsi="Cambria" w:cs="Arial"/>
          <w:bCs/>
          <w:sz w:val="20"/>
          <w:szCs w:val="20"/>
        </w:rPr>
        <w:t>1128</w:t>
      </w:r>
      <w:r w:rsidRPr="00502A10">
        <w:rPr>
          <w:rFonts w:ascii="Cambria" w:hAnsi="Cambria" w:cs="Arial"/>
          <w:bCs/>
          <w:sz w:val="20"/>
          <w:szCs w:val="20"/>
        </w:rPr>
        <w:t xml:space="preserve"> ze zm.)</w:t>
      </w:r>
      <w:r w:rsidR="00502A10">
        <w:rPr>
          <w:rFonts w:ascii="Cambria" w:hAnsi="Cambria" w:cs="Arial"/>
          <w:bCs/>
          <w:sz w:val="20"/>
          <w:szCs w:val="20"/>
        </w:rPr>
        <w:t xml:space="preserve"> udziela odpowiedzi na pytania oraz</w:t>
      </w:r>
      <w:r w:rsidRPr="00502A10">
        <w:rPr>
          <w:rFonts w:ascii="Cambria" w:hAnsi="Cambria" w:cs="Arial"/>
          <w:bCs/>
          <w:sz w:val="20"/>
          <w:szCs w:val="20"/>
        </w:rPr>
        <w:t xml:space="preserve"> </w:t>
      </w:r>
      <w:r w:rsidR="00986321" w:rsidRPr="00502A10">
        <w:rPr>
          <w:rFonts w:ascii="Cambria" w:hAnsi="Cambria" w:cs="Arial"/>
          <w:bCs/>
          <w:sz w:val="20"/>
          <w:szCs w:val="20"/>
        </w:rPr>
        <w:t>modyfikuje treść SWZ</w:t>
      </w:r>
      <w:r w:rsidRPr="00502A10">
        <w:rPr>
          <w:rFonts w:ascii="Cambria" w:hAnsi="Cambria" w:cs="Arial"/>
          <w:bCs/>
          <w:sz w:val="20"/>
          <w:szCs w:val="20"/>
        </w:rPr>
        <w:t>:</w:t>
      </w:r>
    </w:p>
    <w:p w14:paraId="6B4781CD" w14:textId="77777777" w:rsidR="00E74B8F" w:rsidRPr="00502A10" w:rsidRDefault="00E74B8F" w:rsidP="00E74B8F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14B796E" w14:textId="77777777" w:rsidR="009A1F0A" w:rsidRPr="00502A10" w:rsidRDefault="009A1F0A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502A10">
        <w:rPr>
          <w:rFonts w:ascii="Cambria" w:hAnsi="Cambria"/>
          <w:b/>
          <w:sz w:val="20"/>
          <w:szCs w:val="20"/>
        </w:rPr>
        <w:tab/>
      </w:r>
    </w:p>
    <w:p w14:paraId="377E306D" w14:textId="1ED18EF9" w:rsidR="00EB6548" w:rsidRDefault="00EB6548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Pytanie 1:</w:t>
      </w:r>
    </w:p>
    <w:p w14:paraId="6866AA31" w14:textId="0B705992" w:rsidR="00F33275" w:rsidRPr="00F33275" w:rsidRDefault="00F33275" w:rsidP="003834C1">
      <w:pPr>
        <w:tabs>
          <w:tab w:val="left" w:pos="2694"/>
        </w:tabs>
        <w:jc w:val="both"/>
        <w:rPr>
          <w:rFonts w:ascii="Cambria" w:hAnsi="Cambria"/>
          <w:bCs/>
          <w:sz w:val="20"/>
          <w:szCs w:val="20"/>
        </w:rPr>
      </w:pPr>
      <w:r w:rsidRPr="00F33275">
        <w:rPr>
          <w:rFonts w:ascii="Cambria" w:hAnsi="Cambria"/>
          <w:bCs/>
          <w:sz w:val="20"/>
          <w:szCs w:val="20"/>
        </w:rPr>
        <w:t xml:space="preserve">W związku </w:t>
      </w:r>
      <w:r>
        <w:rPr>
          <w:rFonts w:ascii="Cambria" w:hAnsi="Cambria"/>
          <w:bCs/>
          <w:sz w:val="20"/>
          <w:szCs w:val="20"/>
        </w:rPr>
        <w:t>z trwającym postępowaniem oraz terminem składania ofert przypadającym na dzień 20.04.2022r, zwracam się z prośbą o wydłużenie terminu składania ofert do dnia 27.04.2022 z uwagi na trudności z pozyskaniem ofert od dostawców materiałów budowalnych i urządzeń ze względu na to, że pracownicy wielu firm przebywają obecnie na zwolnieniach lekarskich i proces ofertowania jest z tego powodu znacznie opóźniony oraz ze względu na przypadający okres świąteczny, gdzie większość form nie pracuje już w wielki piątek. Przyczynia się również do tego obecna sytuacja na rynku związana z rosnącym wskaźnikiem inflacji</w:t>
      </w:r>
      <w:r w:rsidR="00507404">
        <w:rPr>
          <w:rFonts w:ascii="Cambria" w:hAnsi="Cambria"/>
          <w:bCs/>
          <w:sz w:val="20"/>
          <w:szCs w:val="20"/>
        </w:rPr>
        <w:t xml:space="preserve">, bardzo wysokim wzrostem cen kosztów wytworzenia produktów i materiałów oraz coraz bardziej odczuwalnymi skutkami działań wojennych w Ukrainie, co również skutkuje trudnościami w pozyskaniu ofert od dostawców oraz wydłuża czas przygotowania oferty. W związku z powyższym prosimy o pozytywne rozparzenie naszej prośby.  </w:t>
      </w:r>
    </w:p>
    <w:p w14:paraId="7F1499AA" w14:textId="77777777" w:rsidR="00EB6548" w:rsidRDefault="00EB6548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Odpowiedź:</w:t>
      </w:r>
    </w:p>
    <w:p w14:paraId="54580751" w14:textId="6ECF4565" w:rsidR="00EB6548" w:rsidRPr="00F75C2A" w:rsidRDefault="009D1804" w:rsidP="00EB654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Zamawiający wyraża zgodę na przesunięcie terminu</w:t>
      </w:r>
      <w:r w:rsidR="00507404">
        <w:rPr>
          <w:rFonts w:ascii="Cambria" w:hAnsi="Cambria"/>
          <w:sz w:val="20"/>
          <w:szCs w:val="20"/>
        </w:rPr>
        <w:t xml:space="preserve"> składania ofert</w:t>
      </w:r>
      <w:r>
        <w:rPr>
          <w:rFonts w:ascii="Cambria" w:hAnsi="Cambria"/>
          <w:sz w:val="20"/>
          <w:szCs w:val="20"/>
        </w:rPr>
        <w:t xml:space="preserve">. </w:t>
      </w:r>
    </w:p>
    <w:p w14:paraId="501D924E" w14:textId="77777777" w:rsidR="00EB6548" w:rsidRDefault="00EB6548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1982990C" w14:textId="77777777" w:rsidR="009A1F0A" w:rsidRPr="00502A10" w:rsidRDefault="00502A10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 związku z powyższym </w:t>
      </w:r>
      <w:r w:rsidR="009A1F0A" w:rsidRPr="00502A10">
        <w:rPr>
          <w:rFonts w:ascii="Cambria" w:hAnsi="Cambria"/>
          <w:b/>
          <w:sz w:val="20"/>
          <w:szCs w:val="20"/>
        </w:rPr>
        <w:t xml:space="preserve">Zamawiający przesuwa termin składania ofert do dnia </w:t>
      </w:r>
      <w:r w:rsidR="009D1804">
        <w:rPr>
          <w:rFonts w:ascii="Cambria" w:hAnsi="Cambria"/>
          <w:b/>
          <w:sz w:val="20"/>
          <w:szCs w:val="20"/>
        </w:rPr>
        <w:t>27</w:t>
      </w:r>
      <w:r>
        <w:rPr>
          <w:rFonts w:ascii="Cambria" w:hAnsi="Cambria"/>
          <w:b/>
          <w:sz w:val="20"/>
          <w:szCs w:val="20"/>
        </w:rPr>
        <w:t>.04.2022</w:t>
      </w:r>
      <w:r w:rsidR="009A1F0A" w:rsidRPr="00502A10">
        <w:rPr>
          <w:rFonts w:ascii="Cambria" w:hAnsi="Cambria"/>
          <w:b/>
          <w:sz w:val="20"/>
          <w:szCs w:val="20"/>
        </w:rPr>
        <w:t xml:space="preserve">r. </w:t>
      </w:r>
    </w:p>
    <w:p w14:paraId="42362B9D" w14:textId="77777777" w:rsidR="009A1F0A" w:rsidRPr="00502A10" w:rsidRDefault="009A1F0A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3334001A" w14:textId="77777777" w:rsidR="009A1F0A" w:rsidRPr="00502A10" w:rsidRDefault="009A1F0A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6CF4A5A8" w14:textId="77777777" w:rsidR="009A1F0A" w:rsidRPr="00502A10" w:rsidRDefault="009A1F0A" w:rsidP="009A1F0A">
      <w:pPr>
        <w:ind w:firstLine="426"/>
        <w:jc w:val="both"/>
        <w:rPr>
          <w:rFonts w:ascii="Cambria" w:hAnsi="Cambria" w:cs="Arial"/>
          <w:b/>
          <w:sz w:val="20"/>
          <w:szCs w:val="20"/>
          <w:lang w:eastAsia="en-US"/>
        </w:rPr>
      </w:pPr>
      <w:r w:rsidRPr="00502A10">
        <w:rPr>
          <w:rFonts w:ascii="Cambria" w:hAnsi="Cambria" w:cs="Arial"/>
          <w:b/>
          <w:sz w:val="20"/>
          <w:szCs w:val="20"/>
          <w:lang w:eastAsia="en-US"/>
        </w:rPr>
        <w:t>W związku z powyższym Zamawiający modyfikuje treść SWZ w:</w:t>
      </w:r>
    </w:p>
    <w:p w14:paraId="0084116D" w14:textId="77777777" w:rsidR="009A1F0A" w:rsidRPr="00502A10" w:rsidRDefault="009A1F0A" w:rsidP="009A1F0A">
      <w:pPr>
        <w:ind w:firstLine="426"/>
        <w:jc w:val="both"/>
        <w:rPr>
          <w:rFonts w:ascii="Cambria" w:hAnsi="Cambria" w:cs="Arial"/>
          <w:b/>
          <w:sz w:val="20"/>
          <w:szCs w:val="20"/>
          <w:lang w:eastAsia="en-US"/>
        </w:rPr>
      </w:pPr>
    </w:p>
    <w:p w14:paraId="659D2B95" w14:textId="77777777" w:rsidR="009A1F0A" w:rsidRPr="00502A10" w:rsidRDefault="009A1F0A" w:rsidP="009A1F0A">
      <w:pPr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0"/>
          <w:szCs w:val="20"/>
          <w:lang w:eastAsia="en-US"/>
        </w:rPr>
      </w:pPr>
      <w:r w:rsidRPr="00502A10">
        <w:rPr>
          <w:rFonts w:ascii="Cambria" w:hAnsi="Cambria" w:cs="Arial"/>
          <w:b/>
          <w:sz w:val="20"/>
          <w:szCs w:val="20"/>
          <w:lang w:eastAsia="en-US"/>
        </w:rPr>
        <w:t>rozdziale X</w:t>
      </w:r>
      <w:r w:rsidR="0042440B" w:rsidRPr="00502A10">
        <w:rPr>
          <w:rFonts w:ascii="Cambria" w:hAnsi="Cambria" w:cs="Arial"/>
          <w:b/>
          <w:sz w:val="20"/>
          <w:szCs w:val="20"/>
          <w:lang w:eastAsia="en-US"/>
        </w:rPr>
        <w:t>VII</w:t>
      </w:r>
      <w:r w:rsidRPr="00502A10">
        <w:rPr>
          <w:rFonts w:ascii="Cambria" w:hAnsi="Cambria" w:cs="Arial"/>
          <w:b/>
          <w:sz w:val="20"/>
          <w:szCs w:val="20"/>
          <w:lang w:eastAsia="en-US"/>
        </w:rPr>
        <w:t xml:space="preserve"> </w:t>
      </w:r>
      <w:r w:rsidR="00F5242A" w:rsidRPr="00502A10">
        <w:rPr>
          <w:rFonts w:ascii="Cambria" w:hAnsi="Cambria" w:cs="Arial"/>
          <w:b/>
          <w:sz w:val="20"/>
          <w:szCs w:val="20"/>
          <w:lang w:eastAsia="en-US"/>
        </w:rPr>
        <w:t xml:space="preserve">TERMIN ZWIĄZANIA OFERTĄ, </w:t>
      </w:r>
      <w:r w:rsidRPr="00502A10">
        <w:rPr>
          <w:rFonts w:ascii="Cambria" w:hAnsi="Cambria" w:cs="Arial"/>
          <w:b/>
          <w:sz w:val="20"/>
          <w:szCs w:val="20"/>
          <w:lang w:eastAsia="en-US"/>
        </w:rPr>
        <w:t>ust. 1 SWZ, który po modyfikacji otrzymuje brzmienie:</w:t>
      </w:r>
    </w:p>
    <w:p w14:paraId="599DDAAE" w14:textId="77777777" w:rsidR="009A1F0A" w:rsidRPr="00502A10" w:rsidRDefault="0042440B" w:rsidP="009A1F0A">
      <w:pPr>
        <w:ind w:left="786"/>
        <w:rPr>
          <w:rFonts w:ascii="Cambria" w:hAnsi="Cambria" w:cs="Arial"/>
          <w:sz w:val="20"/>
          <w:szCs w:val="20"/>
        </w:rPr>
      </w:pPr>
      <w:r w:rsidRPr="00502A10">
        <w:rPr>
          <w:rFonts w:ascii="Cambria" w:hAnsi="Cambria" w:cs="Arial"/>
          <w:sz w:val="20"/>
          <w:szCs w:val="20"/>
        </w:rPr>
        <w:t xml:space="preserve">Wykonawca będzie związany ofertą przez okres </w:t>
      </w:r>
      <w:r w:rsidRPr="00502A10">
        <w:rPr>
          <w:rFonts w:ascii="Cambria" w:hAnsi="Cambria" w:cs="Arial"/>
          <w:b/>
          <w:sz w:val="20"/>
          <w:szCs w:val="20"/>
        </w:rPr>
        <w:t>30 dni</w:t>
      </w:r>
      <w:r w:rsidRPr="00502A10">
        <w:rPr>
          <w:rFonts w:ascii="Cambria" w:hAnsi="Cambria" w:cs="Arial"/>
          <w:sz w:val="20"/>
          <w:szCs w:val="20"/>
        </w:rPr>
        <w:t xml:space="preserve">, tj. do dnia </w:t>
      </w:r>
      <w:r w:rsidR="009D1804">
        <w:rPr>
          <w:rFonts w:ascii="Cambria" w:hAnsi="Cambria" w:cs="Arial"/>
          <w:b/>
          <w:bCs/>
          <w:caps/>
          <w:sz w:val="20"/>
          <w:szCs w:val="20"/>
        </w:rPr>
        <w:t>26</w:t>
      </w:r>
      <w:r w:rsidR="00502A10">
        <w:rPr>
          <w:rFonts w:ascii="Cambria" w:hAnsi="Cambria" w:cs="Arial"/>
          <w:b/>
          <w:bCs/>
          <w:caps/>
          <w:sz w:val="20"/>
          <w:szCs w:val="20"/>
        </w:rPr>
        <w:t>.05.2022</w:t>
      </w:r>
      <w:r w:rsidRPr="00502A10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Pr="00502A10">
        <w:rPr>
          <w:rFonts w:ascii="Cambria" w:hAnsi="Cambria" w:cs="Arial"/>
          <w:b/>
          <w:bCs/>
          <w:sz w:val="20"/>
          <w:szCs w:val="20"/>
        </w:rPr>
        <w:t>r.</w:t>
      </w:r>
      <w:r w:rsidRPr="00502A10">
        <w:rPr>
          <w:rFonts w:ascii="Cambria" w:hAnsi="Cambria" w:cs="Arial"/>
          <w:sz w:val="20"/>
          <w:szCs w:val="20"/>
        </w:rPr>
        <w:t xml:space="preserve"> Bieg terminu związania ofertą rozpoczyna się wraz z upływem terminu składania ofert.</w:t>
      </w:r>
    </w:p>
    <w:p w14:paraId="17DB2B91" w14:textId="77777777" w:rsidR="0042440B" w:rsidRPr="00502A10" w:rsidRDefault="0042440B" w:rsidP="009A1F0A">
      <w:pPr>
        <w:ind w:left="786"/>
        <w:rPr>
          <w:rFonts w:ascii="Cambria" w:hAnsi="Cambria" w:cs="Arial"/>
          <w:sz w:val="20"/>
          <w:szCs w:val="20"/>
          <w:lang w:eastAsia="en-US"/>
        </w:rPr>
      </w:pPr>
    </w:p>
    <w:p w14:paraId="4E2311CC" w14:textId="77777777" w:rsidR="009A1F0A" w:rsidRPr="00502A10" w:rsidRDefault="009A1F0A" w:rsidP="009A1F0A">
      <w:pPr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0"/>
          <w:szCs w:val="20"/>
          <w:lang w:eastAsia="en-US"/>
        </w:rPr>
      </w:pPr>
      <w:r w:rsidRPr="00502A10">
        <w:rPr>
          <w:rFonts w:ascii="Cambria" w:hAnsi="Cambria" w:cs="Arial"/>
          <w:b/>
          <w:sz w:val="20"/>
          <w:szCs w:val="20"/>
          <w:lang w:eastAsia="en-US"/>
        </w:rPr>
        <w:t>rozdziale XV</w:t>
      </w:r>
      <w:r w:rsidR="0042440B" w:rsidRPr="00502A10">
        <w:rPr>
          <w:rFonts w:ascii="Cambria" w:hAnsi="Cambria" w:cs="Arial"/>
          <w:b/>
          <w:sz w:val="20"/>
          <w:szCs w:val="20"/>
          <w:lang w:eastAsia="en-US"/>
        </w:rPr>
        <w:t xml:space="preserve">III </w:t>
      </w:r>
      <w:r w:rsidR="00F5242A" w:rsidRPr="00502A10">
        <w:rPr>
          <w:rFonts w:ascii="Cambria" w:hAnsi="Cambria" w:cs="Arial"/>
          <w:b/>
          <w:sz w:val="20"/>
          <w:szCs w:val="20"/>
          <w:lang w:eastAsia="en-US"/>
        </w:rPr>
        <w:t>SPOSÓB I TERMIN SKŁADANIA I OTWARCIA OFERT,</w:t>
      </w:r>
      <w:r w:rsidRPr="00502A10">
        <w:rPr>
          <w:rFonts w:ascii="Cambria" w:hAnsi="Cambria" w:cs="Arial"/>
          <w:b/>
          <w:sz w:val="20"/>
          <w:szCs w:val="20"/>
          <w:lang w:eastAsia="en-US"/>
        </w:rPr>
        <w:t xml:space="preserve"> który po modyfikacji otrzymuje brzmienie:</w:t>
      </w:r>
    </w:p>
    <w:p w14:paraId="326E9AD3" w14:textId="77777777" w:rsidR="009A1F0A" w:rsidRPr="00502A10" w:rsidRDefault="00F5242A" w:rsidP="00F5242A">
      <w:pPr>
        <w:numPr>
          <w:ilvl w:val="0"/>
          <w:numId w:val="40"/>
        </w:numPr>
        <w:jc w:val="both"/>
        <w:rPr>
          <w:rFonts w:ascii="Cambria" w:hAnsi="Cambria" w:cs="Arial"/>
          <w:b/>
          <w:bCs/>
          <w:sz w:val="20"/>
          <w:szCs w:val="20"/>
        </w:rPr>
      </w:pPr>
      <w:r w:rsidRPr="00502A10">
        <w:rPr>
          <w:rFonts w:ascii="Cambria" w:hAnsi="Cambria" w:cs="Arial"/>
          <w:sz w:val="20"/>
          <w:szCs w:val="20"/>
        </w:rPr>
        <w:t xml:space="preserve">Ofertę należy złożyć za pośrednictwem Formularza do złożenia lub wycofania oferty dostępnego na </w:t>
      </w:r>
      <w:proofErr w:type="spellStart"/>
      <w:r w:rsidRPr="00502A10">
        <w:rPr>
          <w:rFonts w:ascii="Cambria" w:hAnsi="Cambria" w:cs="Arial"/>
          <w:sz w:val="20"/>
          <w:szCs w:val="20"/>
        </w:rPr>
        <w:t>ePUAP</w:t>
      </w:r>
      <w:proofErr w:type="spellEnd"/>
      <w:r w:rsidRPr="00502A10">
        <w:rPr>
          <w:rFonts w:ascii="Cambria" w:hAnsi="Cambria" w:cs="Arial"/>
          <w:sz w:val="20"/>
          <w:szCs w:val="20"/>
        </w:rPr>
        <w:t xml:space="preserve"> i udostępnionego również na </w:t>
      </w:r>
      <w:proofErr w:type="spellStart"/>
      <w:r w:rsidRPr="00502A10">
        <w:rPr>
          <w:rFonts w:ascii="Cambria" w:hAnsi="Cambria" w:cs="Arial"/>
          <w:sz w:val="20"/>
          <w:szCs w:val="20"/>
        </w:rPr>
        <w:t>miniPortalu</w:t>
      </w:r>
      <w:proofErr w:type="spellEnd"/>
      <w:r w:rsidRPr="00502A10">
        <w:rPr>
          <w:rFonts w:ascii="Cambria" w:hAnsi="Cambria" w:cs="Arial"/>
          <w:sz w:val="20"/>
          <w:szCs w:val="20"/>
        </w:rPr>
        <w:t xml:space="preserve">. Sposób złożenia oferty opisany został w Instrukcji użytkownika dostępnej na </w:t>
      </w:r>
      <w:proofErr w:type="spellStart"/>
      <w:r w:rsidRPr="00502A10">
        <w:rPr>
          <w:rFonts w:ascii="Cambria" w:hAnsi="Cambria" w:cs="Arial"/>
          <w:sz w:val="20"/>
          <w:szCs w:val="20"/>
        </w:rPr>
        <w:t>miniPortalu</w:t>
      </w:r>
      <w:proofErr w:type="spellEnd"/>
      <w:r w:rsidRPr="00502A10">
        <w:rPr>
          <w:rFonts w:ascii="Cambria" w:hAnsi="Cambria" w:cs="Arial"/>
          <w:sz w:val="20"/>
          <w:szCs w:val="20"/>
        </w:rPr>
        <w:t xml:space="preserve"> do dnia </w:t>
      </w:r>
      <w:r w:rsidR="009D1804">
        <w:rPr>
          <w:rFonts w:ascii="Cambria" w:hAnsi="Cambria" w:cs="Arial"/>
          <w:b/>
          <w:bCs/>
          <w:sz w:val="20"/>
          <w:szCs w:val="20"/>
        </w:rPr>
        <w:t>27</w:t>
      </w:r>
      <w:r w:rsidR="00502A10">
        <w:rPr>
          <w:rFonts w:ascii="Cambria" w:hAnsi="Cambria" w:cs="Arial"/>
          <w:b/>
          <w:bCs/>
          <w:sz w:val="20"/>
          <w:szCs w:val="20"/>
        </w:rPr>
        <w:t>.04.2022</w:t>
      </w:r>
      <w:r w:rsidRPr="00502A10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Pr="00502A10">
        <w:rPr>
          <w:rFonts w:ascii="Cambria" w:hAnsi="Cambria" w:cs="Arial"/>
          <w:b/>
          <w:bCs/>
          <w:sz w:val="20"/>
          <w:szCs w:val="20"/>
        </w:rPr>
        <w:t xml:space="preserve">r. do godziny </w:t>
      </w:r>
      <w:r w:rsidRPr="00502A10">
        <w:rPr>
          <w:rFonts w:ascii="Cambria" w:hAnsi="Cambria" w:cs="Arial"/>
          <w:b/>
          <w:bCs/>
          <w:caps/>
          <w:sz w:val="20"/>
          <w:szCs w:val="20"/>
        </w:rPr>
        <w:t>09</w:t>
      </w:r>
      <w:r w:rsidRPr="00502A10">
        <w:rPr>
          <w:rFonts w:ascii="Cambria" w:hAnsi="Cambria" w:cs="Arial"/>
          <w:b/>
          <w:bCs/>
          <w:sz w:val="20"/>
          <w:szCs w:val="20"/>
        </w:rPr>
        <w:t>:00.</w:t>
      </w:r>
    </w:p>
    <w:p w14:paraId="583650B7" w14:textId="77777777" w:rsidR="00F5242A" w:rsidRPr="00502A10" w:rsidRDefault="00A723CB" w:rsidP="00F5242A">
      <w:pPr>
        <w:numPr>
          <w:ilvl w:val="0"/>
          <w:numId w:val="40"/>
        </w:numPr>
        <w:jc w:val="both"/>
        <w:rPr>
          <w:rFonts w:ascii="Cambria" w:hAnsi="Cambria" w:cs="Arial"/>
          <w:sz w:val="20"/>
          <w:szCs w:val="20"/>
        </w:rPr>
      </w:pPr>
      <w:r w:rsidRPr="00502A10">
        <w:rPr>
          <w:rFonts w:ascii="Cambria" w:hAnsi="Cambria" w:cs="Arial"/>
          <w:sz w:val="20"/>
          <w:szCs w:val="20"/>
        </w:rPr>
        <w:t>Otwarcie ofert nastąpi</w:t>
      </w:r>
      <w:r w:rsidR="00F5242A" w:rsidRPr="00502A10">
        <w:rPr>
          <w:rFonts w:ascii="Cambria" w:hAnsi="Cambria" w:cs="Arial"/>
          <w:sz w:val="20"/>
          <w:szCs w:val="20"/>
        </w:rPr>
        <w:t xml:space="preserve"> w dniu </w:t>
      </w:r>
      <w:r w:rsidR="009D1804">
        <w:rPr>
          <w:rFonts w:ascii="Cambria" w:hAnsi="Cambria" w:cs="Arial"/>
          <w:b/>
          <w:bCs/>
          <w:caps/>
          <w:sz w:val="20"/>
          <w:szCs w:val="20"/>
        </w:rPr>
        <w:t>27</w:t>
      </w:r>
      <w:r w:rsidR="00502A10">
        <w:rPr>
          <w:rFonts w:ascii="Cambria" w:hAnsi="Cambria" w:cs="Arial"/>
          <w:b/>
          <w:bCs/>
          <w:caps/>
          <w:sz w:val="20"/>
          <w:szCs w:val="20"/>
        </w:rPr>
        <w:t>.04.2022</w:t>
      </w:r>
      <w:r w:rsidR="00F5242A" w:rsidRPr="00502A10">
        <w:rPr>
          <w:rFonts w:ascii="Cambria" w:hAnsi="Cambria" w:cs="Arial"/>
          <w:b/>
          <w:bCs/>
          <w:sz w:val="20"/>
          <w:szCs w:val="20"/>
        </w:rPr>
        <w:t xml:space="preserve"> r. o godzinie 11:00</w:t>
      </w:r>
      <w:r w:rsidR="00F5242A" w:rsidRPr="00502A10">
        <w:rPr>
          <w:rFonts w:ascii="Cambria" w:hAnsi="Cambria" w:cs="Arial"/>
          <w:sz w:val="20"/>
          <w:szCs w:val="20"/>
        </w:rPr>
        <w:t xml:space="preserve">  </w:t>
      </w:r>
    </w:p>
    <w:p w14:paraId="36C361EF" w14:textId="77777777" w:rsidR="00F5242A" w:rsidRPr="00502A10" w:rsidRDefault="00F5242A" w:rsidP="009A1F0A">
      <w:pPr>
        <w:ind w:left="1068"/>
        <w:jc w:val="both"/>
        <w:rPr>
          <w:rFonts w:ascii="Cambria" w:hAnsi="Cambria" w:cs="Arial"/>
          <w:sz w:val="20"/>
          <w:szCs w:val="20"/>
          <w:lang w:eastAsia="en-US" w:bidi="pl-PL"/>
        </w:rPr>
      </w:pPr>
    </w:p>
    <w:p w14:paraId="0090E56B" w14:textId="77777777" w:rsidR="0042440B" w:rsidRPr="00502A10" w:rsidRDefault="0042440B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51BDFA4F" w14:textId="77777777" w:rsidR="00F36B60" w:rsidRPr="00502A10" w:rsidRDefault="00F36B60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00388AA3" w14:textId="77777777" w:rsidR="00F36B60" w:rsidRPr="00502A10" w:rsidRDefault="00F36B60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142B374E" w14:textId="77777777" w:rsidR="00F36B60" w:rsidRPr="00502A10" w:rsidRDefault="00F36B60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58F565A1" w14:textId="77777777" w:rsidR="00F36B60" w:rsidRPr="00502A10" w:rsidRDefault="00F36B60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  <w:t>Wójt Gminy Raków</w:t>
      </w:r>
    </w:p>
    <w:p w14:paraId="5948C5D5" w14:textId="77777777" w:rsidR="00F36B60" w:rsidRPr="00502A10" w:rsidRDefault="00F36B60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  <w:t>/-/ Damian Szpak</w:t>
      </w:r>
    </w:p>
    <w:sectPr w:rsidR="00F36B60" w:rsidRPr="00502A10" w:rsidSect="00F31701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4BA3" w14:textId="77777777" w:rsidR="00A61E27" w:rsidRDefault="00A61E27">
      <w:r>
        <w:separator/>
      </w:r>
    </w:p>
  </w:endnote>
  <w:endnote w:type="continuationSeparator" w:id="0">
    <w:p w14:paraId="32BFDB16" w14:textId="77777777" w:rsidR="00A61E27" w:rsidRDefault="00A6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FCD6" w14:textId="77777777" w:rsidR="006F5408" w:rsidRDefault="006F540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8F55F0" w14:textId="77777777" w:rsidR="006F5408" w:rsidRDefault="006F540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B8F4" w14:textId="77777777" w:rsidR="006F5408" w:rsidRPr="00763549" w:rsidRDefault="006F5408" w:rsidP="00016153">
    <w:pPr>
      <w:pStyle w:val="Nagwek"/>
      <w:jc w:val="right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6175" w14:textId="77777777" w:rsidR="00A61E27" w:rsidRDefault="00A61E27">
      <w:r>
        <w:separator/>
      </w:r>
    </w:p>
  </w:footnote>
  <w:footnote w:type="continuationSeparator" w:id="0">
    <w:p w14:paraId="0AF3A272" w14:textId="77777777" w:rsidR="00A61E27" w:rsidRDefault="00A6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263A" w14:textId="77777777" w:rsidR="005B5182" w:rsidRPr="009D1804" w:rsidRDefault="005B5182" w:rsidP="005B5182">
    <w:pPr>
      <w:pStyle w:val="Nagwek"/>
      <w:rPr>
        <w:rFonts w:ascii="Cambria" w:hAnsi="Cambria" w:cs="Arial"/>
        <w:b/>
        <w:sz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 w:rsidRPr="009D1804">
      <w:rPr>
        <w:rFonts w:ascii="Cambria" w:hAnsi="Cambria"/>
        <w:sz w:val="20"/>
        <w:szCs w:val="20"/>
        <w:lang w:val="pl-PL"/>
      </w:rPr>
      <w:t xml:space="preserve">Numer </w:t>
    </w:r>
    <w:bookmarkEnd w:id="0"/>
    <w:bookmarkEnd w:id="1"/>
    <w:bookmarkEnd w:id="2"/>
    <w:bookmarkEnd w:id="3"/>
    <w:bookmarkEnd w:id="4"/>
    <w:r w:rsidR="009D1804" w:rsidRPr="009D1804">
      <w:rPr>
        <w:rFonts w:ascii="Cambria" w:hAnsi="Cambria"/>
        <w:sz w:val="20"/>
        <w:szCs w:val="20"/>
        <w:lang w:val="pl-PL"/>
      </w:rPr>
      <w:t xml:space="preserve">referencyjny </w:t>
    </w:r>
    <w:r w:rsidR="0042440B" w:rsidRPr="009D1804">
      <w:rPr>
        <w:rFonts w:ascii="Cambria" w:hAnsi="Cambria"/>
        <w:sz w:val="20"/>
        <w:szCs w:val="20"/>
        <w:lang w:val="pl-PL"/>
      </w:rPr>
      <w:t xml:space="preserve">: </w:t>
    </w:r>
    <w:r w:rsidR="009D1804" w:rsidRPr="009D1804">
      <w:rPr>
        <w:rFonts w:ascii="Cambria" w:hAnsi="Cambria" w:cs="Arial"/>
        <w:sz w:val="20"/>
        <w:szCs w:val="20"/>
      </w:rPr>
      <w:t>RUK.O.271.1.2022</w:t>
    </w:r>
  </w:p>
  <w:p w14:paraId="0B323D7D" w14:textId="77777777" w:rsidR="006F5408" w:rsidRPr="00DD37E6" w:rsidRDefault="006F5408" w:rsidP="00DD3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29D613C"/>
    <w:multiLevelType w:val="multilevel"/>
    <w:tmpl w:val="F008F61C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2DF412D"/>
    <w:multiLevelType w:val="hybridMultilevel"/>
    <w:tmpl w:val="044C3296"/>
    <w:lvl w:ilvl="0" w:tplc="D778AE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5C17EC6"/>
    <w:multiLevelType w:val="hybridMultilevel"/>
    <w:tmpl w:val="6B727A74"/>
    <w:lvl w:ilvl="0" w:tplc="4EAA29E4">
      <w:start w:val="1"/>
      <w:numFmt w:val="decimal"/>
      <w:lvlText w:val="%1)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6089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47B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C4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E5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075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8D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84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283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9A6E4F"/>
    <w:multiLevelType w:val="hybridMultilevel"/>
    <w:tmpl w:val="AF386622"/>
    <w:lvl w:ilvl="0" w:tplc="208A8F8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0DC04294"/>
    <w:multiLevelType w:val="hybridMultilevel"/>
    <w:tmpl w:val="1070F2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C26D0"/>
    <w:multiLevelType w:val="multilevel"/>
    <w:tmpl w:val="71F2AE40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789" w:hanging="435"/>
      </w:pPr>
    </w:lvl>
    <w:lvl w:ilvl="2">
      <w:start w:val="2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E8810F7"/>
    <w:multiLevelType w:val="multilevel"/>
    <w:tmpl w:val="F2D455F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26890E0D"/>
    <w:multiLevelType w:val="multilevel"/>
    <w:tmpl w:val="941A24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2AFD76BB"/>
    <w:multiLevelType w:val="multilevel"/>
    <w:tmpl w:val="491AF50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F17381"/>
    <w:multiLevelType w:val="hybridMultilevel"/>
    <w:tmpl w:val="D5A25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9B91CDE"/>
    <w:multiLevelType w:val="hybridMultilevel"/>
    <w:tmpl w:val="74EE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 w15:restartNumberingAfterBreak="0">
    <w:nsid w:val="3FB00943"/>
    <w:multiLevelType w:val="multilevel"/>
    <w:tmpl w:val="05443D4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A74B7B"/>
    <w:multiLevelType w:val="multilevel"/>
    <w:tmpl w:val="F1EA5A4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73F73F8"/>
    <w:multiLevelType w:val="hybridMultilevel"/>
    <w:tmpl w:val="7242B68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 w15:restartNumberingAfterBreak="0">
    <w:nsid w:val="47A1294A"/>
    <w:multiLevelType w:val="hybridMultilevel"/>
    <w:tmpl w:val="5C64E08C"/>
    <w:lvl w:ilvl="0" w:tplc="ECE4658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2D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C9D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72B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86E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3C6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E0E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A7B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E3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22C2189"/>
    <w:multiLevelType w:val="hybridMultilevel"/>
    <w:tmpl w:val="541888B6"/>
    <w:lvl w:ilvl="0" w:tplc="8BB0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684B2B"/>
    <w:multiLevelType w:val="hybridMultilevel"/>
    <w:tmpl w:val="EC761704"/>
    <w:lvl w:ilvl="0" w:tplc="6CC8BDE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0D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E8D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E5F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89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20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D63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CB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AA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EB3F78"/>
    <w:multiLevelType w:val="hybridMultilevel"/>
    <w:tmpl w:val="517203DC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C7C436C"/>
    <w:multiLevelType w:val="hybridMultilevel"/>
    <w:tmpl w:val="7F66F9B0"/>
    <w:lvl w:ilvl="0" w:tplc="A0D4635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7F4DC6"/>
    <w:multiLevelType w:val="hybridMultilevel"/>
    <w:tmpl w:val="7B6094CE"/>
    <w:lvl w:ilvl="0" w:tplc="3676C1F2">
      <w:start w:val="1"/>
      <w:numFmt w:val="lowerLetter"/>
      <w:lvlText w:val="%1."/>
      <w:lvlJc w:val="left"/>
      <w:pPr>
        <w:ind w:left="177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26702"/>
    <w:multiLevelType w:val="hybridMultilevel"/>
    <w:tmpl w:val="2968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D70B8"/>
    <w:multiLevelType w:val="hybridMultilevel"/>
    <w:tmpl w:val="0274802C"/>
    <w:lvl w:ilvl="0" w:tplc="8820AC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D0B2C"/>
    <w:multiLevelType w:val="multilevel"/>
    <w:tmpl w:val="8DD8436E"/>
    <w:lvl w:ilvl="0">
      <w:start w:val="20"/>
      <w:numFmt w:val="decimal"/>
      <w:lvlText w:val="%1"/>
      <w:lvlJc w:val="left"/>
      <w:pPr>
        <w:ind w:left="360" w:hanging="360"/>
      </w:pPr>
      <w:rPr>
        <w:rFonts w:eastAsia="Batang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Batang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Batang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Batang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Batang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Batang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Batang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Batang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Batang"/>
      </w:rPr>
    </w:lvl>
  </w:abstractNum>
  <w:abstractNum w:abstractNumId="44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A25B5"/>
    <w:multiLevelType w:val="hybridMultilevel"/>
    <w:tmpl w:val="835CD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52824">
    <w:abstractNumId w:val="26"/>
  </w:num>
  <w:num w:numId="2" w16cid:durableId="1057047401">
    <w:abstractNumId w:val="14"/>
  </w:num>
  <w:num w:numId="3" w16cid:durableId="12981038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537721">
    <w:abstractNumId w:val="18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205290">
    <w:abstractNumId w:val="9"/>
  </w:num>
  <w:num w:numId="6" w16cid:durableId="1583950161">
    <w:abstractNumId w:val="34"/>
  </w:num>
  <w:num w:numId="7" w16cid:durableId="8667233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2976708">
    <w:abstractNumId w:val="4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5766010">
    <w:abstractNumId w:val="33"/>
  </w:num>
  <w:num w:numId="10" w16cid:durableId="707486556">
    <w:abstractNumId w:val="17"/>
  </w:num>
  <w:num w:numId="11" w16cid:durableId="406535673">
    <w:abstractNumId w:val="1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37910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1850222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47560155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4956698">
    <w:abstractNumId w:val="31"/>
  </w:num>
  <w:num w:numId="16" w16cid:durableId="626811200">
    <w:abstractNumId w:val="11"/>
  </w:num>
  <w:num w:numId="17" w16cid:durableId="808397799">
    <w:abstractNumId w:val="35"/>
  </w:num>
  <w:num w:numId="18" w16cid:durableId="117262581">
    <w:abstractNumId w:val="13"/>
  </w:num>
  <w:num w:numId="19" w16cid:durableId="506797740">
    <w:abstractNumId w:val="15"/>
  </w:num>
  <w:num w:numId="20" w16cid:durableId="1460801846">
    <w:abstractNumId w:val="30"/>
  </w:num>
  <w:num w:numId="21" w16cid:durableId="182715979">
    <w:abstractNumId w:val="23"/>
  </w:num>
  <w:num w:numId="22" w16cid:durableId="415399862">
    <w:abstractNumId w:val="27"/>
  </w:num>
  <w:num w:numId="23" w16cid:durableId="1039012276">
    <w:abstractNumId w:val="19"/>
  </w:num>
  <w:num w:numId="24" w16cid:durableId="1491599410">
    <w:abstractNumId w:val="41"/>
  </w:num>
  <w:num w:numId="25" w16cid:durableId="6453600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0051415">
    <w:abstractNumId w:val="19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6142818">
    <w:abstractNumId w:val="38"/>
  </w:num>
  <w:num w:numId="28" w16cid:durableId="1752923817">
    <w:abstractNumId w:val="29"/>
  </w:num>
  <w:num w:numId="29" w16cid:durableId="1866208245">
    <w:abstractNumId w:val="28"/>
  </w:num>
  <w:num w:numId="30" w16cid:durableId="1570993562">
    <w:abstractNumId w:val="20"/>
  </w:num>
  <w:num w:numId="31" w16cid:durableId="1469279577">
    <w:abstractNumId w:val="45"/>
  </w:num>
  <w:num w:numId="32" w16cid:durableId="1090392272">
    <w:abstractNumId w:val="36"/>
  </w:num>
  <w:num w:numId="33" w16cid:durableId="628242245">
    <w:abstractNumId w:val="24"/>
  </w:num>
  <w:num w:numId="34" w16cid:durableId="103159523">
    <w:abstractNumId w:val="25"/>
  </w:num>
  <w:num w:numId="35" w16cid:durableId="848325019">
    <w:abstractNumId w:val="22"/>
  </w:num>
  <w:num w:numId="36" w16cid:durableId="770470542">
    <w:abstractNumId w:val="39"/>
  </w:num>
  <w:num w:numId="37" w16cid:durableId="345063464">
    <w:abstractNumId w:val="12"/>
  </w:num>
  <w:num w:numId="38" w16cid:durableId="19363382">
    <w:abstractNumId w:val="21"/>
  </w:num>
  <w:num w:numId="39" w16cid:durableId="1371028898">
    <w:abstractNumId w:val="16"/>
  </w:num>
  <w:num w:numId="40" w16cid:durableId="80716109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357D"/>
    <w:rsid w:val="00005154"/>
    <w:rsid w:val="000065EB"/>
    <w:rsid w:val="000066DD"/>
    <w:rsid w:val="00006898"/>
    <w:rsid w:val="00006D71"/>
    <w:rsid w:val="00013AD2"/>
    <w:rsid w:val="00016153"/>
    <w:rsid w:val="000231AC"/>
    <w:rsid w:val="000239D4"/>
    <w:rsid w:val="00023F47"/>
    <w:rsid w:val="00025659"/>
    <w:rsid w:val="00026E3B"/>
    <w:rsid w:val="00027CE9"/>
    <w:rsid w:val="0003288E"/>
    <w:rsid w:val="00033E37"/>
    <w:rsid w:val="0003651C"/>
    <w:rsid w:val="0003703F"/>
    <w:rsid w:val="000379F7"/>
    <w:rsid w:val="00041617"/>
    <w:rsid w:val="00042263"/>
    <w:rsid w:val="00042B17"/>
    <w:rsid w:val="00044B6B"/>
    <w:rsid w:val="0004614A"/>
    <w:rsid w:val="00047EF2"/>
    <w:rsid w:val="00050514"/>
    <w:rsid w:val="00054BF5"/>
    <w:rsid w:val="00055851"/>
    <w:rsid w:val="00061F88"/>
    <w:rsid w:val="00063849"/>
    <w:rsid w:val="000675E7"/>
    <w:rsid w:val="00070743"/>
    <w:rsid w:val="00070A2F"/>
    <w:rsid w:val="000726CE"/>
    <w:rsid w:val="0007488E"/>
    <w:rsid w:val="00075847"/>
    <w:rsid w:val="00077373"/>
    <w:rsid w:val="00080D85"/>
    <w:rsid w:val="00084151"/>
    <w:rsid w:val="000858B3"/>
    <w:rsid w:val="00090A82"/>
    <w:rsid w:val="00095B14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B65BE"/>
    <w:rsid w:val="000C152C"/>
    <w:rsid w:val="000C1FE3"/>
    <w:rsid w:val="000C3646"/>
    <w:rsid w:val="000D40FD"/>
    <w:rsid w:val="000D5738"/>
    <w:rsid w:val="000D68DB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38DC"/>
    <w:rsid w:val="00104CE0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5D5E"/>
    <w:rsid w:val="00136D09"/>
    <w:rsid w:val="00137870"/>
    <w:rsid w:val="001405D1"/>
    <w:rsid w:val="00140DF0"/>
    <w:rsid w:val="001412C3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801EB"/>
    <w:rsid w:val="001816EE"/>
    <w:rsid w:val="001866AD"/>
    <w:rsid w:val="00191FF7"/>
    <w:rsid w:val="00192C7B"/>
    <w:rsid w:val="00194CF3"/>
    <w:rsid w:val="00197122"/>
    <w:rsid w:val="001979DB"/>
    <w:rsid w:val="001A1117"/>
    <w:rsid w:val="001A3101"/>
    <w:rsid w:val="001A3D88"/>
    <w:rsid w:val="001A4C70"/>
    <w:rsid w:val="001A5611"/>
    <w:rsid w:val="001A5B4C"/>
    <w:rsid w:val="001B000A"/>
    <w:rsid w:val="001B030A"/>
    <w:rsid w:val="001B3135"/>
    <w:rsid w:val="001B65FF"/>
    <w:rsid w:val="001C12C8"/>
    <w:rsid w:val="001C256F"/>
    <w:rsid w:val="001C2716"/>
    <w:rsid w:val="001C33AC"/>
    <w:rsid w:val="001C3C1E"/>
    <w:rsid w:val="001C4E52"/>
    <w:rsid w:val="001C67DA"/>
    <w:rsid w:val="001C7926"/>
    <w:rsid w:val="001C7C3F"/>
    <w:rsid w:val="001D46B3"/>
    <w:rsid w:val="001D5C48"/>
    <w:rsid w:val="001D6CF9"/>
    <w:rsid w:val="001E09C9"/>
    <w:rsid w:val="001E314A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3DCB"/>
    <w:rsid w:val="00204600"/>
    <w:rsid w:val="00205194"/>
    <w:rsid w:val="002060F1"/>
    <w:rsid w:val="00210158"/>
    <w:rsid w:val="0021097F"/>
    <w:rsid w:val="0021160C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24E2"/>
    <w:rsid w:val="002447F6"/>
    <w:rsid w:val="00246A11"/>
    <w:rsid w:val="00251250"/>
    <w:rsid w:val="00252051"/>
    <w:rsid w:val="00254967"/>
    <w:rsid w:val="00255734"/>
    <w:rsid w:val="00256EDD"/>
    <w:rsid w:val="00257369"/>
    <w:rsid w:val="00261B89"/>
    <w:rsid w:val="0026568F"/>
    <w:rsid w:val="0026697F"/>
    <w:rsid w:val="0026706B"/>
    <w:rsid w:val="002678AB"/>
    <w:rsid w:val="00271D38"/>
    <w:rsid w:val="00272E2B"/>
    <w:rsid w:val="002814D4"/>
    <w:rsid w:val="00283769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2E83"/>
    <w:rsid w:val="002D645D"/>
    <w:rsid w:val="002D67E0"/>
    <w:rsid w:val="002D6BEA"/>
    <w:rsid w:val="002D74BE"/>
    <w:rsid w:val="002D7AED"/>
    <w:rsid w:val="002E0A89"/>
    <w:rsid w:val="002E27FD"/>
    <w:rsid w:val="002E3205"/>
    <w:rsid w:val="002F0291"/>
    <w:rsid w:val="002F16D6"/>
    <w:rsid w:val="002F26C4"/>
    <w:rsid w:val="002F294C"/>
    <w:rsid w:val="002F2E1D"/>
    <w:rsid w:val="002F79CA"/>
    <w:rsid w:val="00302515"/>
    <w:rsid w:val="00302B07"/>
    <w:rsid w:val="003062AC"/>
    <w:rsid w:val="00310A34"/>
    <w:rsid w:val="003112FC"/>
    <w:rsid w:val="0031370D"/>
    <w:rsid w:val="00313888"/>
    <w:rsid w:val="00315240"/>
    <w:rsid w:val="00320DC8"/>
    <w:rsid w:val="00325720"/>
    <w:rsid w:val="00327298"/>
    <w:rsid w:val="00327D33"/>
    <w:rsid w:val="00330A77"/>
    <w:rsid w:val="00331D6C"/>
    <w:rsid w:val="0033364D"/>
    <w:rsid w:val="00333E3F"/>
    <w:rsid w:val="00333F61"/>
    <w:rsid w:val="0033492C"/>
    <w:rsid w:val="00334999"/>
    <w:rsid w:val="00340CA5"/>
    <w:rsid w:val="00341028"/>
    <w:rsid w:val="00341A0D"/>
    <w:rsid w:val="003429D7"/>
    <w:rsid w:val="00346CB9"/>
    <w:rsid w:val="003501B9"/>
    <w:rsid w:val="00350282"/>
    <w:rsid w:val="00350E6A"/>
    <w:rsid w:val="00351E47"/>
    <w:rsid w:val="00353E34"/>
    <w:rsid w:val="00354735"/>
    <w:rsid w:val="00356A08"/>
    <w:rsid w:val="003572BE"/>
    <w:rsid w:val="003600E2"/>
    <w:rsid w:val="00362C90"/>
    <w:rsid w:val="00364AEE"/>
    <w:rsid w:val="00364FB9"/>
    <w:rsid w:val="00365834"/>
    <w:rsid w:val="00366630"/>
    <w:rsid w:val="00367880"/>
    <w:rsid w:val="00367A44"/>
    <w:rsid w:val="003724E0"/>
    <w:rsid w:val="00373566"/>
    <w:rsid w:val="00375EBC"/>
    <w:rsid w:val="003809D8"/>
    <w:rsid w:val="00382285"/>
    <w:rsid w:val="00382504"/>
    <w:rsid w:val="003834C1"/>
    <w:rsid w:val="00383D3C"/>
    <w:rsid w:val="00385F59"/>
    <w:rsid w:val="00386B6E"/>
    <w:rsid w:val="00386C8E"/>
    <w:rsid w:val="00387243"/>
    <w:rsid w:val="003879BA"/>
    <w:rsid w:val="00391237"/>
    <w:rsid w:val="00392B0F"/>
    <w:rsid w:val="00392B43"/>
    <w:rsid w:val="00392F4F"/>
    <w:rsid w:val="00394565"/>
    <w:rsid w:val="003948EE"/>
    <w:rsid w:val="00394CAD"/>
    <w:rsid w:val="00394CB7"/>
    <w:rsid w:val="00396AE5"/>
    <w:rsid w:val="003A1A6D"/>
    <w:rsid w:val="003A21AC"/>
    <w:rsid w:val="003A2551"/>
    <w:rsid w:val="003A3169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0974"/>
    <w:rsid w:val="003D1ED1"/>
    <w:rsid w:val="003D2987"/>
    <w:rsid w:val="003D4FCB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1895"/>
    <w:rsid w:val="0041331B"/>
    <w:rsid w:val="00413D44"/>
    <w:rsid w:val="0041412D"/>
    <w:rsid w:val="00414CF9"/>
    <w:rsid w:val="004173AA"/>
    <w:rsid w:val="004174D2"/>
    <w:rsid w:val="00420580"/>
    <w:rsid w:val="00422FC5"/>
    <w:rsid w:val="00423457"/>
    <w:rsid w:val="0042440B"/>
    <w:rsid w:val="004245B7"/>
    <w:rsid w:val="00427A12"/>
    <w:rsid w:val="00434A7A"/>
    <w:rsid w:val="00436078"/>
    <w:rsid w:val="00436F25"/>
    <w:rsid w:val="004407D8"/>
    <w:rsid w:val="004409ED"/>
    <w:rsid w:val="0044374E"/>
    <w:rsid w:val="0044434A"/>
    <w:rsid w:val="00445639"/>
    <w:rsid w:val="00446E5C"/>
    <w:rsid w:val="004501D1"/>
    <w:rsid w:val="00451232"/>
    <w:rsid w:val="0045165D"/>
    <w:rsid w:val="004519E7"/>
    <w:rsid w:val="004523ED"/>
    <w:rsid w:val="004538F2"/>
    <w:rsid w:val="00460E98"/>
    <w:rsid w:val="00460EBC"/>
    <w:rsid w:val="004617BB"/>
    <w:rsid w:val="00462A4F"/>
    <w:rsid w:val="004639B5"/>
    <w:rsid w:val="00466E4C"/>
    <w:rsid w:val="0047062C"/>
    <w:rsid w:val="00471943"/>
    <w:rsid w:val="00477ADD"/>
    <w:rsid w:val="00480774"/>
    <w:rsid w:val="004825FF"/>
    <w:rsid w:val="00483B12"/>
    <w:rsid w:val="00485B52"/>
    <w:rsid w:val="00490F36"/>
    <w:rsid w:val="0049246F"/>
    <w:rsid w:val="004934C5"/>
    <w:rsid w:val="00494A82"/>
    <w:rsid w:val="00494BF8"/>
    <w:rsid w:val="0049543B"/>
    <w:rsid w:val="004A1963"/>
    <w:rsid w:val="004A25D2"/>
    <w:rsid w:val="004A371F"/>
    <w:rsid w:val="004A48C7"/>
    <w:rsid w:val="004A4EF4"/>
    <w:rsid w:val="004A50BC"/>
    <w:rsid w:val="004A57A5"/>
    <w:rsid w:val="004A5CD8"/>
    <w:rsid w:val="004A6321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EE4"/>
    <w:rsid w:val="004C78ED"/>
    <w:rsid w:val="004D4CCE"/>
    <w:rsid w:val="004D63E9"/>
    <w:rsid w:val="004E2600"/>
    <w:rsid w:val="004E3410"/>
    <w:rsid w:val="004E4827"/>
    <w:rsid w:val="004E5B88"/>
    <w:rsid w:val="004E5DD6"/>
    <w:rsid w:val="004E6D1D"/>
    <w:rsid w:val="004E7F7A"/>
    <w:rsid w:val="004F09BA"/>
    <w:rsid w:val="004F1DB6"/>
    <w:rsid w:val="004F31B5"/>
    <w:rsid w:val="004F4AC8"/>
    <w:rsid w:val="005006F1"/>
    <w:rsid w:val="00501209"/>
    <w:rsid w:val="005021E7"/>
    <w:rsid w:val="00502A10"/>
    <w:rsid w:val="005038D7"/>
    <w:rsid w:val="00507404"/>
    <w:rsid w:val="00510327"/>
    <w:rsid w:val="0051167C"/>
    <w:rsid w:val="00511D6F"/>
    <w:rsid w:val="005127C5"/>
    <w:rsid w:val="005128AA"/>
    <w:rsid w:val="005131C0"/>
    <w:rsid w:val="005140D4"/>
    <w:rsid w:val="00514269"/>
    <w:rsid w:val="00515E60"/>
    <w:rsid w:val="00516445"/>
    <w:rsid w:val="0051755C"/>
    <w:rsid w:val="005220D9"/>
    <w:rsid w:val="00522BE4"/>
    <w:rsid w:val="00530CE3"/>
    <w:rsid w:val="005327E3"/>
    <w:rsid w:val="00532D41"/>
    <w:rsid w:val="00532DC9"/>
    <w:rsid w:val="00534E6E"/>
    <w:rsid w:val="00535B3B"/>
    <w:rsid w:val="0053629E"/>
    <w:rsid w:val="00540C29"/>
    <w:rsid w:val="0054161F"/>
    <w:rsid w:val="00541932"/>
    <w:rsid w:val="00541E25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97F4F"/>
    <w:rsid w:val="005A1915"/>
    <w:rsid w:val="005A3AF6"/>
    <w:rsid w:val="005A4EF6"/>
    <w:rsid w:val="005A7D9C"/>
    <w:rsid w:val="005B5098"/>
    <w:rsid w:val="005B5182"/>
    <w:rsid w:val="005B588A"/>
    <w:rsid w:val="005B659A"/>
    <w:rsid w:val="005C02F8"/>
    <w:rsid w:val="005C13F5"/>
    <w:rsid w:val="005C1C2E"/>
    <w:rsid w:val="005C2B74"/>
    <w:rsid w:val="005C52B4"/>
    <w:rsid w:val="005C74D9"/>
    <w:rsid w:val="005D3855"/>
    <w:rsid w:val="005D3E53"/>
    <w:rsid w:val="005D464E"/>
    <w:rsid w:val="005D49B2"/>
    <w:rsid w:val="005D50C0"/>
    <w:rsid w:val="005D5551"/>
    <w:rsid w:val="005D56B4"/>
    <w:rsid w:val="005E0005"/>
    <w:rsid w:val="005E0085"/>
    <w:rsid w:val="005E109B"/>
    <w:rsid w:val="005E25BB"/>
    <w:rsid w:val="005F0D95"/>
    <w:rsid w:val="005F248D"/>
    <w:rsid w:val="005F3C52"/>
    <w:rsid w:val="005F51FC"/>
    <w:rsid w:val="005F53FF"/>
    <w:rsid w:val="005F5D26"/>
    <w:rsid w:val="00601FA4"/>
    <w:rsid w:val="006042A2"/>
    <w:rsid w:val="00604AC8"/>
    <w:rsid w:val="00605D95"/>
    <w:rsid w:val="00606915"/>
    <w:rsid w:val="00607529"/>
    <w:rsid w:val="00607E94"/>
    <w:rsid w:val="00612BC9"/>
    <w:rsid w:val="00620949"/>
    <w:rsid w:val="00620BA5"/>
    <w:rsid w:val="006230E3"/>
    <w:rsid w:val="00625F95"/>
    <w:rsid w:val="006263A8"/>
    <w:rsid w:val="00631F41"/>
    <w:rsid w:val="00633F9C"/>
    <w:rsid w:val="00642664"/>
    <w:rsid w:val="00644938"/>
    <w:rsid w:val="00644EF0"/>
    <w:rsid w:val="00645158"/>
    <w:rsid w:val="0064532E"/>
    <w:rsid w:val="006456FD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2100"/>
    <w:rsid w:val="0066323E"/>
    <w:rsid w:val="00664AC0"/>
    <w:rsid w:val="00665F8C"/>
    <w:rsid w:val="0066780E"/>
    <w:rsid w:val="00667F63"/>
    <w:rsid w:val="00670104"/>
    <w:rsid w:val="006701F1"/>
    <w:rsid w:val="00671496"/>
    <w:rsid w:val="00672FAA"/>
    <w:rsid w:val="0067561C"/>
    <w:rsid w:val="006800B9"/>
    <w:rsid w:val="00680380"/>
    <w:rsid w:val="00680E20"/>
    <w:rsid w:val="00681012"/>
    <w:rsid w:val="00682577"/>
    <w:rsid w:val="00682CD1"/>
    <w:rsid w:val="00683021"/>
    <w:rsid w:val="00685194"/>
    <w:rsid w:val="00685B3C"/>
    <w:rsid w:val="00685B8D"/>
    <w:rsid w:val="0068677E"/>
    <w:rsid w:val="006911FF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200F"/>
    <w:rsid w:val="006C262E"/>
    <w:rsid w:val="006C2E28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408"/>
    <w:rsid w:val="006F5C85"/>
    <w:rsid w:val="00700224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358F"/>
    <w:rsid w:val="00725372"/>
    <w:rsid w:val="007308DE"/>
    <w:rsid w:val="00730CDE"/>
    <w:rsid w:val="0073327C"/>
    <w:rsid w:val="00733CAF"/>
    <w:rsid w:val="00734D6E"/>
    <w:rsid w:val="007358E6"/>
    <w:rsid w:val="00736126"/>
    <w:rsid w:val="00737587"/>
    <w:rsid w:val="00745914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2660"/>
    <w:rsid w:val="00763549"/>
    <w:rsid w:val="00763840"/>
    <w:rsid w:val="007646D7"/>
    <w:rsid w:val="00764BF3"/>
    <w:rsid w:val="00767954"/>
    <w:rsid w:val="00767A53"/>
    <w:rsid w:val="00770C2E"/>
    <w:rsid w:val="0077469A"/>
    <w:rsid w:val="007763E7"/>
    <w:rsid w:val="00777472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7C26"/>
    <w:rsid w:val="007B0296"/>
    <w:rsid w:val="007B21B2"/>
    <w:rsid w:val="007B4461"/>
    <w:rsid w:val="007B5906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E7E39"/>
    <w:rsid w:val="007F03FC"/>
    <w:rsid w:val="007F34EC"/>
    <w:rsid w:val="007F3FE7"/>
    <w:rsid w:val="007F4967"/>
    <w:rsid w:val="007F4FAE"/>
    <w:rsid w:val="007F76A1"/>
    <w:rsid w:val="007F7A95"/>
    <w:rsid w:val="00802C0B"/>
    <w:rsid w:val="00803087"/>
    <w:rsid w:val="00803828"/>
    <w:rsid w:val="008079C8"/>
    <w:rsid w:val="00807F68"/>
    <w:rsid w:val="00810A21"/>
    <w:rsid w:val="008115F9"/>
    <w:rsid w:val="008126A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16C0"/>
    <w:rsid w:val="008454AD"/>
    <w:rsid w:val="00845544"/>
    <w:rsid w:val="00851265"/>
    <w:rsid w:val="00852689"/>
    <w:rsid w:val="00853974"/>
    <w:rsid w:val="00854866"/>
    <w:rsid w:val="00855CCF"/>
    <w:rsid w:val="0085612C"/>
    <w:rsid w:val="008568E9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47CF"/>
    <w:rsid w:val="00875908"/>
    <w:rsid w:val="008768A7"/>
    <w:rsid w:val="00887F0D"/>
    <w:rsid w:val="00892186"/>
    <w:rsid w:val="0089612E"/>
    <w:rsid w:val="00896C0F"/>
    <w:rsid w:val="00896E06"/>
    <w:rsid w:val="008A0763"/>
    <w:rsid w:val="008A10C0"/>
    <w:rsid w:val="008A1345"/>
    <w:rsid w:val="008A27B1"/>
    <w:rsid w:val="008A41DF"/>
    <w:rsid w:val="008A7121"/>
    <w:rsid w:val="008B11F9"/>
    <w:rsid w:val="008B327C"/>
    <w:rsid w:val="008B3B91"/>
    <w:rsid w:val="008B504A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48A"/>
    <w:rsid w:val="00902957"/>
    <w:rsid w:val="009037CF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2ED"/>
    <w:rsid w:val="00922357"/>
    <w:rsid w:val="00925FAA"/>
    <w:rsid w:val="00926A77"/>
    <w:rsid w:val="00930CC4"/>
    <w:rsid w:val="00936437"/>
    <w:rsid w:val="009368CE"/>
    <w:rsid w:val="00937018"/>
    <w:rsid w:val="009370DA"/>
    <w:rsid w:val="00937E37"/>
    <w:rsid w:val="00940A67"/>
    <w:rsid w:val="009427CB"/>
    <w:rsid w:val="009430E6"/>
    <w:rsid w:val="009433BE"/>
    <w:rsid w:val="009510D6"/>
    <w:rsid w:val="009516CD"/>
    <w:rsid w:val="009529ED"/>
    <w:rsid w:val="00952F96"/>
    <w:rsid w:val="0095353E"/>
    <w:rsid w:val="00953976"/>
    <w:rsid w:val="00955ECE"/>
    <w:rsid w:val="0095725E"/>
    <w:rsid w:val="009575DB"/>
    <w:rsid w:val="0096046C"/>
    <w:rsid w:val="00960760"/>
    <w:rsid w:val="00960BB2"/>
    <w:rsid w:val="0096108A"/>
    <w:rsid w:val="0096263A"/>
    <w:rsid w:val="00963663"/>
    <w:rsid w:val="00965D6C"/>
    <w:rsid w:val="009660DD"/>
    <w:rsid w:val="00966BB2"/>
    <w:rsid w:val="009829D9"/>
    <w:rsid w:val="00983423"/>
    <w:rsid w:val="00983D87"/>
    <w:rsid w:val="0098603A"/>
    <w:rsid w:val="00986321"/>
    <w:rsid w:val="00990C28"/>
    <w:rsid w:val="009952C7"/>
    <w:rsid w:val="00995F35"/>
    <w:rsid w:val="009970AA"/>
    <w:rsid w:val="009A0530"/>
    <w:rsid w:val="009A0A84"/>
    <w:rsid w:val="009A1F0A"/>
    <w:rsid w:val="009A3ED7"/>
    <w:rsid w:val="009A410D"/>
    <w:rsid w:val="009A4C9A"/>
    <w:rsid w:val="009A5616"/>
    <w:rsid w:val="009A63E0"/>
    <w:rsid w:val="009A65EC"/>
    <w:rsid w:val="009B0D5D"/>
    <w:rsid w:val="009B7B83"/>
    <w:rsid w:val="009C0A20"/>
    <w:rsid w:val="009C390D"/>
    <w:rsid w:val="009C5089"/>
    <w:rsid w:val="009C5610"/>
    <w:rsid w:val="009C58F9"/>
    <w:rsid w:val="009C6657"/>
    <w:rsid w:val="009C7250"/>
    <w:rsid w:val="009C7EB8"/>
    <w:rsid w:val="009D0427"/>
    <w:rsid w:val="009D0A67"/>
    <w:rsid w:val="009D0C45"/>
    <w:rsid w:val="009D1062"/>
    <w:rsid w:val="009D1804"/>
    <w:rsid w:val="009D4D28"/>
    <w:rsid w:val="009D515A"/>
    <w:rsid w:val="009D5F18"/>
    <w:rsid w:val="009D625D"/>
    <w:rsid w:val="009D6C0A"/>
    <w:rsid w:val="009E13F4"/>
    <w:rsid w:val="009E3C0C"/>
    <w:rsid w:val="009E6B1D"/>
    <w:rsid w:val="009F029C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6561"/>
    <w:rsid w:val="00A17D18"/>
    <w:rsid w:val="00A208A8"/>
    <w:rsid w:val="00A20B08"/>
    <w:rsid w:val="00A20E8F"/>
    <w:rsid w:val="00A2116D"/>
    <w:rsid w:val="00A2451F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46F88"/>
    <w:rsid w:val="00A578F5"/>
    <w:rsid w:val="00A6013A"/>
    <w:rsid w:val="00A61E27"/>
    <w:rsid w:val="00A62E79"/>
    <w:rsid w:val="00A65BE3"/>
    <w:rsid w:val="00A70ABC"/>
    <w:rsid w:val="00A71CB4"/>
    <w:rsid w:val="00A71F30"/>
    <w:rsid w:val="00A723CB"/>
    <w:rsid w:val="00A74A76"/>
    <w:rsid w:val="00A74B97"/>
    <w:rsid w:val="00A75C33"/>
    <w:rsid w:val="00A7645F"/>
    <w:rsid w:val="00A807BE"/>
    <w:rsid w:val="00A8102D"/>
    <w:rsid w:val="00A81BE2"/>
    <w:rsid w:val="00A85586"/>
    <w:rsid w:val="00A90483"/>
    <w:rsid w:val="00A9107C"/>
    <w:rsid w:val="00A9175F"/>
    <w:rsid w:val="00A91FE0"/>
    <w:rsid w:val="00A947CC"/>
    <w:rsid w:val="00A97F70"/>
    <w:rsid w:val="00AA3C62"/>
    <w:rsid w:val="00AA4266"/>
    <w:rsid w:val="00AB205D"/>
    <w:rsid w:val="00AB2527"/>
    <w:rsid w:val="00AB3D1E"/>
    <w:rsid w:val="00AB6EE4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63A8"/>
    <w:rsid w:val="00AE02C5"/>
    <w:rsid w:val="00AE1DEB"/>
    <w:rsid w:val="00AE25F5"/>
    <w:rsid w:val="00AE267D"/>
    <w:rsid w:val="00AE3179"/>
    <w:rsid w:val="00AE4FDA"/>
    <w:rsid w:val="00AE5AB8"/>
    <w:rsid w:val="00AE6EDA"/>
    <w:rsid w:val="00AE6FEB"/>
    <w:rsid w:val="00AF0521"/>
    <w:rsid w:val="00AF227B"/>
    <w:rsid w:val="00AF2E5E"/>
    <w:rsid w:val="00AF2F7D"/>
    <w:rsid w:val="00AF30C6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6FE4"/>
    <w:rsid w:val="00B17B28"/>
    <w:rsid w:val="00B20941"/>
    <w:rsid w:val="00B20BCF"/>
    <w:rsid w:val="00B21D2F"/>
    <w:rsid w:val="00B21E12"/>
    <w:rsid w:val="00B24B09"/>
    <w:rsid w:val="00B2594C"/>
    <w:rsid w:val="00B26676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0FC"/>
    <w:rsid w:val="00B5465B"/>
    <w:rsid w:val="00B55B34"/>
    <w:rsid w:val="00B57C21"/>
    <w:rsid w:val="00B57E75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1A26"/>
    <w:rsid w:val="00B828B4"/>
    <w:rsid w:val="00B83427"/>
    <w:rsid w:val="00B83A56"/>
    <w:rsid w:val="00B844F7"/>
    <w:rsid w:val="00B84913"/>
    <w:rsid w:val="00B84DB4"/>
    <w:rsid w:val="00B8549E"/>
    <w:rsid w:val="00B85841"/>
    <w:rsid w:val="00B86463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1F0A"/>
    <w:rsid w:val="00BA2601"/>
    <w:rsid w:val="00BA3337"/>
    <w:rsid w:val="00BA4BBD"/>
    <w:rsid w:val="00BA4ED5"/>
    <w:rsid w:val="00BA5C7E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4EB2"/>
    <w:rsid w:val="00BE6202"/>
    <w:rsid w:val="00BE7335"/>
    <w:rsid w:val="00BF15F1"/>
    <w:rsid w:val="00BF1BAE"/>
    <w:rsid w:val="00BF2F81"/>
    <w:rsid w:val="00BF3244"/>
    <w:rsid w:val="00BF353D"/>
    <w:rsid w:val="00BF56E7"/>
    <w:rsid w:val="00BF78FD"/>
    <w:rsid w:val="00BF7D11"/>
    <w:rsid w:val="00C015A6"/>
    <w:rsid w:val="00C0164D"/>
    <w:rsid w:val="00C02FE9"/>
    <w:rsid w:val="00C045F6"/>
    <w:rsid w:val="00C10042"/>
    <w:rsid w:val="00C10C91"/>
    <w:rsid w:val="00C10EE7"/>
    <w:rsid w:val="00C11582"/>
    <w:rsid w:val="00C12D87"/>
    <w:rsid w:val="00C14458"/>
    <w:rsid w:val="00C153BB"/>
    <w:rsid w:val="00C1789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13"/>
    <w:rsid w:val="00C34DE1"/>
    <w:rsid w:val="00C353CF"/>
    <w:rsid w:val="00C359DA"/>
    <w:rsid w:val="00C35C04"/>
    <w:rsid w:val="00C3656F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5DF"/>
    <w:rsid w:val="00C82F0B"/>
    <w:rsid w:val="00C82F8E"/>
    <w:rsid w:val="00C925F8"/>
    <w:rsid w:val="00C9266C"/>
    <w:rsid w:val="00C9499C"/>
    <w:rsid w:val="00C95D74"/>
    <w:rsid w:val="00C97C1D"/>
    <w:rsid w:val="00CA09A2"/>
    <w:rsid w:val="00CA152F"/>
    <w:rsid w:val="00CA4619"/>
    <w:rsid w:val="00CB49E0"/>
    <w:rsid w:val="00CB5D07"/>
    <w:rsid w:val="00CB6C60"/>
    <w:rsid w:val="00CB6D48"/>
    <w:rsid w:val="00CB75A9"/>
    <w:rsid w:val="00CC2C7F"/>
    <w:rsid w:val="00CC41E1"/>
    <w:rsid w:val="00CC43FF"/>
    <w:rsid w:val="00CC63D6"/>
    <w:rsid w:val="00CC7BDD"/>
    <w:rsid w:val="00CD0CDD"/>
    <w:rsid w:val="00CD1B83"/>
    <w:rsid w:val="00CD267E"/>
    <w:rsid w:val="00CD3240"/>
    <w:rsid w:val="00CD3717"/>
    <w:rsid w:val="00CD459C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12D"/>
    <w:rsid w:val="00CF04AF"/>
    <w:rsid w:val="00CF2B9E"/>
    <w:rsid w:val="00CF2E3A"/>
    <w:rsid w:val="00CF3E72"/>
    <w:rsid w:val="00CF662C"/>
    <w:rsid w:val="00D024C6"/>
    <w:rsid w:val="00D04517"/>
    <w:rsid w:val="00D047F6"/>
    <w:rsid w:val="00D0511E"/>
    <w:rsid w:val="00D1025F"/>
    <w:rsid w:val="00D12DCC"/>
    <w:rsid w:val="00D130A8"/>
    <w:rsid w:val="00D14073"/>
    <w:rsid w:val="00D1415B"/>
    <w:rsid w:val="00D14DCB"/>
    <w:rsid w:val="00D15C4D"/>
    <w:rsid w:val="00D16E6D"/>
    <w:rsid w:val="00D2148F"/>
    <w:rsid w:val="00D24228"/>
    <w:rsid w:val="00D25F02"/>
    <w:rsid w:val="00D30D1F"/>
    <w:rsid w:val="00D323C0"/>
    <w:rsid w:val="00D32776"/>
    <w:rsid w:val="00D32BB1"/>
    <w:rsid w:val="00D33F9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07"/>
    <w:rsid w:val="00D6108E"/>
    <w:rsid w:val="00D61235"/>
    <w:rsid w:val="00D62C30"/>
    <w:rsid w:val="00D62DB2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6B26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87DAE"/>
    <w:rsid w:val="00D91670"/>
    <w:rsid w:val="00D93276"/>
    <w:rsid w:val="00D93CF7"/>
    <w:rsid w:val="00D96540"/>
    <w:rsid w:val="00DA3046"/>
    <w:rsid w:val="00DA509A"/>
    <w:rsid w:val="00DA6876"/>
    <w:rsid w:val="00DA7DDD"/>
    <w:rsid w:val="00DB17AA"/>
    <w:rsid w:val="00DB1FC3"/>
    <w:rsid w:val="00DB2AC9"/>
    <w:rsid w:val="00DB394F"/>
    <w:rsid w:val="00DB3C30"/>
    <w:rsid w:val="00DB4875"/>
    <w:rsid w:val="00DB6B37"/>
    <w:rsid w:val="00DB7CF6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7E6"/>
    <w:rsid w:val="00DD3AAC"/>
    <w:rsid w:val="00DD47DB"/>
    <w:rsid w:val="00DD704A"/>
    <w:rsid w:val="00DE0673"/>
    <w:rsid w:val="00DE5733"/>
    <w:rsid w:val="00DE67E4"/>
    <w:rsid w:val="00DE75D3"/>
    <w:rsid w:val="00DE7EFD"/>
    <w:rsid w:val="00DF01CD"/>
    <w:rsid w:val="00DF0A70"/>
    <w:rsid w:val="00DF14A5"/>
    <w:rsid w:val="00DF1AE3"/>
    <w:rsid w:val="00DF48D4"/>
    <w:rsid w:val="00DF52F2"/>
    <w:rsid w:val="00DF5D0D"/>
    <w:rsid w:val="00DF68C8"/>
    <w:rsid w:val="00E00090"/>
    <w:rsid w:val="00E110B9"/>
    <w:rsid w:val="00E11444"/>
    <w:rsid w:val="00E15518"/>
    <w:rsid w:val="00E176CD"/>
    <w:rsid w:val="00E21C70"/>
    <w:rsid w:val="00E2251D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1F26"/>
    <w:rsid w:val="00E333F5"/>
    <w:rsid w:val="00E33FCB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0D2C"/>
    <w:rsid w:val="00E51A55"/>
    <w:rsid w:val="00E55C88"/>
    <w:rsid w:val="00E5600C"/>
    <w:rsid w:val="00E6178E"/>
    <w:rsid w:val="00E61DB6"/>
    <w:rsid w:val="00E62122"/>
    <w:rsid w:val="00E63E14"/>
    <w:rsid w:val="00E6447A"/>
    <w:rsid w:val="00E70BF5"/>
    <w:rsid w:val="00E73219"/>
    <w:rsid w:val="00E73A59"/>
    <w:rsid w:val="00E73DDD"/>
    <w:rsid w:val="00E74B8F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3782"/>
    <w:rsid w:val="00E956D9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548"/>
    <w:rsid w:val="00EB6A66"/>
    <w:rsid w:val="00EB6F6F"/>
    <w:rsid w:val="00EC1621"/>
    <w:rsid w:val="00EC4352"/>
    <w:rsid w:val="00EC538A"/>
    <w:rsid w:val="00ED1753"/>
    <w:rsid w:val="00ED4C88"/>
    <w:rsid w:val="00EE0FE0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EF6DDB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6AE"/>
    <w:rsid w:val="00F237E1"/>
    <w:rsid w:val="00F26977"/>
    <w:rsid w:val="00F26F8C"/>
    <w:rsid w:val="00F30C2A"/>
    <w:rsid w:val="00F31701"/>
    <w:rsid w:val="00F31F89"/>
    <w:rsid w:val="00F33275"/>
    <w:rsid w:val="00F3327F"/>
    <w:rsid w:val="00F35450"/>
    <w:rsid w:val="00F36B60"/>
    <w:rsid w:val="00F37CEB"/>
    <w:rsid w:val="00F4067B"/>
    <w:rsid w:val="00F41D8C"/>
    <w:rsid w:val="00F41E2A"/>
    <w:rsid w:val="00F45126"/>
    <w:rsid w:val="00F455E4"/>
    <w:rsid w:val="00F45687"/>
    <w:rsid w:val="00F46165"/>
    <w:rsid w:val="00F4735E"/>
    <w:rsid w:val="00F5242A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59E1"/>
    <w:rsid w:val="00F7713A"/>
    <w:rsid w:val="00F80B9A"/>
    <w:rsid w:val="00F81D19"/>
    <w:rsid w:val="00F85650"/>
    <w:rsid w:val="00F920EB"/>
    <w:rsid w:val="00F92BD6"/>
    <w:rsid w:val="00F93314"/>
    <w:rsid w:val="00F958E7"/>
    <w:rsid w:val="00FA12D9"/>
    <w:rsid w:val="00FA1C7E"/>
    <w:rsid w:val="00FA40F8"/>
    <w:rsid w:val="00FB1331"/>
    <w:rsid w:val="00FB2E1F"/>
    <w:rsid w:val="00FC51CC"/>
    <w:rsid w:val="00FD24DC"/>
    <w:rsid w:val="00FD2552"/>
    <w:rsid w:val="00FD27EC"/>
    <w:rsid w:val="00FD77B3"/>
    <w:rsid w:val="00FE39AD"/>
    <w:rsid w:val="00FE3D47"/>
    <w:rsid w:val="00FE40EF"/>
    <w:rsid w:val="00FE4CFE"/>
    <w:rsid w:val="00FE67D9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802C072"/>
  <w15:chartTrackingRefBased/>
  <w15:docId w15:val="{565398E8-C635-4ADA-A41E-579002B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2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Teksttreci">
    <w:name w:val="Tekst treści_"/>
    <w:link w:val="Teksttreci0"/>
    <w:rsid w:val="007B590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5906"/>
    <w:pPr>
      <w:widowControl w:val="0"/>
      <w:shd w:val="clear" w:color="auto" w:fill="FFFFFF"/>
      <w:spacing w:line="413" w:lineRule="exact"/>
    </w:pPr>
    <w:rPr>
      <w:sz w:val="20"/>
      <w:szCs w:val="20"/>
      <w:lang w:val="x-none" w:eastAsia="x-none"/>
    </w:rPr>
  </w:style>
  <w:style w:type="paragraph" w:customStyle="1" w:styleId="Tekstwstpniesformatowany">
    <w:name w:val="Tekst wstępnie sformatowany"/>
    <w:basedOn w:val="Normalny"/>
    <w:rsid w:val="00364FB9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E62122"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B5182"/>
    <w:rPr>
      <w:sz w:val="24"/>
      <w:szCs w:val="24"/>
    </w:rPr>
  </w:style>
  <w:style w:type="character" w:customStyle="1" w:styleId="Teksttreci4">
    <w:name w:val="Tekst treści (4)_"/>
    <w:link w:val="Teksttreci40"/>
    <w:locked/>
    <w:rsid w:val="0042440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440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25E24-274D-4E99-AD8D-5D2AE6AAB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AF85A-9B1A-42DE-BC16-265C12F16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43058-2CEF-4840-9BEC-4FF44EB760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Tomasz Meus</cp:lastModifiedBy>
  <cp:revision>2</cp:revision>
  <cp:lastPrinted>2021-01-08T14:19:00Z</cp:lastPrinted>
  <dcterms:created xsi:type="dcterms:W3CDTF">2022-04-15T07:49:00Z</dcterms:created>
  <dcterms:modified xsi:type="dcterms:W3CDTF">2022-04-15T07:49:00Z</dcterms:modified>
</cp:coreProperties>
</file>