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61A" w14:textId="1E7F75F4" w:rsidR="00DA509A" w:rsidRPr="00440F91" w:rsidRDefault="009D515A" w:rsidP="00EF0FD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z w:val="20"/>
          <w:szCs w:val="20"/>
        </w:rPr>
        <w:tab/>
      </w:r>
      <w:r w:rsidRPr="00440F91">
        <w:rPr>
          <w:rFonts w:ascii="Cambria" w:hAnsi="Cambria" w:cs="Arial"/>
          <w:sz w:val="20"/>
          <w:szCs w:val="20"/>
        </w:rPr>
        <w:tab/>
      </w:r>
      <w:r w:rsidRPr="00440F91">
        <w:rPr>
          <w:rFonts w:ascii="Cambria" w:hAnsi="Cambria" w:cs="Arial"/>
          <w:sz w:val="20"/>
          <w:szCs w:val="20"/>
        </w:rPr>
        <w:tab/>
      </w:r>
      <w:r w:rsidR="0090420C" w:rsidRPr="00440F91">
        <w:rPr>
          <w:rFonts w:ascii="Cambria" w:hAnsi="Cambria" w:cs="Arial"/>
          <w:sz w:val="20"/>
          <w:szCs w:val="20"/>
        </w:rPr>
        <w:t xml:space="preserve">                 </w:t>
      </w:r>
      <w:r w:rsidR="00E23EF5" w:rsidRPr="00440F91">
        <w:rPr>
          <w:rFonts w:ascii="Cambria" w:hAnsi="Cambria" w:cs="Arial"/>
          <w:sz w:val="20"/>
          <w:szCs w:val="20"/>
        </w:rPr>
        <w:t xml:space="preserve">                              </w:t>
      </w:r>
      <w:r w:rsidR="005B659A" w:rsidRPr="00440F91">
        <w:rPr>
          <w:rFonts w:ascii="Cambria" w:hAnsi="Cambria" w:cs="Arial"/>
          <w:sz w:val="20"/>
          <w:szCs w:val="20"/>
        </w:rPr>
        <w:tab/>
      </w:r>
      <w:r w:rsidR="005B659A" w:rsidRPr="00440F91">
        <w:rPr>
          <w:rFonts w:ascii="Cambria" w:hAnsi="Cambria" w:cs="Arial"/>
          <w:sz w:val="20"/>
          <w:szCs w:val="20"/>
        </w:rPr>
        <w:tab/>
      </w:r>
      <w:r w:rsidR="005B659A" w:rsidRPr="00440F91">
        <w:rPr>
          <w:rFonts w:ascii="Cambria" w:hAnsi="Cambria" w:cs="Arial"/>
          <w:sz w:val="20"/>
          <w:szCs w:val="20"/>
        </w:rPr>
        <w:tab/>
      </w:r>
      <w:r w:rsidR="00D37E9A" w:rsidRPr="00440F91">
        <w:rPr>
          <w:rFonts w:ascii="Cambria" w:hAnsi="Cambria" w:cs="Arial"/>
          <w:sz w:val="20"/>
          <w:szCs w:val="20"/>
        </w:rPr>
        <w:t>Z</w:t>
      </w:r>
      <w:r w:rsidR="00983423" w:rsidRPr="00440F91">
        <w:rPr>
          <w:rFonts w:ascii="Cambria" w:hAnsi="Cambria" w:cs="Arial"/>
          <w:sz w:val="20"/>
          <w:szCs w:val="20"/>
        </w:rPr>
        <w:t>ałącznik</w:t>
      </w:r>
      <w:r w:rsidRPr="00440F91">
        <w:rPr>
          <w:rFonts w:ascii="Cambria" w:hAnsi="Cambria" w:cs="Arial"/>
          <w:sz w:val="20"/>
          <w:szCs w:val="20"/>
        </w:rPr>
        <w:t xml:space="preserve"> nr </w:t>
      </w:r>
      <w:r w:rsidR="00983423" w:rsidRPr="00440F91">
        <w:rPr>
          <w:rFonts w:ascii="Cambria" w:hAnsi="Cambria" w:cs="Arial"/>
          <w:sz w:val="20"/>
          <w:szCs w:val="20"/>
        </w:rPr>
        <w:t xml:space="preserve"> </w:t>
      </w:r>
      <w:r w:rsidR="00EE1CDF" w:rsidRPr="00440F91">
        <w:rPr>
          <w:rFonts w:ascii="Cambria" w:hAnsi="Cambria" w:cs="Arial"/>
          <w:sz w:val="20"/>
          <w:szCs w:val="20"/>
        </w:rPr>
        <w:t>1</w:t>
      </w:r>
      <w:r w:rsidR="00D62E51" w:rsidRPr="00440F91">
        <w:rPr>
          <w:rFonts w:ascii="Cambria" w:hAnsi="Cambria" w:cs="Arial"/>
          <w:sz w:val="20"/>
          <w:szCs w:val="20"/>
        </w:rPr>
        <w:t xml:space="preserve"> do SWZ</w:t>
      </w:r>
      <w:r w:rsidR="00DA509A" w:rsidRPr="00440F91">
        <w:rPr>
          <w:rFonts w:ascii="Cambria" w:hAnsi="Cambria" w:cs="Arial"/>
          <w:sz w:val="20"/>
          <w:szCs w:val="20"/>
        </w:rPr>
        <w:tab/>
      </w:r>
      <w:r w:rsidR="00DA509A" w:rsidRPr="00440F91">
        <w:rPr>
          <w:rFonts w:ascii="Cambria" w:hAnsi="Cambria" w:cs="Arial"/>
          <w:sz w:val="20"/>
          <w:szCs w:val="20"/>
        </w:rPr>
        <w:tab/>
      </w:r>
      <w:r w:rsidR="00DA509A" w:rsidRPr="00440F91">
        <w:rPr>
          <w:rFonts w:ascii="Cambria" w:hAnsi="Cambria" w:cs="Arial"/>
          <w:sz w:val="20"/>
          <w:szCs w:val="20"/>
        </w:rPr>
        <w:tab/>
      </w:r>
      <w:r w:rsidR="00DA509A" w:rsidRPr="00440F91">
        <w:rPr>
          <w:rFonts w:ascii="Cambria" w:hAnsi="Cambria" w:cs="Arial"/>
          <w:sz w:val="20"/>
          <w:szCs w:val="20"/>
        </w:rPr>
        <w:tab/>
      </w:r>
      <w:r w:rsidR="00DA509A" w:rsidRPr="00440F91"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14:paraId="03082C65" w14:textId="34DDBBE7" w:rsidR="00DA509A" w:rsidRPr="00440F91" w:rsidRDefault="00F30C2A" w:rsidP="00EF0FD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 w:rsidRPr="00440F91">
        <w:rPr>
          <w:rFonts w:ascii="Cambria" w:hAnsi="Cambria" w:cs="Arial"/>
          <w:sz w:val="20"/>
          <w:szCs w:val="20"/>
        </w:rPr>
        <w:t>dn</w:t>
      </w:r>
      <w:proofErr w:type="spellEnd"/>
      <w:r w:rsidR="00DA509A" w:rsidRPr="00440F91">
        <w:rPr>
          <w:rFonts w:ascii="Cambria" w:hAnsi="Cambria" w:cs="Arial"/>
          <w:sz w:val="20"/>
          <w:szCs w:val="20"/>
        </w:rPr>
        <w:t>………………</w:t>
      </w:r>
      <w:r w:rsidR="00D80BA5" w:rsidRPr="00440F91">
        <w:rPr>
          <w:rFonts w:ascii="Cambria" w:hAnsi="Cambria" w:cs="Arial"/>
          <w:sz w:val="20"/>
          <w:szCs w:val="20"/>
        </w:rPr>
        <w:t>20</w:t>
      </w:r>
      <w:r w:rsidR="007D20F7" w:rsidRPr="00440F91">
        <w:rPr>
          <w:rFonts w:ascii="Cambria" w:hAnsi="Cambria" w:cs="Arial"/>
          <w:sz w:val="20"/>
          <w:szCs w:val="20"/>
        </w:rPr>
        <w:t>2</w:t>
      </w:r>
      <w:r w:rsidR="003B38F4" w:rsidRPr="00440F91">
        <w:rPr>
          <w:rFonts w:ascii="Cambria" w:hAnsi="Cambria" w:cs="Arial"/>
          <w:sz w:val="20"/>
          <w:szCs w:val="20"/>
        </w:rPr>
        <w:t>2</w:t>
      </w:r>
      <w:r w:rsidR="003E134C" w:rsidRPr="00440F91">
        <w:rPr>
          <w:rFonts w:ascii="Cambria" w:hAnsi="Cambria" w:cs="Arial"/>
          <w:sz w:val="20"/>
          <w:szCs w:val="20"/>
        </w:rPr>
        <w:t xml:space="preserve"> </w:t>
      </w:r>
      <w:r w:rsidR="00D80BA5" w:rsidRPr="00440F91">
        <w:rPr>
          <w:rFonts w:ascii="Cambria" w:hAnsi="Cambria" w:cs="Arial"/>
          <w:sz w:val="20"/>
          <w:szCs w:val="20"/>
        </w:rPr>
        <w:t>r.</w:t>
      </w:r>
    </w:p>
    <w:p w14:paraId="6B9BD3F7" w14:textId="77777777" w:rsidR="00DA509A" w:rsidRPr="00440F91" w:rsidRDefault="004050DD" w:rsidP="00EF0FD7">
      <w:pPr>
        <w:spacing w:line="276" w:lineRule="auto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z w:val="20"/>
          <w:szCs w:val="20"/>
        </w:rPr>
        <w:t>……..</w:t>
      </w:r>
      <w:r w:rsidR="00DA509A" w:rsidRPr="00440F91">
        <w:rPr>
          <w:rFonts w:ascii="Cambria" w:hAnsi="Cambria" w:cs="Arial"/>
          <w:sz w:val="20"/>
          <w:szCs w:val="20"/>
        </w:rPr>
        <w:t>................................................</w:t>
      </w:r>
    </w:p>
    <w:p w14:paraId="541F8A31" w14:textId="77777777" w:rsidR="00DA509A" w:rsidRPr="00440F91" w:rsidRDefault="00DA509A" w:rsidP="00EF0FD7">
      <w:pPr>
        <w:spacing w:line="276" w:lineRule="auto"/>
        <w:rPr>
          <w:rFonts w:ascii="Cambria" w:hAnsi="Cambria" w:cs="Arial"/>
          <w:iCs/>
          <w:sz w:val="16"/>
          <w:szCs w:val="16"/>
        </w:rPr>
      </w:pPr>
      <w:r w:rsidRPr="00440F91">
        <w:rPr>
          <w:rFonts w:ascii="Cambria" w:hAnsi="Cambria" w:cs="Arial"/>
          <w:sz w:val="16"/>
          <w:szCs w:val="16"/>
        </w:rPr>
        <w:t xml:space="preserve"> </w:t>
      </w:r>
      <w:r w:rsidR="004050DD" w:rsidRPr="00440F91">
        <w:rPr>
          <w:rFonts w:ascii="Cambria" w:hAnsi="Cambria" w:cs="Arial"/>
          <w:sz w:val="16"/>
          <w:szCs w:val="16"/>
        </w:rPr>
        <w:t xml:space="preserve">    </w:t>
      </w:r>
      <w:r w:rsidRPr="00440F91">
        <w:rPr>
          <w:rFonts w:ascii="Cambria" w:hAnsi="Cambria" w:cs="Arial"/>
          <w:sz w:val="16"/>
          <w:szCs w:val="16"/>
        </w:rPr>
        <w:t xml:space="preserve"> </w:t>
      </w:r>
      <w:r w:rsidR="00235B00" w:rsidRPr="00440F91">
        <w:rPr>
          <w:rFonts w:ascii="Cambria" w:hAnsi="Cambria" w:cs="Arial"/>
          <w:sz w:val="16"/>
          <w:szCs w:val="16"/>
        </w:rPr>
        <w:t>(Nazwa i adres W</w:t>
      </w:r>
      <w:r w:rsidR="006C262E" w:rsidRPr="00440F91">
        <w:rPr>
          <w:rFonts w:ascii="Cambria" w:hAnsi="Cambria" w:cs="Arial"/>
          <w:sz w:val="16"/>
          <w:szCs w:val="16"/>
        </w:rPr>
        <w:t xml:space="preserve">ykonawcy)  </w:t>
      </w:r>
    </w:p>
    <w:p w14:paraId="59055417" w14:textId="77777777" w:rsidR="00E3479B" w:rsidRPr="00440F91" w:rsidRDefault="00E3479B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18"/>
          <w:szCs w:val="24"/>
          <w:lang w:val="pl-PL"/>
        </w:rPr>
      </w:pPr>
    </w:p>
    <w:p w14:paraId="3C77CB79" w14:textId="77777777" w:rsidR="00E3479B" w:rsidRPr="00440F91" w:rsidRDefault="00E3479B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18"/>
          <w:szCs w:val="24"/>
          <w:lang w:val="pl-PL"/>
        </w:rPr>
      </w:pPr>
    </w:p>
    <w:p w14:paraId="5AC5C7FB" w14:textId="77777777" w:rsidR="00DA509A" w:rsidRPr="00440F91" w:rsidRDefault="00983423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4"/>
          <w:szCs w:val="24"/>
        </w:rPr>
      </w:pPr>
      <w:r w:rsidRPr="00440F91">
        <w:rPr>
          <w:rFonts w:cs="Arial"/>
          <w:iCs/>
          <w:color w:val="auto"/>
          <w:sz w:val="24"/>
          <w:szCs w:val="24"/>
          <w:lang w:val="pl-PL"/>
        </w:rPr>
        <w:t>O</w:t>
      </w:r>
      <w:r w:rsidR="00DA509A" w:rsidRPr="00440F91">
        <w:rPr>
          <w:rFonts w:cs="Arial"/>
          <w:iCs/>
          <w:color w:val="auto"/>
          <w:sz w:val="24"/>
          <w:szCs w:val="24"/>
        </w:rPr>
        <w:t xml:space="preserve"> F E R T A  C E N O W A</w:t>
      </w:r>
    </w:p>
    <w:p w14:paraId="40999FCD" w14:textId="6C12EB59" w:rsidR="00804FED" w:rsidRPr="00440F91" w:rsidRDefault="00307E4B" w:rsidP="00307E4B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18"/>
        </w:rPr>
      </w:pPr>
      <w:r w:rsidRPr="00440F91">
        <w:rPr>
          <w:rFonts w:ascii="Cambria" w:hAnsi="Cambria" w:cs="Arial"/>
          <w:b w:val="0"/>
          <w:bCs w:val="0"/>
          <w:sz w:val="20"/>
          <w:szCs w:val="18"/>
        </w:rPr>
        <w:t>na  realizację zamówienia  publicznego:</w:t>
      </w:r>
    </w:p>
    <w:p w14:paraId="60946558" w14:textId="6079DFD9" w:rsidR="00590A2F" w:rsidRPr="00440F91" w:rsidRDefault="00590A2F" w:rsidP="00391927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440F91">
        <w:rPr>
          <w:rFonts w:ascii="Cambria" w:hAnsi="Cambria" w:cs="Arial"/>
          <w:b/>
          <w:bCs/>
          <w:sz w:val="22"/>
          <w:szCs w:val="22"/>
        </w:rPr>
        <w:t>„</w:t>
      </w:r>
      <w:r w:rsidR="002A3199" w:rsidRPr="002A3199">
        <w:rPr>
          <w:rFonts w:ascii="Cambria" w:hAnsi="Cambria" w:cs="Arial"/>
          <w:b/>
          <w:bCs/>
          <w:sz w:val="22"/>
          <w:szCs w:val="22"/>
        </w:rPr>
        <w:t>Uporządkowanie gospodarki ściekowej na terenie Gminy Raków</w:t>
      </w:r>
      <w:r w:rsidRPr="00440F91">
        <w:rPr>
          <w:rFonts w:ascii="Cambria" w:hAnsi="Cambria" w:cs="Arial"/>
          <w:b/>
          <w:bCs/>
          <w:sz w:val="22"/>
          <w:szCs w:val="22"/>
        </w:rPr>
        <w:t>”</w:t>
      </w:r>
    </w:p>
    <w:p w14:paraId="3800D40F" w14:textId="77777777" w:rsidR="00811081" w:rsidRPr="00440F91" w:rsidRDefault="00811081" w:rsidP="00391927">
      <w:pPr>
        <w:shd w:val="clear" w:color="auto" w:fill="DAEEF3"/>
        <w:spacing w:line="276" w:lineRule="auto"/>
        <w:jc w:val="center"/>
        <w:rPr>
          <w:rFonts w:ascii="Cambria" w:hAnsi="Cambria" w:cs="Arial"/>
          <w:b/>
          <w:strike/>
          <w:color w:val="FF0000"/>
          <w:sz w:val="16"/>
          <w:szCs w:val="16"/>
        </w:rPr>
      </w:pPr>
    </w:p>
    <w:p w14:paraId="12D41D4B" w14:textId="62D2176B" w:rsidR="002858C6" w:rsidRPr="00440F91" w:rsidRDefault="00016153" w:rsidP="000C25EB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z w:val="20"/>
          <w:szCs w:val="20"/>
        </w:rPr>
        <w:t>zgodnie z wymaganiami określonymi w specyfikacji warunków zamówienia dla tego przetargu składamy niniejszą ofertę:</w:t>
      </w:r>
    </w:p>
    <w:p w14:paraId="6E74718D" w14:textId="77777777" w:rsidR="002858C6" w:rsidRPr="00440F91" w:rsidRDefault="002858C6" w:rsidP="002858C6">
      <w:pPr>
        <w:pStyle w:val="Bezodstpw"/>
        <w:spacing w:line="276" w:lineRule="auto"/>
        <w:ind w:left="426"/>
        <w:jc w:val="center"/>
        <w:rPr>
          <w:rFonts w:ascii="Cambria" w:hAnsi="Cambria" w:cs="Arial"/>
          <w:b/>
          <w:sz w:val="16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440F91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440F91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991C11F" w14:textId="77777777" w:rsidR="00F63B18" w:rsidRPr="00440F91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40F91">
              <w:rPr>
                <w:rFonts w:ascii="Cambria" w:hAnsi="Cambria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40221EB1" w14:textId="432A82F1" w:rsidR="003B38F4" w:rsidRPr="000B2254" w:rsidRDefault="003B38F4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  <w:p w14:paraId="19CDE6DA" w14:textId="77777777" w:rsidR="00800E11" w:rsidRPr="00440F91" w:rsidRDefault="00800E11" w:rsidP="00800E11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40F91">
              <w:rPr>
                <w:rFonts w:ascii="Cambria" w:hAnsi="Cambria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440F91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440F91">
              <w:rPr>
                <w:rFonts w:ascii="Cambria" w:hAnsi="Cambria" w:cs="Arial"/>
                <w:sz w:val="20"/>
                <w:szCs w:val="20"/>
              </w:rPr>
              <w:t>w tym podatek VAT.</w:t>
            </w:r>
          </w:p>
          <w:p w14:paraId="02BDB296" w14:textId="77777777" w:rsidR="00800E11" w:rsidRPr="002A3199" w:rsidRDefault="00800E11" w:rsidP="002A3199">
            <w:pPr>
              <w:pStyle w:val="Akapitzlist"/>
              <w:numPr>
                <w:ilvl w:val="0"/>
                <w:numId w:val="50"/>
              </w:num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  <w:r w:rsidRPr="002A3199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2A319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2A3199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  <w:p w14:paraId="158BDDFC" w14:textId="1F50684F" w:rsidR="002A3199" w:rsidRPr="002270FE" w:rsidRDefault="002A3199" w:rsidP="002270FE">
            <w:pPr>
              <w:spacing w:after="120" w:line="360" w:lineRule="auto"/>
              <w:ind w:left="3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0D1454AE" w14:textId="77777777" w:rsidR="00B66728" w:rsidRPr="00440F91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Arial"/>
          <w:b/>
          <w:sz w:val="16"/>
          <w:szCs w:val="20"/>
        </w:rPr>
      </w:pPr>
    </w:p>
    <w:p w14:paraId="600141D8" w14:textId="77777777" w:rsidR="00BB5390" w:rsidRPr="00440F91" w:rsidRDefault="00BB5390" w:rsidP="00BB5390">
      <w:pPr>
        <w:tabs>
          <w:tab w:val="left" w:pos="426"/>
        </w:tabs>
        <w:spacing w:line="276" w:lineRule="auto"/>
        <w:rPr>
          <w:rFonts w:ascii="Cambria" w:hAnsi="Cambria" w:cs="Arial"/>
          <w:b/>
          <w:sz w:val="10"/>
          <w:szCs w:val="10"/>
        </w:rPr>
      </w:pPr>
    </w:p>
    <w:p w14:paraId="2B47E2DF" w14:textId="77777777" w:rsidR="002858C6" w:rsidRPr="00440F91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440F91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7FD751F6" w14:textId="5EF8B58B" w:rsidR="002858C6" w:rsidRPr="00440F91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440F91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307E4B" w:rsidRPr="00440F91">
        <w:rPr>
          <w:rFonts w:ascii="Cambria" w:eastAsia="Arial Unicode MS" w:hAnsi="Cambria" w:cs="Arial"/>
          <w:b/>
          <w:sz w:val="20"/>
          <w:szCs w:val="20"/>
        </w:rPr>
        <w:t xml:space="preserve">rozdziale XV </w:t>
      </w:r>
      <w:r w:rsidRPr="00440F91">
        <w:rPr>
          <w:rFonts w:ascii="Cambria" w:eastAsia="Arial Unicode MS" w:hAnsi="Cambria" w:cs="Arial"/>
          <w:b/>
          <w:sz w:val="20"/>
          <w:szCs w:val="20"/>
        </w:rPr>
        <w:t xml:space="preserve">SWZ Zamawiający wymaga złożenia wraz z ofertą informacji o </w:t>
      </w:r>
      <w:r w:rsidRPr="00440F91">
        <w:rPr>
          <w:rFonts w:ascii="Cambria" w:hAnsi="Cambria" w:cs="Arial"/>
          <w:b/>
          <w:sz w:val="20"/>
          <w:szCs w:val="20"/>
        </w:rPr>
        <w:t xml:space="preserve">powstaniu </w:t>
      </w:r>
      <w:r w:rsidR="00F275FC" w:rsidRPr="00440F91">
        <w:rPr>
          <w:rFonts w:ascii="Cambria" w:hAnsi="Cambria" w:cs="Arial"/>
          <w:b/>
          <w:sz w:val="20"/>
          <w:szCs w:val="20"/>
        </w:rPr>
        <w:t xml:space="preserve">u </w:t>
      </w:r>
      <w:r w:rsidRPr="00440F91">
        <w:rPr>
          <w:rFonts w:ascii="Cambria" w:hAnsi="Cambria" w:cs="Arial"/>
          <w:b/>
          <w:sz w:val="20"/>
          <w:szCs w:val="20"/>
        </w:rPr>
        <w:t xml:space="preserve">zamawiającego </w:t>
      </w:r>
      <w:r w:rsidRPr="00440F91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440F91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440F91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440F91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Cambria" w:hAnsi="Cambria" w:cs="Arial"/>
          <w:sz w:val="20"/>
          <w:szCs w:val="20"/>
          <w:u w:val="single"/>
        </w:rPr>
      </w:pPr>
      <w:r w:rsidRPr="00440F91">
        <w:rPr>
          <w:rFonts w:ascii="Cambria" w:hAnsi="Cambria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440F91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440F91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  <w:lang w:val="de-DE"/>
        </w:rPr>
      </w:pPr>
      <w:r w:rsidRPr="00440F91">
        <w:rPr>
          <w:rFonts w:ascii="Cambria" w:hAnsi="Cambria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440F91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z w:val="20"/>
          <w:szCs w:val="20"/>
        </w:rPr>
        <w:t>Numer telefonu:</w:t>
      </w:r>
      <w:r w:rsidRPr="00440F91">
        <w:rPr>
          <w:rFonts w:ascii="Cambria" w:hAnsi="Cambria" w:cs="Arial"/>
          <w:sz w:val="20"/>
          <w:szCs w:val="20"/>
        </w:rPr>
        <w:tab/>
        <w:t>.…/ ……………………</w:t>
      </w:r>
    </w:p>
    <w:p w14:paraId="3AA8C094" w14:textId="77777777" w:rsidR="00016153" w:rsidRPr="00440F91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z w:val="20"/>
          <w:szCs w:val="20"/>
        </w:rPr>
        <w:t>Numer REGON:</w:t>
      </w:r>
      <w:r w:rsidRPr="00440F91">
        <w:rPr>
          <w:rFonts w:ascii="Cambria" w:hAnsi="Cambria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7845EFF0" w:rsidR="00016153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z w:val="20"/>
          <w:szCs w:val="20"/>
        </w:rPr>
        <w:t>Adres kontaktowy e</w:t>
      </w:r>
      <w:r w:rsidR="00F30C2A" w:rsidRPr="00440F91">
        <w:rPr>
          <w:rFonts w:ascii="Cambria" w:hAnsi="Cambria" w:cs="Arial"/>
          <w:sz w:val="20"/>
          <w:szCs w:val="20"/>
        </w:rPr>
        <w:t>-</w:t>
      </w:r>
      <w:r w:rsidRPr="00440F91">
        <w:rPr>
          <w:rFonts w:ascii="Cambria" w:hAnsi="Cambria" w:cs="Arial"/>
          <w:sz w:val="20"/>
          <w:szCs w:val="20"/>
        </w:rPr>
        <w:t>mail: ……………………………………………………………</w:t>
      </w:r>
      <w:r w:rsidR="00C11AF4" w:rsidRPr="00440F91">
        <w:rPr>
          <w:rFonts w:ascii="Cambria" w:hAnsi="Cambria" w:cs="Arial"/>
          <w:sz w:val="20"/>
          <w:szCs w:val="20"/>
        </w:rPr>
        <w:t>,</w:t>
      </w:r>
    </w:p>
    <w:p w14:paraId="5F596109" w14:textId="77777777" w:rsidR="00440F91" w:rsidRPr="00EC0ED8" w:rsidRDefault="00440F91" w:rsidP="00440F91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Adres e-mail gwaranta do zwrotu wadium (wniesionego w formie gwarancji) ………………………………………………….</w:t>
      </w:r>
    </w:p>
    <w:p w14:paraId="02EC8FA8" w14:textId="77777777" w:rsidR="00440F91" w:rsidRPr="00EC0ED8" w:rsidRDefault="00440F91" w:rsidP="00440F91">
      <w:pPr>
        <w:spacing w:after="60" w:line="276" w:lineRule="auto"/>
        <w:ind w:left="426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Nr. Rachunku do zwrotu wadium ……………………………………………………………………….</w:t>
      </w:r>
    </w:p>
    <w:p w14:paraId="1ED5ED3B" w14:textId="43BA5B9D" w:rsidR="00440F91" w:rsidRPr="00440F91" w:rsidRDefault="00440F91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</w:p>
    <w:p w14:paraId="0C8B497A" w14:textId="6411F731" w:rsidR="003E134C" w:rsidRPr="00440F91" w:rsidRDefault="00016153" w:rsidP="00BA0FBA">
      <w:pPr>
        <w:spacing w:after="6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440F91">
        <w:rPr>
          <w:rFonts w:ascii="Cambria" w:hAnsi="Cambria" w:cs="Arial"/>
          <w:b/>
          <w:sz w:val="20"/>
          <w:szCs w:val="20"/>
        </w:rPr>
        <w:t>UWAGA; proszę podać czytelny; adres e-mail</w:t>
      </w:r>
      <w:r w:rsidR="00D55FC7" w:rsidRPr="00440F91">
        <w:rPr>
          <w:rFonts w:ascii="Cambria" w:hAnsi="Cambria" w:cs="Arial"/>
          <w:b/>
          <w:sz w:val="20"/>
          <w:szCs w:val="20"/>
        </w:rPr>
        <w:t>,</w:t>
      </w:r>
      <w:r w:rsidRPr="00440F91">
        <w:rPr>
          <w:rFonts w:ascii="Cambria" w:hAnsi="Cambria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poprawny.</w:t>
      </w:r>
    </w:p>
    <w:p w14:paraId="568E8E48" w14:textId="5DF64D91" w:rsidR="00964FD5" w:rsidRPr="00440F91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440F91">
        <w:rPr>
          <w:rFonts w:ascii="Cambria" w:hAnsi="Cambria" w:cs="Arial"/>
          <w:snapToGrid w:val="0"/>
          <w:sz w:val="20"/>
          <w:szCs w:val="20"/>
        </w:rPr>
        <w:lastRenderedPageBreak/>
        <w:t>Termin wykonania zamówienia</w:t>
      </w:r>
      <w:r w:rsidR="00611D7B">
        <w:rPr>
          <w:rFonts w:ascii="Cambria" w:hAnsi="Cambria" w:cs="Arial"/>
          <w:snapToGrid w:val="0"/>
          <w:sz w:val="20"/>
          <w:szCs w:val="20"/>
        </w:rPr>
        <w:t xml:space="preserve"> dla części 1</w:t>
      </w:r>
      <w:r w:rsidRPr="00440F91">
        <w:rPr>
          <w:rFonts w:ascii="Cambria" w:hAnsi="Cambria" w:cs="Arial"/>
          <w:snapToGrid w:val="0"/>
          <w:sz w:val="20"/>
          <w:szCs w:val="20"/>
        </w:rPr>
        <w:t xml:space="preserve"> zgodnie z zapisami </w:t>
      </w:r>
      <w:r w:rsidR="00307E4B" w:rsidRPr="00440F91">
        <w:rPr>
          <w:rFonts w:ascii="Cambria" w:hAnsi="Cambria" w:cs="Arial"/>
          <w:snapToGrid w:val="0"/>
          <w:sz w:val="20"/>
          <w:szCs w:val="20"/>
        </w:rPr>
        <w:t>rozdziału VII ust. 1 SWZ</w:t>
      </w:r>
      <w:r w:rsidRPr="00440F91">
        <w:rPr>
          <w:rFonts w:ascii="Cambria" w:eastAsia="Times-Roman" w:hAnsi="Cambria" w:cs="Arial"/>
          <w:b/>
          <w:sz w:val="20"/>
          <w:szCs w:val="20"/>
        </w:rPr>
        <w:t>.</w:t>
      </w:r>
    </w:p>
    <w:p w14:paraId="35F54C81" w14:textId="69941605" w:rsidR="00016153" w:rsidRPr="00440F91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napToGrid w:val="0"/>
          <w:sz w:val="20"/>
          <w:szCs w:val="20"/>
        </w:rPr>
        <w:t xml:space="preserve">Warunki płatności </w:t>
      </w:r>
      <w:r w:rsidRPr="00440F91">
        <w:rPr>
          <w:rFonts w:ascii="Cambria" w:hAnsi="Cambria" w:cs="Arial"/>
          <w:sz w:val="20"/>
          <w:szCs w:val="20"/>
        </w:rPr>
        <w:t>będą zgodne z</w:t>
      </w:r>
      <w:r w:rsidR="007E4294" w:rsidRPr="00440F91">
        <w:rPr>
          <w:rFonts w:ascii="Cambria" w:hAnsi="Cambria" w:cs="Arial"/>
          <w:sz w:val="20"/>
          <w:szCs w:val="20"/>
        </w:rPr>
        <w:t>e</w:t>
      </w:r>
      <w:r w:rsidRPr="00440F91">
        <w:rPr>
          <w:rFonts w:ascii="Cambria" w:hAnsi="Cambria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440F91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z w:val="20"/>
          <w:szCs w:val="20"/>
        </w:rPr>
        <w:t>Oświadczamy, że zapoznaliśmy się ze specyfikacją warunków zamówienia, w tym z</w:t>
      </w:r>
      <w:r w:rsidR="007E4294" w:rsidRPr="00440F91">
        <w:rPr>
          <w:rFonts w:ascii="Cambria" w:hAnsi="Cambria" w:cs="Arial"/>
          <w:sz w:val="20"/>
          <w:szCs w:val="20"/>
        </w:rPr>
        <w:t>e</w:t>
      </w:r>
      <w:r w:rsidRPr="00440F91">
        <w:rPr>
          <w:rFonts w:ascii="Cambria" w:hAnsi="Cambria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440F91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440F91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440F91">
        <w:rPr>
          <w:rFonts w:ascii="Cambria" w:hAnsi="Cambria" w:cs="Arial"/>
          <w:sz w:val="20"/>
          <w:szCs w:val="20"/>
          <w:vertAlign w:val="superscript"/>
        </w:rPr>
        <w:t>1)</w:t>
      </w:r>
      <w:r w:rsidRPr="00440F91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46E0D05" w14:textId="41E1C73F" w:rsidR="00016153" w:rsidRPr="00440F91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z w:val="20"/>
          <w:szCs w:val="20"/>
        </w:rPr>
        <w:t>W przypadku uznania niniejszej oferty za ofertę najkorzystniejszą zobowiązujemy si</w:t>
      </w:r>
      <w:r w:rsidR="00573F11" w:rsidRPr="00440F91">
        <w:rPr>
          <w:rFonts w:ascii="Cambria" w:hAnsi="Cambria" w:cs="Arial"/>
          <w:sz w:val="20"/>
          <w:szCs w:val="20"/>
        </w:rPr>
        <w:t xml:space="preserve">ę do zawarcia umowy w miejscu i </w:t>
      </w:r>
      <w:r w:rsidRPr="00440F91">
        <w:rPr>
          <w:rFonts w:ascii="Cambria" w:hAnsi="Cambria" w:cs="Arial"/>
          <w:sz w:val="20"/>
          <w:szCs w:val="20"/>
        </w:rPr>
        <w:t>terminie wskazanym przez Zamawiającego, a przed zawarciem umowy wniesienia zabezpieczenia należytego wykonania umowy.</w:t>
      </w:r>
    </w:p>
    <w:p w14:paraId="21A7D230" w14:textId="77777777" w:rsidR="00BA01A0" w:rsidRPr="00440F91" w:rsidRDefault="00BA01A0" w:rsidP="00BA01A0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40F91">
        <w:rPr>
          <w:rFonts w:ascii="Cambria" w:eastAsia="Calibri" w:hAnsi="Cambria" w:cs="Arial"/>
          <w:color w:val="000000"/>
          <w:sz w:val="20"/>
          <w:szCs w:val="20"/>
          <w:lang w:eastAsia="en-US"/>
        </w:rPr>
        <w:t>Oświadczam/my, że jestem/</w:t>
      </w:r>
      <w:proofErr w:type="spellStart"/>
      <w:r w:rsidRPr="00440F91">
        <w:rPr>
          <w:rFonts w:ascii="Cambria" w:eastAsia="Calibri" w:hAnsi="Cambria" w:cs="Arial"/>
          <w:color w:val="000000"/>
          <w:sz w:val="20"/>
          <w:szCs w:val="20"/>
          <w:lang w:eastAsia="en-US"/>
        </w:rPr>
        <w:t>śmy</w:t>
      </w:r>
      <w:proofErr w:type="spellEnd"/>
      <w:r w:rsidRPr="00440F91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: </w:t>
      </w:r>
    </w:p>
    <w:p w14:paraId="3E3742EB" w14:textId="77777777" w:rsidR="00BA01A0" w:rsidRPr="00440F91" w:rsidRDefault="00BA01A0" w:rsidP="00BA01A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2"/>
          <w:szCs w:val="22"/>
          <w:lang w:eastAsia="en-US"/>
        </w:rPr>
      </w:pPr>
      <w:r w:rsidRPr="00440F91">
        <w:rPr>
          <w:rFonts w:ascii="Cambria" w:eastAsia="Calibri" w:hAnsi="Cambria" w:cs="Arial"/>
          <w:color w:val="000000"/>
          <w:sz w:val="20"/>
          <w:szCs w:val="20"/>
          <w:lang w:eastAsia="en-US"/>
        </w:rPr>
        <w:t>Mikroprzedsiębiorstwem TAK/NIE*</w:t>
      </w:r>
    </w:p>
    <w:p w14:paraId="690F1626" w14:textId="77777777" w:rsidR="00BA01A0" w:rsidRPr="00440F91" w:rsidRDefault="00BA01A0" w:rsidP="00BA01A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2"/>
          <w:szCs w:val="22"/>
          <w:lang w:eastAsia="en-US"/>
        </w:rPr>
      </w:pPr>
      <w:r w:rsidRPr="00440F91">
        <w:rPr>
          <w:rFonts w:ascii="Cambria" w:eastAsia="Calibri" w:hAnsi="Cambria" w:cs="Arial"/>
          <w:color w:val="000000"/>
          <w:sz w:val="20"/>
          <w:szCs w:val="20"/>
          <w:lang w:eastAsia="en-US"/>
        </w:rPr>
        <w:t>Małym przedsiębiorstwem TAK/NIE*</w:t>
      </w:r>
    </w:p>
    <w:p w14:paraId="02D19569" w14:textId="77777777" w:rsidR="00BA01A0" w:rsidRPr="00440F91" w:rsidRDefault="00BA01A0" w:rsidP="00BA01A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2"/>
          <w:szCs w:val="22"/>
          <w:lang w:eastAsia="en-US"/>
        </w:rPr>
      </w:pPr>
      <w:r w:rsidRPr="00440F91">
        <w:rPr>
          <w:rFonts w:ascii="Cambria" w:eastAsia="Calibri" w:hAnsi="Cambria" w:cs="Arial"/>
          <w:color w:val="000000"/>
          <w:sz w:val="20"/>
          <w:szCs w:val="20"/>
          <w:lang w:eastAsia="en-US"/>
        </w:rPr>
        <w:t>Średnim przedsiębiorstwem TAK/NIE*</w:t>
      </w:r>
    </w:p>
    <w:p w14:paraId="3D5D9C4F" w14:textId="77777777" w:rsidR="00BA01A0" w:rsidRPr="00440F91" w:rsidRDefault="00BA01A0" w:rsidP="00BA01A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2"/>
          <w:szCs w:val="22"/>
          <w:lang w:eastAsia="en-US"/>
        </w:rPr>
      </w:pPr>
      <w:r w:rsidRPr="00440F91">
        <w:rPr>
          <w:rFonts w:ascii="Cambria" w:eastAsia="Calibri" w:hAnsi="Cambria" w:cs="Arial"/>
          <w:color w:val="000000"/>
          <w:sz w:val="20"/>
          <w:szCs w:val="20"/>
          <w:lang w:eastAsia="en-US"/>
        </w:rPr>
        <w:t>Dużym przedsiębiorstwem TAK/NIE*</w:t>
      </w:r>
    </w:p>
    <w:p w14:paraId="6CF677F8" w14:textId="77777777" w:rsidR="00016153" w:rsidRPr="00440F91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440F91">
        <w:rPr>
          <w:rFonts w:ascii="Cambria" w:hAnsi="Cambria" w:cs="Arial"/>
          <w:sz w:val="20"/>
          <w:szCs w:val="20"/>
        </w:rPr>
        <w:t xml:space="preserve">Oferta wraz z załącznikami została złożona na </w:t>
      </w:r>
      <w:r w:rsidRPr="00440F91">
        <w:rPr>
          <w:rFonts w:ascii="Cambria" w:hAnsi="Cambria" w:cs="Arial"/>
          <w:b/>
          <w:sz w:val="20"/>
          <w:szCs w:val="20"/>
        </w:rPr>
        <w:t>…....</w:t>
      </w:r>
      <w:r w:rsidRPr="00440F91">
        <w:rPr>
          <w:rFonts w:ascii="Cambria" w:hAnsi="Cambria" w:cs="Arial"/>
          <w:sz w:val="20"/>
          <w:szCs w:val="20"/>
        </w:rPr>
        <w:t xml:space="preserve"> stronach kolejno ponumerowanych od nr </w:t>
      </w:r>
      <w:r w:rsidRPr="00440F91">
        <w:rPr>
          <w:rFonts w:ascii="Cambria" w:hAnsi="Cambria" w:cs="Arial"/>
          <w:b/>
          <w:sz w:val="20"/>
          <w:szCs w:val="20"/>
        </w:rPr>
        <w:t>…</w:t>
      </w:r>
      <w:r w:rsidR="00F30C2A" w:rsidRPr="00440F91">
        <w:rPr>
          <w:rFonts w:ascii="Cambria" w:hAnsi="Cambria" w:cs="Arial"/>
          <w:b/>
          <w:sz w:val="20"/>
          <w:szCs w:val="20"/>
        </w:rPr>
        <w:t>…..</w:t>
      </w:r>
      <w:r w:rsidRPr="00440F91">
        <w:rPr>
          <w:rFonts w:ascii="Cambria" w:hAnsi="Cambria" w:cs="Arial"/>
          <w:b/>
          <w:sz w:val="20"/>
          <w:szCs w:val="20"/>
        </w:rPr>
        <w:t xml:space="preserve">.. </w:t>
      </w:r>
      <w:r w:rsidRPr="00440F91">
        <w:rPr>
          <w:rFonts w:ascii="Cambria" w:hAnsi="Cambria" w:cs="Arial"/>
          <w:sz w:val="20"/>
          <w:szCs w:val="20"/>
        </w:rPr>
        <w:t xml:space="preserve">do nr </w:t>
      </w:r>
      <w:r w:rsidRPr="00440F91">
        <w:rPr>
          <w:rFonts w:ascii="Cambria" w:hAnsi="Cambria" w:cs="Arial"/>
          <w:b/>
          <w:sz w:val="20"/>
          <w:szCs w:val="20"/>
        </w:rPr>
        <w:t>…...</w:t>
      </w:r>
      <w:r w:rsidR="00F30C2A" w:rsidRPr="00440F91">
        <w:rPr>
          <w:rFonts w:ascii="Cambria" w:hAnsi="Cambria" w:cs="Arial"/>
          <w:b/>
          <w:sz w:val="20"/>
          <w:szCs w:val="20"/>
        </w:rPr>
        <w:t>......</w:t>
      </w:r>
      <w:r w:rsidRPr="00440F91">
        <w:rPr>
          <w:rFonts w:ascii="Cambria" w:hAnsi="Cambria" w:cs="Arial"/>
          <w:b/>
          <w:sz w:val="20"/>
          <w:szCs w:val="20"/>
        </w:rPr>
        <w:t>.</w:t>
      </w:r>
    </w:p>
    <w:p w14:paraId="4665484C" w14:textId="77777777" w:rsidR="00016153" w:rsidRPr="00440F91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40F91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440F91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440F91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440F91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440F91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440F91" w:rsidRDefault="00F30C2A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440F91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4F3801F1" w14:textId="77777777" w:rsidR="00F31701" w:rsidRPr="00440F91" w:rsidRDefault="00142B56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440F91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32AF6793" w14:textId="77777777" w:rsidR="00F85AFE" w:rsidRPr="00440F91" w:rsidRDefault="00F85AFE" w:rsidP="00EF0FD7">
      <w:pPr>
        <w:pStyle w:val="Lista5"/>
        <w:spacing w:line="276" w:lineRule="auto"/>
        <w:ind w:left="0" w:firstLine="0"/>
        <w:rPr>
          <w:rFonts w:ascii="Cambria" w:hAnsi="Cambria" w:cs="Arial"/>
          <w:snapToGrid w:val="0"/>
          <w:sz w:val="20"/>
        </w:rPr>
      </w:pPr>
    </w:p>
    <w:p w14:paraId="0E2530E5" w14:textId="77777777" w:rsidR="00F85AFE" w:rsidRPr="00440F91" w:rsidRDefault="00F85AFE" w:rsidP="00E40864">
      <w:pPr>
        <w:pStyle w:val="Lista5"/>
        <w:spacing w:line="276" w:lineRule="auto"/>
        <w:ind w:left="0" w:firstLine="0"/>
        <w:jc w:val="both"/>
        <w:rPr>
          <w:rFonts w:ascii="Cambria" w:hAnsi="Cambria" w:cs="Arial"/>
          <w:snapToGrid w:val="0"/>
          <w:sz w:val="20"/>
        </w:rPr>
      </w:pPr>
    </w:p>
    <w:p w14:paraId="43D18766" w14:textId="77777777" w:rsidR="004301EB" w:rsidRPr="00440F91" w:rsidRDefault="004301EB" w:rsidP="00E40864">
      <w:pPr>
        <w:pStyle w:val="Lista5"/>
        <w:spacing w:line="276" w:lineRule="auto"/>
        <w:ind w:left="284" w:hanging="284"/>
        <w:jc w:val="both"/>
        <w:rPr>
          <w:rFonts w:ascii="Cambria" w:hAnsi="Cambria" w:cs="Arial"/>
          <w:snapToGrid w:val="0"/>
          <w:sz w:val="16"/>
          <w:szCs w:val="16"/>
        </w:rPr>
      </w:pPr>
      <w:r w:rsidRPr="00440F91">
        <w:rPr>
          <w:rFonts w:ascii="Cambria" w:hAnsi="Cambria" w:cs="Arial"/>
          <w:snapToGrid w:val="0"/>
          <w:sz w:val="16"/>
          <w:szCs w:val="16"/>
        </w:rPr>
        <w:t>* niepotrzebne skreślić</w:t>
      </w:r>
    </w:p>
    <w:p w14:paraId="58443576" w14:textId="77777777" w:rsidR="004301EB" w:rsidRPr="00440F91" w:rsidRDefault="004301EB" w:rsidP="00E40864">
      <w:pPr>
        <w:pStyle w:val="Lista5"/>
        <w:ind w:left="142" w:hanging="142"/>
        <w:jc w:val="both"/>
        <w:rPr>
          <w:rFonts w:ascii="Cambria" w:hAnsi="Cambria" w:cs="Arial"/>
          <w:snapToGrid w:val="0"/>
          <w:sz w:val="16"/>
          <w:szCs w:val="16"/>
        </w:rPr>
      </w:pPr>
      <w:r w:rsidRPr="00440F91">
        <w:rPr>
          <w:rFonts w:ascii="Cambria" w:hAnsi="Cambria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440F91" w:rsidRDefault="004301EB" w:rsidP="00E4086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440F91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440F9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440F91" w:rsidRDefault="004301EB" w:rsidP="00EF0FD7">
      <w:pPr>
        <w:pStyle w:val="Lista5"/>
        <w:spacing w:line="276" w:lineRule="auto"/>
        <w:ind w:left="0" w:firstLine="0"/>
        <w:rPr>
          <w:rFonts w:ascii="Cambria" w:hAnsi="Cambria" w:cs="Arial"/>
          <w:sz w:val="16"/>
          <w:szCs w:val="16"/>
        </w:rPr>
      </w:pPr>
    </w:p>
    <w:sectPr w:rsidR="004301EB" w:rsidRPr="00440F91" w:rsidSect="0030467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8" w:bottom="1702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156F" w14:textId="77777777" w:rsidR="00C01B28" w:rsidRDefault="00C01B28">
      <w:r>
        <w:separator/>
      </w:r>
    </w:p>
  </w:endnote>
  <w:endnote w:type="continuationSeparator" w:id="0">
    <w:p w14:paraId="3AE6CE56" w14:textId="77777777" w:rsidR="00C01B28" w:rsidRDefault="00C0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34C6" w14:textId="71F38D9C" w:rsidR="000C25EB" w:rsidRPr="00440F91" w:rsidRDefault="00C11AF4" w:rsidP="00C11AF4">
    <w:pPr>
      <w:pStyle w:val="Stopka"/>
      <w:jc w:val="center"/>
      <w:rPr>
        <w:sz w:val="20"/>
        <w:szCs w:val="20"/>
      </w:rPr>
    </w:pPr>
    <w:r w:rsidRPr="00440F91">
      <w:rPr>
        <w:color w:val="000000"/>
        <w:sz w:val="22"/>
        <w:szCs w:val="22"/>
        <w:highlight w:val="yellow"/>
      </w:rPr>
      <w:t>Dokument należy podpisać kwalifikowanym podpisem elektronicznym lub podpisem zaufanym lub elektronicznym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E388" w14:textId="77777777" w:rsidR="00C11AF4" w:rsidRPr="00957F81" w:rsidRDefault="00C11AF4" w:rsidP="00C11AF4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957F81">
      <w:rPr>
        <w:rFonts w:ascii="Arial" w:hAnsi="Arial" w:cs="Arial"/>
        <w:b/>
        <w:sz w:val="20"/>
        <w:szCs w:val="20"/>
        <w:highlight w:val="yellow"/>
      </w:rPr>
      <w:t>Oferta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 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37496FCA" w14:textId="77777777" w:rsidR="00C11AF4" w:rsidRPr="00C11AF4" w:rsidRDefault="00C11AF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2C22" w14:textId="77777777" w:rsidR="00C01B28" w:rsidRDefault="00C01B28">
      <w:r>
        <w:separator/>
      </w:r>
    </w:p>
  </w:footnote>
  <w:footnote w:type="continuationSeparator" w:id="0">
    <w:p w14:paraId="7C822A38" w14:textId="77777777" w:rsidR="00C01B28" w:rsidRDefault="00C0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97E" w14:textId="77777777" w:rsidR="00FD5023" w:rsidRPr="00AD33A7" w:rsidRDefault="00FD5023" w:rsidP="00FD5023">
    <w:pPr>
      <w:rPr>
        <w:rFonts w:ascii="Cambria" w:hAnsi="Cambria"/>
        <w:sz w:val="18"/>
        <w:szCs w:val="18"/>
      </w:rPr>
    </w:pPr>
  </w:p>
  <w:p w14:paraId="46D8B316" w14:textId="77777777" w:rsidR="00FD5023" w:rsidRDefault="00FD5023" w:rsidP="00FD502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025B2471" w14:textId="77777777" w:rsidR="00CB13AC" w:rsidRPr="00CB13AC" w:rsidRDefault="00CB13AC" w:rsidP="00CB13AC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350D2EDF" w14:textId="236B586B" w:rsidR="001E1E51" w:rsidRPr="001E1E51" w:rsidRDefault="001E1E51" w:rsidP="001E1E5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Nr postępowania </w:t>
    </w:r>
    <w:r w:rsidRPr="001E1E51">
      <w:rPr>
        <w:rFonts w:ascii="Arial" w:eastAsia="Times-Roman" w:hAnsi="Arial" w:cs="Arial"/>
        <w:bCs/>
        <w:iCs/>
        <w:sz w:val="20"/>
        <w:szCs w:val="20"/>
      </w:rPr>
      <w:t>: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CC3187" w:rsidRPr="001E1E51">
      <w:rPr>
        <w:rFonts w:ascii="Arial" w:eastAsia="Times-Roman" w:hAnsi="Arial" w:cs="Arial"/>
        <w:bCs/>
        <w:iCs/>
        <w:sz w:val="20"/>
        <w:szCs w:val="20"/>
        <w:lang w:val="pl-PL"/>
      </w:rPr>
      <w:t>IPM.D.271.</w:t>
    </w:r>
    <w:r w:rsidR="00B8411B">
      <w:rPr>
        <w:rFonts w:ascii="Arial" w:eastAsia="Times-Roman" w:hAnsi="Arial" w:cs="Arial"/>
        <w:bCs/>
        <w:iCs/>
        <w:sz w:val="20"/>
        <w:szCs w:val="20"/>
        <w:lang w:val="pl-PL"/>
      </w:rPr>
      <w:t>1.2022</w:t>
    </w:r>
  </w:p>
  <w:p w14:paraId="5CA0AD5C" w14:textId="77777777" w:rsidR="000C25EB" w:rsidRPr="00FD5023" w:rsidRDefault="000C25EB" w:rsidP="00FD5023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AADA" w14:textId="070E8B71" w:rsidR="007D20F7" w:rsidRPr="001E1E51" w:rsidRDefault="00307E4B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Nr </w:t>
    </w:r>
    <w:r w:rsidR="0048443B">
      <w:rPr>
        <w:rFonts w:ascii="Arial" w:eastAsia="Times-Roman" w:hAnsi="Arial" w:cs="Arial"/>
        <w:bCs/>
        <w:iCs/>
        <w:sz w:val="20"/>
        <w:szCs w:val="20"/>
        <w:lang w:val="pl-PL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7D20F7" w:rsidRPr="001E1E51">
      <w:rPr>
        <w:rFonts w:ascii="Arial" w:eastAsia="Times-Roman" w:hAnsi="Arial" w:cs="Arial"/>
        <w:bCs/>
        <w:iCs/>
        <w:sz w:val="20"/>
        <w:szCs w:val="20"/>
      </w:rPr>
      <w:t>:</w:t>
    </w:r>
    <w:r w:rsidR="007D20F7"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D6370E" w:rsidRPr="00D6370E">
      <w:rPr>
        <w:rFonts w:ascii="Arial" w:eastAsia="Times-Roman" w:hAnsi="Arial" w:cs="Arial"/>
        <w:bCs/>
        <w:iCs/>
        <w:sz w:val="20"/>
        <w:szCs w:val="20"/>
        <w:lang w:val="pl-PL"/>
      </w:rPr>
      <w:t>RUK.O.271.</w:t>
    </w:r>
    <w:r w:rsidR="002270FE">
      <w:rPr>
        <w:rFonts w:ascii="Arial" w:eastAsia="Times-Roman" w:hAnsi="Arial" w:cs="Arial"/>
        <w:bCs/>
        <w:iCs/>
        <w:sz w:val="20"/>
        <w:szCs w:val="20"/>
        <w:lang w:val="pl-PL"/>
      </w:rPr>
      <w:t>2</w:t>
    </w:r>
    <w:r w:rsidR="00D6370E" w:rsidRPr="00D6370E">
      <w:rPr>
        <w:rFonts w:ascii="Arial" w:eastAsia="Times-Roman" w:hAnsi="Arial" w:cs="Arial"/>
        <w:bCs/>
        <w:iCs/>
        <w:sz w:val="20"/>
        <w:szCs w:val="20"/>
        <w:lang w:val="pl-PL"/>
      </w:rPr>
      <w:t>.2022</w:t>
    </w:r>
  </w:p>
  <w:p w14:paraId="1E644BE8" w14:textId="77777777" w:rsidR="00A46408" w:rsidRPr="007D20F7" w:rsidRDefault="00A46408" w:rsidP="007D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74A58A6"/>
    <w:multiLevelType w:val="hybridMultilevel"/>
    <w:tmpl w:val="26667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1225DF"/>
    <w:multiLevelType w:val="hybridMultilevel"/>
    <w:tmpl w:val="3FAE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44993209">
    <w:abstractNumId w:val="37"/>
  </w:num>
  <w:num w:numId="2" w16cid:durableId="1897157807">
    <w:abstractNumId w:val="43"/>
  </w:num>
  <w:num w:numId="3" w16cid:durableId="315185378">
    <w:abstractNumId w:val="31"/>
  </w:num>
  <w:num w:numId="4" w16cid:durableId="708995846">
    <w:abstractNumId w:val="27"/>
  </w:num>
  <w:num w:numId="5" w16cid:durableId="822163351">
    <w:abstractNumId w:val="20"/>
  </w:num>
  <w:num w:numId="6" w16cid:durableId="1947887856">
    <w:abstractNumId w:val="34"/>
  </w:num>
  <w:num w:numId="7" w16cid:durableId="671179011">
    <w:abstractNumId w:val="39"/>
  </w:num>
  <w:num w:numId="8" w16cid:durableId="1665352754">
    <w:abstractNumId w:val="25"/>
  </w:num>
  <w:num w:numId="9" w16cid:durableId="2003384584">
    <w:abstractNumId w:val="51"/>
  </w:num>
  <w:num w:numId="10" w16cid:durableId="507017401">
    <w:abstractNumId w:val="57"/>
  </w:num>
  <w:num w:numId="11" w16cid:durableId="1399786299">
    <w:abstractNumId w:val="21"/>
  </w:num>
  <w:num w:numId="12" w16cid:durableId="781336974">
    <w:abstractNumId w:val="55"/>
  </w:num>
  <w:num w:numId="13" w16cid:durableId="1924027460">
    <w:abstractNumId w:val="56"/>
  </w:num>
  <w:num w:numId="14" w16cid:durableId="529152497">
    <w:abstractNumId w:val="13"/>
  </w:num>
  <w:num w:numId="15" w16cid:durableId="1373309141">
    <w:abstractNumId w:val="29"/>
  </w:num>
  <w:num w:numId="16" w16cid:durableId="1884556554">
    <w:abstractNumId w:val="33"/>
  </w:num>
  <w:num w:numId="17" w16cid:durableId="1615749785">
    <w:abstractNumId w:val="50"/>
  </w:num>
  <w:num w:numId="18" w16cid:durableId="87895599">
    <w:abstractNumId w:val="23"/>
  </w:num>
  <w:num w:numId="19" w16cid:durableId="477191706">
    <w:abstractNumId w:val="14"/>
  </w:num>
  <w:num w:numId="20" w16cid:durableId="1551963073">
    <w:abstractNumId w:val="18"/>
  </w:num>
  <w:num w:numId="21" w16cid:durableId="1409110463">
    <w:abstractNumId w:val="44"/>
  </w:num>
  <w:num w:numId="22" w16cid:durableId="443424557">
    <w:abstractNumId w:val="19"/>
  </w:num>
  <w:num w:numId="23" w16cid:durableId="524177480">
    <w:abstractNumId w:val="49"/>
  </w:num>
  <w:num w:numId="24" w16cid:durableId="744648134">
    <w:abstractNumId w:val="47"/>
  </w:num>
  <w:num w:numId="25" w16cid:durableId="1783841891">
    <w:abstractNumId w:val="22"/>
  </w:num>
  <w:num w:numId="26" w16cid:durableId="2702826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4327907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390568">
    <w:abstractNumId w:val="3"/>
  </w:num>
  <w:num w:numId="29" w16cid:durableId="1570076789">
    <w:abstractNumId w:val="8"/>
  </w:num>
  <w:num w:numId="30" w16cid:durableId="501772621">
    <w:abstractNumId w:val="2"/>
  </w:num>
  <w:num w:numId="31" w16cid:durableId="600339101">
    <w:abstractNumId w:val="42"/>
  </w:num>
  <w:num w:numId="32" w16cid:durableId="759377273">
    <w:abstractNumId w:val="11"/>
  </w:num>
  <w:num w:numId="33" w16cid:durableId="278686955">
    <w:abstractNumId w:val="30"/>
  </w:num>
  <w:num w:numId="34" w16cid:durableId="1388871154">
    <w:abstractNumId w:val="45"/>
  </w:num>
  <w:num w:numId="35" w16cid:durableId="81413465">
    <w:abstractNumId w:val="17"/>
  </w:num>
  <w:num w:numId="36" w16cid:durableId="1945382905">
    <w:abstractNumId w:val="54"/>
  </w:num>
  <w:num w:numId="37" w16cid:durableId="144514460">
    <w:abstractNumId w:val="15"/>
  </w:num>
  <w:num w:numId="38" w16cid:durableId="349529642">
    <w:abstractNumId w:val="9"/>
  </w:num>
  <w:num w:numId="39" w16cid:durableId="663433534">
    <w:abstractNumId w:val="26"/>
  </w:num>
  <w:num w:numId="40" w16cid:durableId="2060471703">
    <w:abstractNumId w:val="40"/>
  </w:num>
  <w:num w:numId="41" w16cid:durableId="1698890152">
    <w:abstractNumId w:val="35"/>
  </w:num>
  <w:num w:numId="42" w16cid:durableId="3373154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3632367">
    <w:abstractNumId w:val="38"/>
  </w:num>
  <w:num w:numId="44" w16cid:durableId="1098406722">
    <w:abstractNumId w:val="12"/>
  </w:num>
  <w:num w:numId="45" w16cid:durableId="1035234048">
    <w:abstractNumId w:val="16"/>
  </w:num>
  <w:num w:numId="46" w16cid:durableId="1821844100">
    <w:abstractNumId w:val="28"/>
  </w:num>
  <w:num w:numId="47" w16cid:durableId="2125225464">
    <w:abstractNumId w:val="52"/>
  </w:num>
  <w:num w:numId="48" w16cid:durableId="591423">
    <w:abstractNumId w:val="24"/>
  </w:num>
  <w:num w:numId="49" w16cid:durableId="730033272">
    <w:abstractNumId w:val="10"/>
  </w:num>
  <w:num w:numId="50" w16cid:durableId="494422615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4020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254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5F32"/>
    <w:rsid w:val="001D6CF9"/>
    <w:rsid w:val="001E1E51"/>
    <w:rsid w:val="001E314A"/>
    <w:rsid w:val="001E319E"/>
    <w:rsid w:val="001E6C02"/>
    <w:rsid w:val="001E6F19"/>
    <w:rsid w:val="001E7DDE"/>
    <w:rsid w:val="001F05AA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097F"/>
    <w:rsid w:val="00211D44"/>
    <w:rsid w:val="00213968"/>
    <w:rsid w:val="002232E2"/>
    <w:rsid w:val="00223750"/>
    <w:rsid w:val="00223ABE"/>
    <w:rsid w:val="002248A3"/>
    <w:rsid w:val="00224C77"/>
    <w:rsid w:val="00225324"/>
    <w:rsid w:val="00226348"/>
    <w:rsid w:val="002270FE"/>
    <w:rsid w:val="00227E39"/>
    <w:rsid w:val="00233770"/>
    <w:rsid w:val="0023487A"/>
    <w:rsid w:val="00235B00"/>
    <w:rsid w:val="00236A98"/>
    <w:rsid w:val="00241C6C"/>
    <w:rsid w:val="002447F6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2237"/>
    <w:rsid w:val="002A2640"/>
    <w:rsid w:val="002A3199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268BB"/>
    <w:rsid w:val="00330A77"/>
    <w:rsid w:val="00331D6C"/>
    <w:rsid w:val="0033364D"/>
    <w:rsid w:val="00333E3F"/>
    <w:rsid w:val="00333F61"/>
    <w:rsid w:val="00334999"/>
    <w:rsid w:val="0033641A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27D5"/>
    <w:rsid w:val="00383D3C"/>
    <w:rsid w:val="00385450"/>
    <w:rsid w:val="00386C8E"/>
    <w:rsid w:val="00387243"/>
    <w:rsid w:val="00391927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38F4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D44"/>
    <w:rsid w:val="00414CF9"/>
    <w:rsid w:val="00414F47"/>
    <w:rsid w:val="004174D2"/>
    <w:rsid w:val="00417E58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0F91"/>
    <w:rsid w:val="0044374E"/>
    <w:rsid w:val="0044434A"/>
    <w:rsid w:val="00445639"/>
    <w:rsid w:val="00446E5C"/>
    <w:rsid w:val="004501D1"/>
    <w:rsid w:val="0045165D"/>
    <w:rsid w:val="004519E7"/>
    <w:rsid w:val="004538F2"/>
    <w:rsid w:val="00454356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5FF"/>
    <w:rsid w:val="00483B12"/>
    <w:rsid w:val="0048443B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71B3"/>
    <w:rsid w:val="004A731F"/>
    <w:rsid w:val="004A76EB"/>
    <w:rsid w:val="004A7E36"/>
    <w:rsid w:val="004B0A6D"/>
    <w:rsid w:val="004B14A3"/>
    <w:rsid w:val="004B50F0"/>
    <w:rsid w:val="004B5569"/>
    <w:rsid w:val="004B7856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671DD"/>
    <w:rsid w:val="005700E9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11D7B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693C"/>
    <w:rsid w:val="006B004E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37AF"/>
    <w:rsid w:val="0077405F"/>
    <w:rsid w:val="007763E7"/>
    <w:rsid w:val="00777472"/>
    <w:rsid w:val="00780A2C"/>
    <w:rsid w:val="00782C86"/>
    <w:rsid w:val="00784738"/>
    <w:rsid w:val="007849D0"/>
    <w:rsid w:val="007877E3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0E11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4BEC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6B36"/>
    <w:rsid w:val="00A3787E"/>
    <w:rsid w:val="00A37DA3"/>
    <w:rsid w:val="00A4101C"/>
    <w:rsid w:val="00A431D6"/>
    <w:rsid w:val="00A45ED0"/>
    <w:rsid w:val="00A46408"/>
    <w:rsid w:val="00A46A06"/>
    <w:rsid w:val="00A578F5"/>
    <w:rsid w:val="00A6013A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11B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1A0"/>
    <w:rsid w:val="00BA0FBA"/>
    <w:rsid w:val="00BA1A68"/>
    <w:rsid w:val="00BA1A8D"/>
    <w:rsid w:val="00BA2601"/>
    <w:rsid w:val="00BA3337"/>
    <w:rsid w:val="00BA3D09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4658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1B28"/>
    <w:rsid w:val="00C02FE9"/>
    <w:rsid w:val="00C10042"/>
    <w:rsid w:val="00C10098"/>
    <w:rsid w:val="00C10C91"/>
    <w:rsid w:val="00C11AF4"/>
    <w:rsid w:val="00C12D87"/>
    <w:rsid w:val="00C14458"/>
    <w:rsid w:val="00C153BB"/>
    <w:rsid w:val="00C22F62"/>
    <w:rsid w:val="00C23351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9266C"/>
    <w:rsid w:val="00C97C1D"/>
    <w:rsid w:val="00CA09A2"/>
    <w:rsid w:val="00CA152F"/>
    <w:rsid w:val="00CA391A"/>
    <w:rsid w:val="00CA4619"/>
    <w:rsid w:val="00CB13AC"/>
    <w:rsid w:val="00CB49E0"/>
    <w:rsid w:val="00CB6C60"/>
    <w:rsid w:val="00CC238E"/>
    <w:rsid w:val="00CC2C7F"/>
    <w:rsid w:val="00CC3187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370E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444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3B18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3D9B08"/>
  <w15:docId w15:val="{AA2BBA19-BE9E-4913-9B02-30B8FE7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A0816-D65D-489E-B384-393C434EB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2AE9B-7865-4B8C-B543-85BEF30E19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8FAE86-62C8-45D2-95A9-2A9E4290C5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79E6A-A270-4862-B812-654C10636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Tomasz Meus</cp:lastModifiedBy>
  <cp:revision>8</cp:revision>
  <cp:lastPrinted>2020-12-21T07:21:00Z</cp:lastPrinted>
  <dcterms:created xsi:type="dcterms:W3CDTF">2022-03-21T09:26:00Z</dcterms:created>
  <dcterms:modified xsi:type="dcterms:W3CDTF">2022-04-27T10:53:00Z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