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6BB2" w14:textId="793045D2" w:rsidR="00E63E14" w:rsidRPr="00502A10" w:rsidRDefault="009D515A" w:rsidP="00E63E14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ab/>
      </w:r>
      <w:r w:rsidRPr="00502A10">
        <w:rPr>
          <w:rFonts w:ascii="Cambria" w:hAnsi="Cambria" w:cs="Arial"/>
          <w:sz w:val="20"/>
          <w:szCs w:val="20"/>
        </w:rPr>
        <w:tab/>
      </w:r>
      <w:r w:rsidRPr="00502A10">
        <w:rPr>
          <w:rFonts w:ascii="Cambria" w:hAnsi="Cambria" w:cs="Arial"/>
          <w:sz w:val="20"/>
          <w:szCs w:val="20"/>
        </w:rPr>
        <w:tab/>
      </w:r>
      <w:r w:rsidR="0042440B" w:rsidRPr="00502A10">
        <w:rPr>
          <w:rFonts w:ascii="Cambria" w:eastAsia="Times-Roman" w:hAnsi="Cambria" w:cs="Arial"/>
          <w:b/>
          <w:sz w:val="20"/>
          <w:szCs w:val="20"/>
        </w:rPr>
        <w:t>Raków</w:t>
      </w:r>
      <w:r w:rsidR="00E63E14" w:rsidRPr="00502A10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="00B66533">
        <w:rPr>
          <w:rFonts w:ascii="Cambria" w:eastAsia="Times-Roman" w:hAnsi="Cambria" w:cs="Arial"/>
          <w:b/>
          <w:sz w:val="20"/>
          <w:szCs w:val="20"/>
        </w:rPr>
        <w:t>10.05</w:t>
      </w:r>
      <w:r w:rsidR="009D1804">
        <w:rPr>
          <w:rFonts w:ascii="Cambria" w:eastAsia="Times-Roman" w:hAnsi="Cambria" w:cs="Arial"/>
          <w:b/>
          <w:sz w:val="20"/>
          <w:szCs w:val="20"/>
        </w:rPr>
        <w:t>.</w:t>
      </w:r>
      <w:r w:rsidR="00502A10">
        <w:rPr>
          <w:rFonts w:ascii="Cambria" w:eastAsia="Times-Roman" w:hAnsi="Cambria" w:cs="Arial"/>
          <w:b/>
          <w:sz w:val="20"/>
          <w:szCs w:val="20"/>
        </w:rPr>
        <w:t>2022</w:t>
      </w:r>
      <w:r w:rsidR="00E63E14" w:rsidRPr="00502A10">
        <w:rPr>
          <w:rFonts w:ascii="Cambria" w:eastAsia="Times-Roman" w:hAnsi="Cambria" w:cs="Arial"/>
          <w:b/>
          <w:sz w:val="20"/>
          <w:szCs w:val="20"/>
        </w:rPr>
        <w:t xml:space="preserve"> r.</w:t>
      </w:r>
    </w:p>
    <w:p w14:paraId="409D3DF1" w14:textId="77777777" w:rsidR="004E5B88" w:rsidRPr="00502A10" w:rsidRDefault="004E5B88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87A9421" w14:textId="77777777" w:rsidR="00F5242A" w:rsidRPr="00502A10" w:rsidRDefault="00F5242A" w:rsidP="00E63E14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1191C10F" w14:textId="77777777" w:rsidR="00E63E14" w:rsidRPr="00502A10" w:rsidRDefault="00E63E14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502A10">
        <w:rPr>
          <w:rFonts w:ascii="Cambria" w:hAnsi="Cambria" w:cs="Arial"/>
          <w:b/>
          <w:iCs/>
          <w:sz w:val="20"/>
          <w:szCs w:val="20"/>
        </w:rPr>
        <w:t xml:space="preserve">INFORMACJA </w:t>
      </w:r>
      <w:r w:rsidR="004E5B88" w:rsidRPr="00502A10">
        <w:rPr>
          <w:rFonts w:ascii="Cambria" w:hAnsi="Cambria" w:cs="Arial"/>
          <w:b/>
          <w:iCs/>
          <w:sz w:val="20"/>
          <w:szCs w:val="20"/>
        </w:rPr>
        <w:t xml:space="preserve">nr </w:t>
      </w:r>
      <w:r w:rsidR="0042440B" w:rsidRPr="00502A10">
        <w:rPr>
          <w:rFonts w:ascii="Cambria" w:hAnsi="Cambria" w:cs="Arial"/>
          <w:b/>
          <w:iCs/>
          <w:sz w:val="20"/>
          <w:szCs w:val="20"/>
        </w:rPr>
        <w:t xml:space="preserve">1 </w:t>
      </w:r>
      <w:r w:rsidR="0042440B" w:rsidRPr="00502A10">
        <w:rPr>
          <w:rFonts w:ascii="Cambria" w:hAnsi="Cambria" w:cs="Arial"/>
          <w:b/>
          <w:iCs/>
          <w:sz w:val="20"/>
          <w:szCs w:val="20"/>
        </w:rPr>
        <w:br/>
      </w:r>
      <w:r w:rsidR="004E5B88" w:rsidRPr="00502A10">
        <w:rPr>
          <w:rFonts w:ascii="Cambria" w:hAnsi="Cambria" w:cs="Arial"/>
          <w:b/>
          <w:iCs/>
          <w:sz w:val="20"/>
          <w:szCs w:val="20"/>
        </w:rPr>
        <w:t xml:space="preserve">dla Wykonawców </w:t>
      </w:r>
    </w:p>
    <w:p w14:paraId="1FA814B9" w14:textId="77777777" w:rsidR="0042440B" w:rsidRPr="00502A10" w:rsidRDefault="0042440B" w:rsidP="0042440B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E2FC07F" w14:textId="77777777" w:rsidR="0021160C" w:rsidRPr="00502A10" w:rsidRDefault="0021160C" w:rsidP="0021160C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502A10">
        <w:rPr>
          <w:rFonts w:ascii="Cambria" w:hAnsi="Cambria" w:cs="Arial"/>
          <w:b/>
          <w:sz w:val="20"/>
          <w:szCs w:val="20"/>
        </w:rPr>
        <w:t>„</w:t>
      </w:r>
      <w:r w:rsidR="009D1804" w:rsidRPr="00983A32">
        <w:rPr>
          <w:rFonts w:ascii="Cambria" w:hAnsi="Cambria" w:cs="Arial"/>
          <w:b/>
        </w:rPr>
        <w:t>Uporządkowanie gospodarki ściekowej na terenie Gminy Raków</w:t>
      </w:r>
      <w:r w:rsidRPr="00502A10">
        <w:rPr>
          <w:rFonts w:ascii="Cambria" w:hAnsi="Cambria" w:cs="Arial"/>
          <w:b/>
          <w:sz w:val="20"/>
          <w:szCs w:val="20"/>
        </w:rPr>
        <w:t>”</w:t>
      </w:r>
    </w:p>
    <w:p w14:paraId="58F87FF5" w14:textId="77777777" w:rsidR="00612BC9" w:rsidRPr="00502A10" w:rsidRDefault="00612BC9" w:rsidP="0042440B">
      <w:pPr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5051C035" w14:textId="77777777" w:rsidR="001A3101" w:rsidRPr="00502A10" w:rsidRDefault="001A3101" w:rsidP="0042440B">
      <w:pPr>
        <w:tabs>
          <w:tab w:val="left" w:pos="2410"/>
        </w:tabs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502A10">
        <w:rPr>
          <w:rFonts w:ascii="Cambria" w:hAnsi="Cambria" w:cs="Arial"/>
          <w:bCs/>
          <w:sz w:val="20"/>
          <w:szCs w:val="20"/>
        </w:rPr>
        <w:t xml:space="preserve">Zamawiający działając na podstawie art. </w:t>
      </w:r>
      <w:r w:rsidR="00502A10">
        <w:rPr>
          <w:rFonts w:ascii="Cambria" w:hAnsi="Cambria" w:cs="Arial"/>
          <w:bCs/>
          <w:sz w:val="20"/>
          <w:szCs w:val="20"/>
        </w:rPr>
        <w:t xml:space="preserve">284 oraz </w:t>
      </w:r>
      <w:r w:rsidRPr="00502A10">
        <w:rPr>
          <w:rFonts w:ascii="Cambria" w:hAnsi="Cambria" w:cs="Arial"/>
          <w:bCs/>
          <w:sz w:val="20"/>
          <w:szCs w:val="20"/>
        </w:rPr>
        <w:t>2</w:t>
      </w:r>
      <w:r w:rsidR="00986321" w:rsidRPr="00502A10">
        <w:rPr>
          <w:rFonts w:ascii="Cambria" w:hAnsi="Cambria" w:cs="Arial"/>
          <w:bCs/>
          <w:sz w:val="20"/>
          <w:szCs w:val="20"/>
        </w:rPr>
        <w:t>86</w:t>
      </w:r>
      <w:r w:rsidRPr="00502A10">
        <w:rPr>
          <w:rFonts w:ascii="Cambria" w:hAnsi="Cambria" w:cs="Arial"/>
          <w:bCs/>
          <w:sz w:val="20"/>
          <w:szCs w:val="20"/>
        </w:rPr>
        <w:t xml:space="preserve"> ustawy z dnia </w:t>
      </w:r>
      <w:r w:rsidR="009A1F0A" w:rsidRPr="00502A10">
        <w:rPr>
          <w:rFonts w:ascii="Cambria" w:hAnsi="Cambria" w:cs="Arial"/>
          <w:bCs/>
          <w:sz w:val="20"/>
          <w:szCs w:val="20"/>
        </w:rPr>
        <w:t>11</w:t>
      </w:r>
      <w:r w:rsidRPr="00502A10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502A10">
        <w:rPr>
          <w:rFonts w:ascii="Cambria" w:hAnsi="Cambria" w:cs="Arial"/>
          <w:bCs/>
          <w:sz w:val="20"/>
          <w:szCs w:val="20"/>
        </w:rPr>
        <w:t>września</w:t>
      </w:r>
      <w:r w:rsidRPr="00502A10">
        <w:rPr>
          <w:rFonts w:ascii="Cambria" w:hAnsi="Cambria" w:cs="Arial"/>
          <w:bCs/>
          <w:sz w:val="20"/>
          <w:szCs w:val="20"/>
        </w:rPr>
        <w:t xml:space="preserve"> </w:t>
      </w:r>
      <w:r w:rsidR="009A1F0A" w:rsidRPr="00502A10">
        <w:rPr>
          <w:rFonts w:ascii="Cambria" w:hAnsi="Cambria" w:cs="Arial"/>
          <w:bCs/>
          <w:sz w:val="20"/>
          <w:szCs w:val="20"/>
        </w:rPr>
        <w:t>2019</w:t>
      </w:r>
      <w:r w:rsidRPr="00502A10">
        <w:rPr>
          <w:rFonts w:ascii="Cambria" w:hAnsi="Cambria" w:cs="Arial"/>
          <w:bCs/>
          <w:sz w:val="20"/>
          <w:szCs w:val="20"/>
        </w:rPr>
        <w:t xml:space="preserve"> r. Prawo zamówień publicznych  (Dz. U. z </w:t>
      </w:r>
      <w:r w:rsidR="00502A10">
        <w:rPr>
          <w:rFonts w:ascii="Cambria" w:hAnsi="Cambria" w:cs="Arial"/>
          <w:bCs/>
          <w:sz w:val="20"/>
          <w:szCs w:val="20"/>
        </w:rPr>
        <w:t>2021</w:t>
      </w:r>
      <w:r w:rsidRPr="00502A10">
        <w:rPr>
          <w:rFonts w:ascii="Cambria" w:hAnsi="Cambria" w:cs="Arial"/>
          <w:bCs/>
          <w:sz w:val="20"/>
          <w:szCs w:val="20"/>
        </w:rPr>
        <w:t xml:space="preserve"> r. poz. </w:t>
      </w:r>
      <w:r w:rsidR="00502A10">
        <w:rPr>
          <w:rFonts w:ascii="Cambria" w:hAnsi="Cambria" w:cs="Arial"/>
          <w:bCs/>
          <w:sz w:val="20"/>
          <w:szCs w:val="20"/>
        </w:rPr>
        <w:t>1128</w:t>
      </w:r>
      <w:r w:rsidRPr="00502A10">
        <w:rPr>
          <w:rFonts w:ascii="Cambria" w:hAnsi="Cambria" w:cs="Arial"/>
          <w:bCs/>
          <w:sz w:val="20"/>
          <w:szCs w:val="20"/>
        </w:rPr>
        <w:t xml:space="preserve"> ze zm.)</w:t>
      </w:r>
      <w:r w:rsidR="00502A10">
        <w:rPr>
          <w:rFonts w:ascii="Cambria" w:hAnsi="Cambria" w:cs="Arial"/>
          <w:bCs/>
          <w:sz w:val="20"/>
          <w:szCs w:val="20"/>
        </w:rPr>
        <w:t xml:space="preserve"> udziela odpowiedzi na pytania oraz</w:t>
      </w:r>
      <w:r w:rsidRPr="00502A10">
        <w:rPr>
          <w:rFonts w:ascii="Cambria" w:hAnsi="Cambria" w:cs="Arial"/>
          <w:bCs/>
          <w:sz w:val="20"/>
          <w:szCs w:val="20"/>
        </w:rPr>
        <w:t xml:space="preserve"> </w:t>
      </w:r>
      <w:r w:rsidR="00986321" w:rsidRPr="00502A10">
        <w:rPr>
          <w:rFonts w:ascii="Cambria" w:hAnsi="Cambria" w:cs="Arial"/>
          <w:bCs/>
          <w:sz w:val="20"/>
          <w:szCs w:val="20"/>
        </w:rPr>
        <w:t>modyfikuje treść SWZ</w:t>
      </w:r>
      <w:r w:rsidRPr="00502A10">
        <w:rPr>
          <w:rFonts w:ascii="Cambria" w:hAnsi="Cambria" w:cs="Arial"/>
          <w:bCs/>
          <w:sz w:val="20"/>
          <w:szCs w:val="20"/>
        </w:rPr>
        <w:t>:</w:t>
      </w:r>
    </w:p>
    <w:p w14:paraId="6B4781CD" w14:textId="77777777" w:rsidR="00E74B8F" w:rsidRPr="00502A10" w:rsidRDefault="00E74B8F" w:rsidP="00E74B8F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14B796E" w14:textId="77777777" w:rsidR="009A1F0A" w:rsidRPr="00502A10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502A10">
        <w:rPr>
          <w:rFonts w:ascii="Cambria" w:hAnsi="Cambria"/>
          <w:b/>
          <w:sz w:val="20"/>
          <w:szCs w:val="20"/>
        </w:rPr>
        <w:tab/>
      </w:r>
    </w:p>
    <w:p w14:paraId="377E306D" w14:textId="1ED18EF9" w:rsidR="00EB6548" w:rsidRDefault="00EB6548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1:</w:t>
      </w:r>
    </w:p>
    <w:p w14:paraId="7B9CF3CF" w14:textId="30AB3C05" w:rsidR="00016220" w:rsidRPr="00016220" w:rsidRDefault="00016220" w:rsidP="003834C1">
      <w:pPr>
        <w:tabs>
          <w:tab w:val="left" w:pos="2694"/>
        </w:tabs>
        <w:jc w:val="both"/>
        <w:rPr>
          <w:rFonts w:ascii="Cambria" w:hAnsi="Cambria"/>
          <w:bCs/>
          <w:sz w:val="20"/>
          <w:szCs w:val="20"/>
        </w:rPr>
      </w:pPr>
      <w:r w:rsidRPr="00016220">
        <w:rPr>
          <w:rFonts w:ascii="Cambria" w:hAnsi="Cambria"/>
          <w:bCs/>
          <w:sz w:val="20"/>
          <w:szCs w:val="20"/>
        </w:rPr>
        <w:t>Czy zamawiający uzna warunek za spełniony „Wykonawca wykaże, że w tym okresie wykonał: jedną robotę budowlaną zrealizowaną w systemie wybuduj lub zaprojektuj i wybuduj związaną z budową lub przebudową lub rozbudową lub modernizacją oczyszczalni ścieków komunalnych. Wymagana wartość wykonanej roboty budowlanej wynosi minimum 5 000 000,00 zł brutto” lub „Budowa sieci kanalizacji sanitarnej wraz z montażem co najmniej 5 pompowni ścieków na kwotę co najmniej 5 000 000,00zł”</w:t>
      </w:r>
    </w:p>
    <w:p w14:paraId="7F1499AA" w14:textId="77777777" w:rsidR="00EB6548" w:rsidRDefault="00EB6548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Odpowiedź:</w:t>
      </w:r>
    </w:p>
    <w:p w14:paraId="501D924E" w14:textId="2EB09A4B" w:rsidR="00EB6548" w:rsidRDefault="00331F55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wyraża zgodę </w:t>
      </w:r>
      <w:r w:rsidR="00E612D3">
        <w:rPr>
          <w:rFonts w:ascii="Cambria" w:hAnsi="Cambria"/>
          <w:b/>
          <w:sz w:val="20"/>
          <w:szCs w:val="20"/>
        </w:rPr>
        <w:t>na zamianę warunku.</w:t>
      </w:r>
    </w:p>
    <w:p w14:paraId="726DD283" w14:textId="77777777" w:rsidR="00E612D3" w:rsidRDefault="00E612D3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77892C40" w14:textId="06594976" w:rsidR="00692D67" w:rsidRDefault="00692D67" w:rsidP="00692D6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Pytanie 2:</w:t>
      </w:r>
    </w:p>
    <w:p w14:paraId="35320D2A" w14:textId="77B9015B" w:rsidR="00FB6974" w:rsidRPr="00FB6974" w:rsidRDefault="00FB6974" w:rsidP="00692D67">
      <w:pPr>
        <w:tabs>
          <w:tab w:val="left" w:pos="2694"/>
        </w:tabs>
        <w:jc w:val="both"/>
        <w:rPr>
          <w:rFonts w:ascii="Cambria" w:hAnsi="Cambria"/>
          <w:bCs/>
          <w:sz w:val="20"/>
          <w:szCs w:val="20"/>
        </w:rPr>
      </w:pPr>
      <w:r w:rsidRPr="00FB6974">
        <w:rPr>
          <w:rFonts w:ascii="Cambria" w:hAnsi="Cambria"/>
          <w:bCs/>
          <w:sz w:val="20"/>
          <w:szCs w:val="20"/>
        </w:rPr>
        <w:t>Czy zamawiający uzna warunek za spełniony „ Wykonawca wykaże, że dysponuje n/w osobami: Kierownikiem budowy posiadającym uprawnienia budowlane do kierowania budowami w specjalności konstrukcyjno-budowlanej lub w specjalności instalacyjnej w zakresie sieci, instalacji i urządzeń cieplnych, wentylacyjnych, gazowych, wodociągowych i  kanalizacyjnych oraz posiadający doświadczenie zawodowe, jako kierownik budowy/robót na min. jednej inwestycji związanej z budową/ przebudową/ modernizacją/ rozbudową oczyszczalni ścieków komunalnych o wartości min. 5 000 000,00 zł brutto” lub „Budowa sieci kanalizacji sanitarnej wraz z montażem co najmniej 5</w:t>
      </w:r>
      <w:r w:rsidR="003C1371">
        <w:rPr>
          <w:rFonts w:ascii="Cambria" w:hAnsi="Cambria"/>
          <w:bCs/>
          <w:sz w:val="20"/>
          <w:szCs w:val="20"/>
        </w:rPr>
        <w:t xml:space="preserve"> </w:t>
      </w:r>
      <w:r w:rsidRPr="00FB6974">
        <w:rPr>
          <w:rFonts w:ascii="Cambria" w:hAnsi="Cambria"/>
          <w:bCs/>
          <w:sz w:val="20"/>
          <w:szCs w:val="20"/>
        </w:rPr>
        <w:t>pompowni ścieków na kwotę co najmniej 5 000 000,00zł”</w:t>
      </w:r>
    </w:p>
    <w:p w14:paraId="6473866A" w14:textId="77777777" w:rsidR="00692D67" w:rsidRDefault="00692D67" w:rsidP="00692D67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Odpowiedź:</w:t>
      </w:r>
    </w:p>
    <w:p w14:paraId="702B2D13" w14:textId="77777777" w:rsidR="00E612D3" w:rsidRDefault="00E612D3" w:rsidP="00E612D3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Zamawiający wyraża zgodę na zamianę warunku.</w:t>
      </w:r>
    </w:p>
    <w:p w14:paraId="0311CC37" w14:textId="77777777" w:rsidR="00692D67" w:rsidRDefault="00692D67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22FFCC0C" w14:textId="77777777" w:rsidR="000F0629" w:rsidRDefault="001D09CB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dokonuje modyfikacji </w:t>
      </w:r>
    </w:p>
    <w:p w14:paraId="0955AFFB" w14:textId="35E55F64" w:rsidR="00E612D3" w:rsidRPr="000F0629" w:rsidRDefault="008B2310" w:rsidP="000F0629">
      <w:pPr>
        <w:pStyle w:val="Akapitzlist"/>
        <w:numPr>
          <w:ilvl w:val="0"/>
          <w:numId w:val="44"/>
        </w:num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F0629">
        <w:rPr>
          <w:rFonts w:ascii="Cambria" w:hAnsi="Cambria"/>
          <w:b/>
          <w:sz w:val="20"/>
          <w:szCs w:val="20"/>
        </w:rPr>
        <w:t>rozdziału VIII ust. 2 pkt 3), który po modyfikacji otrzymuje brzmienie:</w:t>
      </w:r>
    </w:p>
    <w:p w14:paraId="74DB42DA" w14:textId="77777777" w:rsidR="000E1670" w:rsidRDefault="000E1670" w:rsidP="00337B86">
      <w:pPr>
        <w:pStyle w:val="Teksttreci0"/>
        <w:widowControl/>
        <w:numPr>
          <w:ilvl w:val="0"/>
          <w:numId w:val="42"/>
        </w:numPr>
        <w:shd w:val="clear" w:color="auto" w:fill="auto"/>
        <w:spacing w:line="276" w:lineRule="auto"/>
        <w:ind w:left="851" w:right="20" w:hanging="425"/>
        <w:jc w:val="both"/>
        <w:rPr>
          <w:rFonts w:ascii="Cambria" w:hAnsi="Cambria" w:cs="Arial"/>
          <w:b/>
        </w:rPr>
      </w:pPr>
      <w:r w:rsidRPr="00BF05E0">
        <w:rPr>
          <w:rFonts w:ascii="Cambria" w:hAnsi="Cambria" w:cs="Arial"/>
          <w:b/>
        </w:rPr>
        <w:t>zdolności technicznej lub zawodowej:</w:t>
      </w:r>
    </w:p>
    <w:p w14:paraId="1AA08F85" w14:textId="77777777" w:rsidR="000E1670" w:rsidRPr="00BF05E0" w:rsidRDefault="000E1670" w:rsidP="000E1670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before="100" w:after="100"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F05E0">
        <w:rPr>
          <w:rFonts w:ascii="Cambria" w:hAnsi="Cambria" w:cs="Arial"/>
          <w:b/>
          <w:sz w:val="20"/>
          <w:szCs w:val="20"/>
        </w:rPr>
        <w:t>wykonanych robót.</w:t>
      </w:r>
    </w:p>
    <w:p w14:paraId="1CAEB191" w14:textId="77777777" w:rsidR="000E1670" w:rsidRPr="00BF05E0" w:rsidRDefault="000E1670" w:rsidP="000E1670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t xml:space="preserve">Na potwierdzenie niniejszego warunku należy złożyć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 </w:t>
      </w:r>
    </w:p>
    <w:p w14:paraId="74DECFC1" w14:textId="77777777" w:rsidR="000E1670" w:rsidRPr="00BF05E0" w:rsidRDefault="000E1670" w:rsidP="000E1670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t>Zamawiający uzna warunek za spełniony jeżeli Wykonawca wykaże, że w tym okresie wykonał:</w:t>
      </w:r>
    </w:p>
    <w:p w14:paraId="22D51547" w14:textId="77777777" w:rsidR="000E1670" w:rsidRDefault="000E1670" w:rsidP="000E1670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b/>
          <w:bCs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t>jedną robotę budowaln</w:t>
      </w:r>
      <w:r>
        <w:rPr>
          <w:rFonts w:ascii="Cambria" w:hAnsi="Cambria" w:cs="Arial"/>
          <w:sz w:val="20"/>
          <w:szCs w:val="20"/>
        </w:rPr>
        <w:t>ą zrealizowaną w systemie wybuduj lub zaprojektuj i wybuduj</w:t>
      </w:r>
      <w:r w:rsidRPr="00BF05E0">
        <w:rPr>
          <w:rFonts w:ascii="Cambria" w:hAnsi="Cambria" w:cs="Arial"/>
          <w:sz w:val="20"/>
          <w:szCs w:val="20"/>
        </w:rPr>
        <w:t xml:space="preserve"> związan</w:t>
      </w:r>
      <w:r>
        <w:rPr>
          <w:rFonts w:ascii="Cambria" w:hAnsi="Cambria" w:cs="Arial"/>
          <w:sz w:val="20"/>
          <w:szCs w:val="20"/>
        </w:rPr>
        <w:t>ą</w:t>
      </w:r>
      <w:r w:rsidRPr="00BF05E0">
        <w:rPr>
          <w:rFonts w:ascii="Cambria" w:hAnsi="Cambria" w:cs="Arial"/>
          <w:sz w:val="20"/>
          <w:szCs w:val="20"/>
        </w:rPr>
        <w:t xml:space="preserve"> z budową lub przebudową lub rozbudową lub </w:t>
      </w:r>
      <w:r>
        <w:rPr>
          <w:rFonts w:ascii="Cambria" w:hAnsi="Cambria" w:cs="Arial"/>
          <w:sz w:val="20"/>
          <w:szCs w:val="20"/>
        </w:rPr>
        <w:t>modernizacją</w:t>
      </w:r>
      <w:r w:rsidRPr="00BF05E0">
        <w:rPr>
          <w:rFonts w:ascii="Cambria" w:hAnsi="Cambria" w:cs="Arial"/>
          <w:sz w:val="20"/>
          <w:szCs w:val="20"/>
        </w:rPr>
        <w:t xml:space="preserve"> </w:t>
      </w:r>
      <w:r w:rsidRPr="00C77BE2">
        <w:rPr>
          <w:rFonts w:ascii="Cambria" w:hAnsi="Cambria" w:cs="Arial"/>
          <w:sz w:val="20"/>
          <w:szCs w:val="20"/>
        </w:rPr>
        <w:t>oczyszczalni ścieków komunalnych</w:t>
      </w:r>
      <w:r w:rsidRPr="00BF05E0">
        <w:rPr>
          <w:rFonts w:ascii="Cambria" w:hAnsi="Cambria" w:cs="Arial"/>
          <w:sz w:val="20"/>
          <w:szCs w:val="20"/>
        </w:rPr>
        <w:t xml:space="preserve">. Wymagana wartość wykonanej roboty budowlanej wynosi minimum </w:t>
      </w:r>
      <w:r>
        <w:rPr>
          <w:rFonts w:ascii="Cambria" w:hAnsi="Cambria" w:cs="Arial"/>
          <w:b/>
          <w:bCs/>
          <w:sz w:val="20"/>
          <w:szCs w:val="20"/>
        </w:rPr>
        <w:t>5 00</w:t>
      </w:r>
      <w:r w:rsidRPr="00BF05E0">
        <w:rPr>
          <w:rFonts w:ascii="Cambria" w:hAnsi="Cambria" w:cs="Arial"/>
          <w:b/>
          <w:bCs/>
          <w:sz w:val="20"/>
          <w:szCs w:val="20"/>
        </w:rPr>
        <w:t>0 000,00 zł brutto.</w:t>
      </w:r>
    </w:p>
    <w:p w14:paraId="2B72DCDC" w14:textId="7A2F802B" w:rsidR="009D587D" w:rsidRDefault="009D587D" w:rsidP="000E1670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lub </w:t>
      </w:r>
    </w:p>
    <w:p w14:paraId="099A0607" w14:textId="3291F15D" w:rsidR="009D587D" w:rsidRDefault="009D587D" w:rsidP="009D587D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b/>
          <w:bCs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lastRenderedPageBreak/>
        <w:t>jedną robotę budowaln</w:t>
      </w:r>
      <w:r>
        <w:rPr>
          <w:rFonts w:ascii="Cambria" w:hAnsi="Cambria" w:cs="Arial"/>
          <w:sz w:val="20"/>
          <w:szCs w:val="20"/>
        </w:rPr>
        <w:t>ą zrealizowaną w systemie wybuduj lub zaprojektuj i wybuduj</w:t>
      </w:r>
      <w:r w:rsidRPr="00BF05E0">
        <w:rPr>
          <w:rFonts w:ascii="Cambria" w:hAnsi="Cambria" w:cs="Arial"/>
          <w:sz w:val="20"/>
          <w:szCs w:val="20"/>
        </w:rPr>
        <w:t xml:space="preserve"> związan</w:t>
      </w:r>
      <w:r>
        <w:rPr>
          <w:rFonts w:ascii="Cambria" w:hAnsi="Cambria" w:cs="Arial"/>
          <w:sz w:val="20"/>
          <w:szCs w:val="20"/>
        </w:rPr>
        <w:t>ą</w:t>
      </w:r>
      <w:r w:rsidRPr="00BF05E0">
        <w:rPr>
          <w:rFonts w:ascii="Cambria" w:hAnsi="Cambria" w:cs="Arial"/>
          <w:sz w:val="20"/>
          <w:szCs w:val="20"/>
        </w:rPr>
        <w:t xml:space="preserve"> z budową lub przebudową lub rozbudową lub </w:t>
      </w:r>
      <w:r>
        <w:rPr>
          <w:rFonts w:ascii="Cambria" w:hAnsi="Cambria" w:cs="Arial"/>
          <w:sz w:val="20"/>
          <w:szCs w:val="20"/>
        </w:rPr>
        <w:t>modernizacją</w:t>
      </w:r>
      <w:r w:rsidRPr="00BF05E0">
        <w:rPr>
          <w:rFonts w:ascii="Cambria" w:hAnsi="Cambria" w:cs="Arial"/>
          <w:sz w:val="20"/>
          <w:szCs w:val="20"/>
        </w:rPr>
        <w:t xml:space="preserve"> </w:t>
      </w:r>
      <w:r w:rsidR="009B5E01">
        <w:rPr>
          <w:rFonts w:ascii="Cambria" w:hAnsi="Cambria" w:cs="Arial"/>
          <w:sz w:val="20"/>
          <w:szCs w:val="20"/>
        </w:rPr>
        <w:t>kanalizacji sanitarnej</w:t>
      </w:r>
      <w:r w:rsidRPr="00BF05E0">
        <w:rPr>
          <w:rFonts w:ascii="Cambria" w:hAnsi="Cambria" w:cs="Arial"/>
          <w:sz w:val="20"/>
          <w:szCs w:val="20"/>
        </w:rPr>
        <w:t xml:space="preserve">. Wymagana wartość wykonanej roboty budowlanej wynosi minimum </w:t>
      </w:r>
      <w:r>
        <w:rPr>
          <w:rFonts w:ascii="Cambria" w:hAnsi="Cambria" w:cs="Arial"/>
          <w:b/>
          <w:bCs/>
          <w:sz w:val="20"/>
          <w:szCs w:val="20"/>
        </w:rPr>
        <w:t>5 00</w:t>
      </w:r>
      <w:r w:rsidRPr="00BF05E0">
        <w:rPr>
          <w:rFonts w:ascii="Cambria" w:hAnsi="Cambria" w:cs="Arial"/>
          <w:b/>
          <w:bCs/>
          <w:sz w:val="20"/>
          <w:szCs w:val="20"/>
        </w:rPr>
        <w:t>0 000,00 zł brutto.</w:t>
      </w:r>
    </w:p>
    <w:p w14:paraId="3A66821B" w14:textId="77777777" w:rsidR="009D587D" w:rsidRPr="00BF05E0" w:rsidRDefault="009D587D" w:rsidP="000E1670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39E0980" w14:textId="77777777" w:rsidR="000E1670" w:rsidRPr="00BF05E0" w:rsidRDefault="000E1670" w:rsidP="000E1670">
      <w:pPr>
        <w:pStyle w:val="Bezodstpw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en-US"/>
        </w:rPr>
      </w:pPr>
      <w:r w:rsidRPr="00BF05E0">
        <w:rPr>
          <w:rFonts w:ascii="Cambria" w:hAnsi="Cambria" w:cs="Arial"/>
          <w:b/>
          <w:sz w:val="20"/>
          <w:szCs w:val="20"/>
          <w:lang w:eastAsia="en-US"/>
        </w:rPr>
        <w:t>Do każdej pozycji wykazu należy załączyć dowody określające, czy roboty te zostały wykonane w sposób należyty.</w:t>
      </w:r>
    </w:p>
    <w:p w14:paraId="40DF62FE" w14:textId="77777777" w:rsidR="000E1670" w:rsidRPr="00BF05E0" w:rsidRDefault="000E1670" w:rsidP="000E1670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4E58EE7" w14:textId="77777777" w:rsidR="000E1670" w:rsidRPr="00D72EA9" w:rsidRDefault="000E1670" w:rsidP="000E1670">
      <w:pPr>
        <w:spacing w:line="276" w:lineRule="auto"/>
        <w:ind w:left="426"/>
        <w:jc w:val="both"/>
        <w:rPr>
          <w:rFonts w:ascii="Cambria" w:hAnsi="Cambria" w:cs="Arial"/>
          <w:b/>
          <w:color w:val="000000"/>
          <w:sz w:val="20"/>
          <w:szCs w:val="22"/>
          <w:u w:val="single"/>
        </w:rPr>
      </w:pPr>
      <w:r w:rsidRPr="00D72EA9">
        <w:rPr>
          <w:rFonts w:ascii="Cambria" w:hAnsi="Cambria" w:cs="Arial"/>
          <w:b/>
          <w:color w:val="000000"/>
          <w:sz w:val="20"/>
          <w:szCs w:val="22"/>
          <w:u w:val="single"/>
        </w:rPr>
        <w:t>UWAGA!</w:t>
      </w:r>
    </w:p>
    <w:p w14:paraId="05A80B97" w14:textId="77777777" w:rsidR="000E1670" w:rsidRPr="00BF05E0" w:rsidRDefault="000E1670" w:rsidP="000E1670">
      <w:pPr>
        <w:pStyle w:val="Standard"/>
        <w:spacing w:before="100" w:after="100" w:line="276" w:lineRule="auto"/>
        <w:ind w:left="426" w:right="-2"/>
        <w:jc w:val="both"/>
        <w:rPr>
          <w:rFonts w:ascii="Cambria" w:hAnsi="Cambria" w:cs="Arial"/>
          <w:b/>
          <w:sz w:val="20"/>
          <w:szCs w:val="20"/>
        </w:rPr>
      </w:pPr>
      <w:r w:rsidRPr="00BF05E0">
        <w:rPr>
          <w:rFonts w:ascii="Cambria" w:hAnsi="Cambria" w:cs="Arial"/>
          <w:b/>
          <w:sz w:val="20"/>
          <w:szCs w:val="20"/>
        </w:rPr>
        <w:t xml:space="preserve">W przypadku składania oferty na więcej niż jedną część Wykonawca może wykazać się tym samym doświadczeniem na </w:t>
      </w:r>
      <w:r>
        <w:rPr>
          <w:rFonts w:ascii="Cambria" w:hAnsi="Cambria" w:cs="Arial"/>
          <w:b/>
          <w:sz w:val="20"/>
          <w:szCs w:val="20"/>
        </w:rPr>
        <w:t>części</w:t>
      </w:r>
      <w:r w:rsidRPr="00BF05E0">
        <w:rPr>
          <w:rFonts w:ascii="Cambria" w:hAnsi="Cambria" w:cs="Arial"/>
          <w:b/>
          <w:sz w:val="20"/>
          <w:szCs w:val="20"/>
        </w:rPr>
        <w:t>, na które składa ofertę, jeżeli</w:t>
      </w:r>
      <w:r>
        <w:rPr>
          <w:rFonts w:ascii="Cambria" w:hAnsi="Cambria" w:cs="Arial"/>
          <w:b/>
          <w:sz w:val="20"/>
          <w:szCs w:val="20"/>
        </w:rPr>
        <w:t xml:space="preserve"> zakres oraz</w:t>
      </w:r>
      <w:r w:rsidRPr="00BF05E0">
        <w:rPr>
          <w:rFonts w:ascii="Cambria" w:hAnsi="Cambria" w:cs="Arial"/>
          <w:b/>
          <w:sz w:val="20"/>
          <w:szCs w:val="20"/>
        </w:rPr>
        <w:t xml:space="preserve"> sumaryczna wartość tego doświadczenia odpowiada </w:t>
      </w:r>
      <w:r>
        <w:rPr>
          <w:rFonts w:ascii="Cambria" w:hAnsi="Cambria" w:cs="Arial"/>
          <w:b/>
          <w:sz w:val="20"/>
          <w:szCs w:val="20"/>
        </w:rPr>
        <w:t xml:space="preserve">zakresowi oraz </w:t>
      </w:r>
      <w:r w:rsidRPr="00BF05E0">
        <w:rPr>
          <w:rFonts w:ascii="Cambria" w:hAnsi="Cambria" w:cs="Arial"/>
          <w:b/>
          <w:sz w:val="20"/>
          <w:szCs w:val="20"/>
        </w:rPr>
        <w:t>sumarycznej wartości opisanego warunku dla części, na które składa ofertę.</w:t>
      </w:r>
    </w:p>
    <w:p w14:paraId="1AD140E7" w14:textId="77777777" w:rsidR="000E1670" w:rsidRPr="00BF05E0" w:rsidRDefault="000E1670" w:rsidP="000E1670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8B3955D" w14:textId="77777777" w:rsidR="000E1670" w:rsidRPr="00BF05E0" w:rsidRDefault="000E1670" w:rsidP="000E1670">
      <w:pPr>
        <w:pStyle w:val="Bezodstpw"/>
        <w:numPr>
          <w:ilvl w:val="1"/>
          <w:numId w:val="41"/>
        </w:num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F05E0">
        <w:rPr>
          <w:rFonts w:ascii="Cambria" w:hAnsi="Cambria" w:cs="Arial"/>
          <w:b/>
          <w:sz w:val="20"/>
          <w:szCs w:val="20"/>
        </w:rPr>
        <w:t>wykazu osób, które będą uczestniczyć w wykonywaniu zamówienia publicznego.</w:t>
      </w:r>
    </w:p>
    <w:p w14:paraId="4C75FA82" w14:textId="77777777" w:rsidR="000E1670" w:rsidRPr="00BF05E0" w:rsidRDefault="000E1670" w:rsidP="000E1670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t>Na potwierdzenie niniejszego warunku należy złożyć:</w:t>
      </w:r>
    </w:p>
    <w:p w14:paraId="65183261" w14:textId="77777777" w:rsidR="000E1670" w:rsidRPr="00BF05E0" w:rsidRDefault="000E1670" w:rsidP="000E1670">
      <w:pPr>
        <w:widowControl w:val="0"/>
        <w:autoSpaceDE w:val="0"/>
        <w:autoSpaceDN w:val="0"/>
        <w:adjustRightInd w:val="0"/>
        <w:spacing w:before="100" w:after="100" w:line="276" w:lineRule="auto"/>
        <w:ind w:left="426" w:right="-2"/>
        <w:jc w:val="both"/>
        <w:rPr>
          <w:rFonts w:ascii="Cambria" w:hAnsi="Cambria" w:cs="Arial"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C519551" w14:textId="77777777" w:rsidR="000E1670" w:rsidRPr="00BF05E0" w:rsidRDefault="000E1670" w:rsidP="000E1670">
      <w:pPr>
        <w:pStyle w:val="Bezodstpw"/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t>Zamawiający uzna warunek za spełniony jeżeli Wykonawca wykaże, że dysponuje n/w osobami:</w:t>
      </w:r>
    </w:p>
    <w:p w14:paraId="2769B9DE" w14:textId="77777777" w:rsidR="009B5E01" w:rsidRDefault="000E1670" w:rsidP="000E1670">
      <w:pPr>
        <w:numPr>
          <w:ilvl w:val="0"/>
          <w:numId w:val="43"/>
        </w:num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B14899">
        <w:rPr>
          <w:rFonts w:ascii="Cambria" w:hAnsi="Cambria" w:cs="Arial"/>
          <w:b/>
          <w:sz w:val="20"/>
          <w:szCs w:val="20"/>
        </w:rPr>
        <w:t>Kierownikiem budowy</w:t>
      </w:r>
      <w:r w:rsidRPr="00B14899">
        <w:rPr>
          <w:rFonts w:ascii="Cambria" w:hAnsi="Cambria" w:cs="Arial"/>
          <w:sz w:val="20"/>
          <w:szCs w:val="20"/>
        </w:rPr>
        <w:t xml:space="preserve"> posiadającym uprawnienia budowlane do kierowania budowami w specjalności konstrukcyjno-budowlanej lub w specjalności instalacyjnej w zakresie sieci, instalacji i urządzeń cieplnych, wentylacyjnych, gazowych, wodociągowych i kanalizacyjnych oraz posiadający doświadczenie zawodowe, jako kierownik budowy/robót na min.</w:t>
      </w:r>
      <w:r w:rsidR="009B5E01">
        <w:rPr>
          <w:rFonts w:ascii="Cambria" w:hAnsi="Cambria" w:cs="Arial"/>
          <w:sz w:val="20"/>
          <w:szCs w:val="20"/>
        </w:rPr>
        <w:t>:</w:t>
      </w:r>
    </w:p>
    <w:p w14:paraId="10DA3BB7" w14:textId="1E0C3DB0" w:rsidR="000E1670" w:rsidRDefault="000E1670" w:rsidP="009B5E01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B14899">
        <w:rPr>
          <w:rFonts w:ascii="Cambria" w:hAnsi="Cambria" w:cs="Arial"/>
          <w:sz w:val="20"/>
          <w:szCs w:val="20"/>
        </w:rPr>
        <w:t xml:space="preserve">jednej inwestycji związanej z budową/ przebudową/ modernizacją/ rozbudową oczyszczalni ścieków komunalnych o wartości </w:t>
      </w:r>
      <w:r w:rsidRPr="00B14899">
        <w:rPr>
          <w:rFonts w:ascii="Cambria" w:hAnsi="Cambria" w:cs="Arial"/>
          <w:b/>
          <w:sz w:val="20"/>
          <w:szCs w:val="20"/>
        </w:rPr>
        <w:t xml:space="preserve">min. </w:t>
      </w:r>
      <w:r>
        <w:rPr>
          <w:rFonts w:ascii="Cambria" w:hAnsi="Cambria" w:cs="Arial"/>
          <w:b/>
          <w:sz w:val="20"/>
          <w:szCs w:val="20"/>
        </w:rPr>
        <w:t>5</w:t>
      </w:r>
      <w:r w:rsidRPr="00B14899">
        <w:rPr>
          <w:rFonts w:ascii="Cambria" w:hAnsi="Cambria" w:cs="Arial"/>
          <w:b/>
          <w:sz w:val="20"/>
          <w:szCs w:val="20"/>
        </w:rPr>
        <w:t xml:space="preserve"> 000 000,00 zł brutto</w:t>
      </w:r>
      <w:r w:rsidRPr="00B14899">
        <w:rPr>
          <w:rFonts w:ascii="Cambria" w:hAnsi="Cambria" w:cs="Arial"/>
          <w:sz w:val="20"/>
          <w:szCs w:val="20"/>
        </w:rPr>
        <w:t xml:space="preserve">. </w:t>
      </w:r>
    </w:p>
    <w:p w14:paraId="1F31958D" w14:textId="709108EB" w:rsidR="000E1670" w:rsidRDefault="00B22DB1" w:rsidP="000E1670">
      <w:pPr>
        <w:spacing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B22DB1">
        <w:rPr>
          <w:rFonts w:ascii="Cambria" w:hAnsi="Cambria" w:cs="Arial"/>
          <w:b/>
          <w:bCs/>
          <w:sz w:val="20"/>
          <w:szCs w:val="20"/>
        </w:rPr>
        <w:t xml:space="preserve">lub </w:t>
      </w:r>
    </w:p>
    <w:p w14:paraId="40EBED32" w14:textId="2ED60783" w:rsidR="00B22DB1" w:rsidRDefault="00B22DB1" w:rsidP="00B22DB1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B14899">
        <w:rPr>
          <w:rFonts w:ascii="Cambria" w:hAnsi="Cambria" w:cs="Arial"/>
          <w:sz w:val="20"/>
          <w:szCs w:val="20"/>
        </w:rPr>
        <w:t xml:space="preserve">jednej inwestycji związanej z budową/ przebudową/ modernizacją/ rozbudową </w:t>
      </w:r>
      <w:r>
        <w:rPr>
          <w:rFonts w:ascii="Cambria" w:hAnsi="Cambria" w:cs="Arial"/>
          <w:sz w:val="20"/>
          <w:szCs w:val="20"/>
        </w:rPr>
        <w:t>kanalizacji sanitarnej</w:t>
      </w:r>
      <w:r w:rsidRPr="00B14899">
        <w:rPr>
          <w:rFonts w:ascii="Cambria" w:hAnsi="Cambria" w:cs="Arial"/>
          <w:sz w:val="20"/>
          <w:szCs w:val="20"/>
        </w:rPr>
        <w:t xml:space="preserve"> o wartości </w:t>
      </w:r>
      <w:r w:rsidRPr="00B14899">
        <w:rPr>
          <w:rFonts w:ascii="Cambria" w:hAnsi="Cambria" w:cs="Arial"/>
          <w:b/>
          <w:sz w:val="20"/>
          <w:szCs w:val="20"/>
        </w:rPr>
        <w:t xml:space="preserve">min. </w:t>
      </w:r>
      <w:r>
        <w:rPr>
          <w:rFonts w:ascii="Cambria" w:hAnsi="Cambria" w:cs="Arial"/>
          <w:b/>
          <w:sz w:val="20"/>
          <w:szCs w:val="20"/>
        </w:rPr>
        <w:t>5</w:t>
      </w:r>
      <w:r w:rsidRPr="00B14899">
        <w:rPr>
          <w:rFonts w:ascii="Cambria" w:hAnsi="Cambria" w:cs="Arial"/>
          <w:b/>
          <w:sz w:val="20"/>
          <w:szCs w:val="20"/>
        </w:rPr>
        <w:t xml:space="preserve"> 000 000,00 zł brutto</w:t>
      </w:r>
      <w:r w:rsidRPr="00B14899">
        <w:rPr>
          <w:rFonts w:ascii="Cambria" w:hAnsi="Cambria" w:cs="Arial"/>
          <w:sz w:val="20"/>
          <w:szCs w:val="20"/>
        </w:rPr>
        <w:t xml:space="preserve">. </w:t>
      </w:r>
    </w:p>
    <w:p w14:paraId="4A3A1704" w14:textId="77777777" w:rsidR="00B22DB1" w:rsidRPr="00B22DB1" w:rsidRDefault="00B22DB1" w:rsidP="000E1670">
      <w:pPr>
        <w:spacing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C43134B" w14:textId="77777777" w:rsidR="000E1670" w:rsidRPr="00B14899" w:rsidRDefault="000E1670" w:rsidP="000E1670">
      <w:pPr>
        <w:spacing w:line="276" w:lineRule="auto"/>
        <w:ind w:left="709"/>
        <w:jc w:val="both"/>
        <w:rPr>
          <w:rFonts w:ascii="Cambria" w:hAnsi="Cambria" w:cs="Arial"/>
          <w:color w:val="000000"/>
          <w:sz w:val="20"/>
          <w:szCs w:val="20"/>
        </w:rPr>
      </w:pPr>
      <w:r w:rsidRPr="00B14899">
        <w:rPr>
          <w:rFonts w:ascii="Cambria" w:hAnsi="Cambria" w:cs="Arial"/>
          <w:color w:val="000000"/>
          <w:sz w:val="20"/>
          <w:szCs w:val="20"/>
        </w:rPr>
        <w:t xml:space="preserve">Kierownikiem budowy może być kierownik w specjalności konstrukcyjno-budowlanej lub w specjalności instalacyjnej w zakresie sieci, instalacji i urządzeń cieplnych, wentylacyjnych, gazowych, wodociągowych i kanalizacyjnych </w:t>
      </w:r>
      <w:r w:rsidRPr="001D109F">
        <w:rPr>
          <w:rFonts w:ascii="Cambria" w:hAnsi="Cambria" w:cs="Arial"/>
          <w:b/>
          <w:bCs/>
          <w:color w:val="000000"/>
          <w:sz w:val="20"/>
          <w:szCs w:val="20"/>
          <w:u w:val="single"/>
        </w:rPr>
        <w:t>z zastrzeżeniem</w:t>
      </w:r>
      <w:r w:rsidRPr="00B14899">
        <w:rPr>
          <w:rFonts w:ascii="Cambria" w:hAnsi="Cambria" w:cs="Arial"/>
          <w:color w:val="000000"/>
          <w:sz w:val="20"/>
          <w:szCs w:val="20"/>
          <w:u w:val="single"/>
        </w:rPr>
        <w:t>,</w:t>
      </w:r>
      <w:r w:rsidRPr="00B14899">
        <w:rPr>
          <w:rFonts w:ascii="Cambria" w:hAnsi="Cambria" w:cs="Arial"/>
          <w:color w:val="000000"/>
          <w:sz w:val="20"/>
          <w:szCs w:val="20"/>
        </w:rPr>
        <w:t xml:space="preserve"> że jeżeli kierownik budowy będzie posiadał uprawnienia konstrukcyjno-budowlane to Wykonawca musi dysponować kierownikiem robót w specjalności instalacyjnej w zakresie sieci, instalacji i urządzeń cieplnych, wentylacyjnych, gazowych, wodociągowych i kanalizacyjnych, natomiast w przypadku, gdy kierownikiem budowy będzie kierownik w specjalności instalacyjnej w zakresie sieci, instalacji i urządzeń cieplnych, wentylacyjnych, gazowych, wodociągowych i kanalizacyjnych to Wykonawca musi dysponować kierownikiem robót w specjalności konstrukcyjno-budowlanej.</w:t>
      </w:r>
    </w:p>
    <w:p w14:paraId="4448129E" w14:textId="77777777" w:rsidR="000E1670" w:rsidRPr="00B14899" w:rsidRDefault="000E1670" w:rsidP="000E1670">
      <w:pPr>
        <w:numPr>
          <w:ilvl w:val="0"/>
          <w:numId w:val="43"/>
        </w:num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B14899">
        <w:rPr>
          <w:rFonts w:ascii="Cambria" w:hAnsi="Cambria" w:cs="Arial"/>
          <w:b/>
          <w:sz w:val="20"/>
          <w:szCs w:val="20"/>
          <w:u w:val="single"/>
        </w:rPr>
        <w:t>W zależności od specjalności kierownika budowy</w:t>
      </w:r>
      <w:r w:rsidRPr="00B14899">
        <w:rPr>
          <w:rFonts w:ascii="Cambria" w:hAnsi="Cambria" w:cs="Arial"/>
          <w:b/>
          <w:sz w:val="20"/>
          <w:szCs w:val="20"/>
        </w:rPr>
        <w:t>, kierownikiem robót</w:t>
      </w:r>
      <w:r w:rsidRPr="00B14899">
        <w:rPr>
          <w:rFonts w:ascii="Cambria" w:hAnsi="Cambria" w:cs="Arial"/>
          <w:sz w:val="20"/>
          <w:szCs w:val="20"/>
        </w:rPr>
        <w:t xml:space="preserve"> posiadającym uprawnienia budowlane do kierowania budowami w specjalności konstrukcyjno-budowlanej lub w specjalności instalacyjnej w zakresie sieci, instalacji i urządzeń cieplnych, wentylacyjnych, gazowych, wodociągowych i kanalizacyjnych.</w:t>
      </w:r>
    </w:p>
    <w:p w14:paraId="1BFF003B" w14:textId="77777777" w:rsidR="000E1670" w:rsidRPr="00B14899" w:rsidRDefault="000E1670" w:rsidP="000E1670">
      <w:pPr>
        <w:numPr>
          <w:ilvl w:val="0"/>
          <w:numId w:val="43"/>
        </w:num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B14899">
        <w:rPr>
          <w:rFonts w:ascii="Cambria" w:hAnsi="Cambria" w:cs="Arial"/>
          <w:b/>
          <w:sz w:val="20"/>
          <w:szCs w:val="20"/>
        </w:rPr>
        <w:t>Kierownikiem robót</w:t>
      </w:r>
      <w:r w:rsidRPr="00B14899">
        <w:rPr>
          <w:rFonts w:ascii="Cambria" w:hAnsi="Cambria" w:cs="Arial"/>
          <w:sz w:val="20"/>
          <w:szCs w:val="20"/>
        </w:rPr>
        <w:t xml:space="preserve"> posiadającym uprawnienia budowlane do kierowania budowami w specjalności instalacyjnej w zakresie sieci, instalacji i urządzeń elektrycznych i elektroenergetycznych.</w:t>
      </w:r>
    </w:p>
    <w:p w14:paraId="20B8A031" w14:textId="77777777" w:rsidR="000E1670" w:rsidRPr="00BF05E0" w:rsidRDefault="000E1670" w:rsidP="000E1670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5E63996" w14:textId="77777777" w:rsidR="000E1670" w:rsidRPr="00BF05E0" w:rsidRDefault="000E1670" w:rsidP="000E1670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lastRenderedPageBreak/>
        <w:t>Do wykazu osób należy dołączyć oświadczenie Wykonawcy, że zaproponowane osoby posiadają wymagane uprawnienia i przynależą do właściwej izby samorządu zawodowego jeżeli taki wymóg na te osoby nakłada Prawo budowlane.</w:t>
      </w:r>
    </w:p>
    <w:p w14:paraId="4C3C1BC3" w14:textId="77777777" w:rsidR="000E1670" w:rsidRPr="00BF05E0" w:rsidRDefault="000E1670" w:rsidP="000E1670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901F3BD" w14:textId="77777777" w:rsidR="000E1670" w:rsidRDefault="000E1670" w:rsidP="000E1670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5E0">
        <w:rPr>
          <w:rFonts w:ascii="Cambria" w:hAnsi="Cambria" w:cs="Arial"/>
          <w:sz w:val="20"/>
          <w:szCs w:val="20"/>
        </w:rPr>
        <w:t xml:space="preserve">Zgodnie z art. 12a Prawa budowlanego </w:t>
      </w:r>
      <w:r w:rsidRPr="00BF05E0">
        <w:rPr>
          <w:rFonts w:ascii="Cambria" w:hAnsi="Cambria" w:cs="Arial"/>
          <w:bCs/>
          <w:sz w:val="20"/>
          <w:szCs w:val="20"/>
        </w:rPr>
        <w:t xml:space="preserve">który to odsyła do ustawy </w:t>
      </w:r>
      <w:r w:rsidRPr="00BF05E0">
        <w:rPr>
          <w:rFonts w:ascii="Cambria" w:hAnsi="Cambria" w:cs="Arial"/>
          <w:sz w:val="20"/>
          <w:szCs w:val="20"/>
        </w:rPr>
        <w:t>z dnia 22 grudnia 2015 r.  o</w:t>
      </w:r>
      <w:r w:rsidRPr="00BF05E0">
        <w:rPr>
          <w:rFonts w:ascii="Cambria" w:hAnsi="Cambria" w:cs="Arial"/>
          <w:bCs/>
          <w:sz w:val="20"/>
          <w:szCs w:val="20"/>
        </w:rPr>
        <w:t xml:space="preserve"> zasadach uznawania kwalifikacji zawodowych nabytych w państwach członkowskich Unii Europejskiej </w:t>
      </w:r>
      <w:r w:rsidRPr="00BF05E0">
        <w:rPr>
          <w:rFonts w:ascii="Cambria" w:hAnsi="Cambria" w:cs="Arial"/>
          <w:sz w:val="20"/>
          <w:szCs w:val="20"/>
        </w:rPr>
        <w:t>(Dz. U. 202</w:t>
      </w:r>
      <w:r>
        <w:rPr>
          <w:rFonts w:ascii="Cambria" w:hAnsi="Cambria" w:cs="Arial"/>
          <w:sz w:val="20"/>
          <w:szCs w:val="20"/>
        </w:rPr>
        <w:t>1</w:t>
      </w:r>
      <w:r w:rsidRPr="00BF05E0">
        <w:rPr>
          <w:rFonts w:ascii="Cambria" w:hAnsi="Cambria" w:cs="Arial"/>
          <w:sz w:val="20"/>
          <w:szCs w:val="20"/>
        </w:rPr>
        <w:t xml:space="preserve"> r. poz. </w:t>
      </w:r>
      <w:r>
        <w:rPr>
          <w:rFonts w:ascii="Cambria" w:hAnsi="Cambria" w:cs="Arial"/>
          <w:sz w:val="20"/>
          <w:szCs w:val="20"/>
        </w:rPr>
        <w:t>1646</w:t>
      </w:r>
      <w:r w:rsidRPr="00BF05E0">
        <w:rPr>
          <w:rFonts w:ascii="Cambria" w:hAnsi="Cambria" w:cs="Arial"/>
          <w:sz w:val="20"/>
          <w:szCs w:val="20"/>
        </w:rPr>
        <w:t>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</w:t>
      </w:r>
    </w:p>
    <w:p w14:paraId="084EAA28" w14:textId="77777777" w:rsidR="008B2310" w:rsidRDefault="008B231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EF7BC03" w14:textId="0E35F181" w:rsidR="000F0629" w:rsidRPr="000F0629" w:rsidRDefault="00EC7EBF" w:rsidP="000F0629">
      <w:pPr>
        <w:pStyle w:val="Akapitzlist"/>
        <w:numPr>
          <w:ilvl w:val="0"/>
          <w:numId w:val="41"/>
        </w:num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0F0629">
        <w:rPr>
          <w:rFonts w:ascii="Cambria" w:hAnsi="Cambria"/>
          <w:b/>
          <w:sz w:val="20"/>
          <w:szCs w:val="20"/>
        </w:rPr>
        <w:t xml:space="preserve">rozdziału </w:t>
      </w:r>
      <w:r>
        <w:rPr>
          <w:rFonts w:ascii="Cambria" w:hAnsi="Cambria"/>
          <w:b/>
          <w:sz w:val="20"/>
          <w:szCs w:val="20"/>
        </w:rPr>
        <w:t>XIX</w:t>
      </w:r>
      <w:r w:rsidRPr="000F0629">
        <w:rPr>
          <w:rFonts w:ascii="Cambria" w:hAnsi="Cambria"/>
          <w:b/>
          <w:sz w:val="20"/>
          <w:szCs w:val="20"/>
        </w:rPr>
        <w:t xml:space="preserve"> ust. 2 pkt 3), który po modyfikacji otrzymuje brzmienie:</w:t>
      </w:r>
    </w:p>
    <w:p w14:paraId="28ACD2CE" w14:textId="269B6829" w:rsidR="004176DC" w:rsidRPr="00CF44A7" w:rsidRDefault="004176DC" w:rsidP="00494B95">
      <w:pPr>
        <w:pStyle w:val="Akapitzlist"/>
        <w:numPr>
          <w:ilvl w:val="0"/>
          <w:numId w:val="48"/>
        </w:numPr>
        <w:tabs>
          <w:tab w:val="left" w:pos="851"/>
        </w:tabs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CF44A7">
        <w:rPr>
          <w:rFonts w:ascii="Cambria" w:hAnsi="Cambria" w:cs="Arial"/>
          <w:b/>
          <w:bCs/>
          <w:sz w:val="20"/>
          <w:szCs w:val="20"/>
        </w:rPr>
        <w:t>Doświadczenie osób wyznaczonych do realizacji zamówienia  (D)</w:t>
      </w:r>
      <w:r w:rsidRPr="00CF44A7">
        <w:rPr>
          <w:rFonts w:ascii="Cambria" w:hAnsi="Cambria" w:cs="Arial"/>
          <w:sz w:val="20"/>
          <w:szCs w:val="20"/>
        </w:rPr>
        <w:t xml:space="preserve">    </w:t>
      </w:r>
      <w:r w:rsidRPr="00CF44A7">
        <w:rPr>
          <w:rFonts w:ascii="Cambria" w:hAnsi="Cambria" w:cs="Arial"/>
          <w:b/>
          <w:sz w:val="20"/>
          <w:szCs w:val="20"/>
        </w:rPr>
        <w:t xml:space="preserve">– waga </w:t>
      </w:r>
      <w:r w:rsidRPr="00CF44A7">
        <w:rPr>
          <w:rFonts w:ascii="Cambria" w:hAnsi="Cambria" w:cs="Arial"/>
          <w:sz w:val="20"/>
          <w:szCs w:val="20"/>
        </w:rPr>
        <w:t>10</w:t>
      </w:r>
      <w:r w:rsidRPr="00CF44A7">
        <w:rPr>
          <w:rFonts w:ascii="Cambria" w:hAnsi="Cambria" w:cs="Arial"/>
          <w:b/>
          <w:sz w:val="20"/>
          <w:szCs w:val="20"/>
        </w:rPr>
        <w:t>%</w:t>
      </w:r>
    </w:p>
    <w:p w14:paraId="091FF08C" w14:textId="77777777" w:rsidR="004176DC" w:rsidRPr="00CF44A7" w:rsidRDefault="004176DC" w:rsidP="004176DC">
      <w:pPr>
        <w:pStyle w:val="Default"/>
        <w:spacing w:after="40"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  <w:r w:rsidRPr="00CF44A7">
        <w:rPr>
          <w:rFonts w:ascii="Cambria" w:hAnsi="Cambria"/>
          <w:color w:val="auto"/>
          <w:sz w:val="20"/>
          <w:szCs w:val="20"/>
        </w:rPr>
        <w:t xml:space="preserve">Ocena w tym kryterium zostanie dokonana następująco: </w:t>
      </w:r>
    </w:p>
    <w:p w14:paraId="295BD7D1" w14:textId="77777777" w:rsidR="004176DC" w:rsidRPr="00CF44A7" w:rsidRDefault="004176DC" w:rsidP="004176DC">
      <w:pPr>
        <w:pStyle w:val="Default"/>
        <w:spacing w:after="40" w:line="276" w:lineRule="auto"/>
        <w:ind w:left="851"/>
        <w:jc w:val="both"/>
        <w:rPr>
          <w:rFonts w:ascii="Cambria" w:hAnsi="Cambria"/>
          <w:b/>
          <w:sz w:val="20"/>
          <w:szCs w:val="20"/>
        </w:rPr>
      </w:pPr>
      <w:r w:rsidRPr="00CF44A7">
        <w:rPr>
          <w:rFonts w:ascii="Cambria" w:hAnsi="Cambria"/>
          <w:b/>
          <w:sz w:val="20"/>
          <w:szCs w:val="20"/>
        </w:rPr>
        <w:t xml:space="preserve">Kierownik budowy </w:t>
      </w:r>
    </w:p>
    <w:p w14:paraId="159A4FC3" w14:textId="77777777" w:rsidR="004176DC" w:rsidRDefault="004176DC" w:rsidP="004176DC">
      <w:p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CF44A7">
        <w:rPr>
          <w:rFonts w:ascii="Cambria" w:hAnsi="Cambria" w:cs="Arial"/>
          <w:sz w:val="20"/>
          <w:szCs w:val="20"/>
        </w:rPr>
        <w:t xml:space="preserve">Posiadający uprawnienia budowlane do kierowania budowami w specjalności konstrukcyjno-budowlanej lub w specjalności instalacyjnej w zakresie sieci, instalacji i urządzeń cieplnych, wentylacyjnych, gazowych, wodociągowych i kanalizacyjnych oraz posiadający doświadczenie zawodowe, jako kierownik budowy/robót na min. jednej inwestycji związanej z budową/ przebudową/ modernizacją/ rozbudową oczyszczalni ścieków komunalnych o wartości min. </w:t>
      </w:r>
      <w:r>
        <w:rPr>
          <w:rFonts w:ascii="Cambria" w:hAnsi="Cambria" w:cs="Arial"/>
          <w:b/>
          <w:bCs/>
          <w:sz w:val="20"/>
          <w:szCs w:val="20"/>
        </w:rPr>
        <w:t>5</w:t>
      </w:r>
      <w:r w:rsidRPr="00CF44A7">
        <w:rPr>
          <w:rFonts w:ascii="Cambria" w:hAnsi="Cambria" w:cs="Arial"/>
          <w:b/>
          <w:bCs/>
          <w:sz w:val="20"/>
          <w:szCs w:val="20"/>
        </w:rPr>
        <w:t> 000 000,00</w:t>
      </w:r>
      <w:r w:rsidRPr="00CF44A7">
        <w:rPr>
          <w:rFonts w:ascii="Cambria" w:hAnsi="Cambria" w:cs="Arial"/>
          <w:sz w:val="20"/>
          <w:szCs w:val="20"/>
        </w:rPr>
        <w:t xml:space="preserve"> zł brutto </w:t>
      </w:r>
    </w:p>
    <w:p w14:paraId="5BF2A396" w14:textId="77777777" w:rsidR="004176DC" w:rsidRDefault="004176DC" w:rsidP="004176DC">
      <w:pPr>
        <w:spacing w:line="276" w:lineRule="auto"/>
        <w:ind w:left="851"/>
        <w:jc w:val="both"/>
        <w:rPr>
          <w:rFonts w:ascii="Cambria" w:hAnsi="Cambria" w:cs="Arial"/>
          <w:b/>
          <w:bCs/>
          <w:sz w:val="20"/>
          <w:szCs w:val="20"/>
        </w:rPr>
      </w:pPr>
      <w:r w:rsidRPr="00B22DB1">
        <w:rPr>
          <w:rFonts w:ascii="Cambria" w:hAnsi="Cambria" w:cs="Arial"/>
          <w:b/>
          <w:bCs/>
          <w:sz w:val="20"/>
          <w:szCs w:val="20"/>
        </w:rPr>
        <w:t xml:space="preserve">lub </w:t>
      </w:r>
    </w:p>
    <w:p w14:paraId="067A90BB" w14:textId="77777777" w:rsidR="004176DC" w:rsidRDefault="004176DC" w:rsidP="004176DC">
      <w:p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B14899">
        <w:rPr>
          <w:rFonts w:ascii="Cambria" w:hAnsi="Cambria" w:cs="Arial"/>
          <w:sz w:val="20"/>
          <w:szCs w:val="20"/>
        </w:rPr>
        <w:t xml:space="preserve">jednej inwestycji związanej z budową/ przebudową/ modernizacją/ rozbudową </w:t>
      </w:r>
      <w:r>
        <w:rPr>
          <w:rFonts w:ascii="Cambria" w:hAnsi="Cambria" w:cs="Arial"/>
          <w:sz w:val="20"/>
          <w:szCs w:val="20"/>
        </w:rPr>
        <w:t>kanalizacji sanitarnej</w:t>
      </w:r>
      <w:r w:rsidRPr="00B14899">
        <w:rPr>
          <w:rFonts w:ascii="Cambria" w:hAnsi="Cambria" w:cs="Arial"/>
          <w:sz w:val="20"/>
          <w:szCs w:val="20"/>
        </w:rPr>
        <w:t xml:space="preserve"> o wartości </w:t>
      </w:r>
      <w:r w:rsidRPr="0069246B">
        <w:rPr>
          <w:rFonts w:ascii="Cambria" w:hAnsi="Cambria" w:cs="Arial"/>
          <w:bCs/>
          <w:sz w:val="20"/>
          <w:szCs w:val="20"/>
        </w:rPr>
        <w:t>min.</w:t>
      </w:r>
      <w:r w:rsidRPr="00B1489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5</w:t>
      </w:r>
      <w:r w:rsidRPr="00B14899">
        <w:rPr>
          <w:rFonts w:ascii="Cambria" w:hAnsi="Cambria" w:cs="Arial"/>
          <w:b/>
          <w:sz w:val="20"/>
          <w:szCs w:val="20"/>
        </w:rPr>
        <w:t xml:space="preserve"> 000 000,00 zł brutto</w:t>
      </w:r>
      <w:r w:rsidRPr="00B14899">
        <w:rPr>
          <w:rFonts w:ascii="Cambria" w:hAnsi="Cambria" w:cs="Arial"/>
          <w:sz w:val="20"/>
          <w:szCs w:val="20"/>
        </w:rPr>
        <w:t xml:space="preserve">. </w:t>
      </w:r>
    </w:p>
    <w:p w14:paraId="00AA300A" w14:textId="77777777" w:rsidR="004176DC" w:rsidRDefault="004176DC" w:rsidP="004176DC">
      <w:p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14:paraId="4373462A" w14:textId="22CBD4AA" w:rsidR="004176DC" w:rsidRPr="00CF44A7" w:rsidRDefault="004176DC" w:rsidP="004176DC">
      <w:pPr>
        <w:spacing w:line="276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CF44A7">
        <w:rPr>
          <w:rFonts w:ascii="Cambria" w:hAnsi="Cambria" w:cs="Arial"/>
          <w:sz w:val="20"/>
          <w:szCs w:val="20"/>
        </w:rPr>
        <w:t>w ilości:</w:t>
      </w:r>
    </w:p>
    <w:p w14:paraId="38579FE9" w14:textId="77777777" w:rsidR="004176DC" w:rsidRPr="00CF44A7" w:rsidRDefault="004176DC" w:rsidP="004176DC">
      <w:pPr>
        <w:numPr>
          <w:ilvl w:val="0"/>
          <w:numId w:val="46"/>
        </w:numPr>
        <w:spacing w:line="276" w:lineRule="auto"/>
        <w:ind w:left="851" w:firstLine="0"/>
        <w:jc w:val="both"/>
        <w:rPr>
          <w:rFonts w:ascii="Cambria" w:hAnsi="Cambria" w:cs="Arial"/>
          <w:sz w:val="20"/>
          <w:szCs w:val="20"/>
        </w:rPr>
      </w:pPr>
      <w:r w:rsidRPr="00CF44A7">
        <w:rPr>
          <w:rFonts w:ascii="Cambria" w:hAnsi="Cambria" w:cs="Arial"/>
          <w:sz w:val="20"/>
          <w:szCs w:val="20"/>
        </w:rPr>
        <w:t xml:space="preserve">1 inwestycja – </w:t>
      </w:r>
      <w:r w:rsidRPr="00CF44A7">
        <w:rPr>
          <w:rFonts w:ascii="Cambria" w:hAnsi="Cambria" w:cs="Arial"/>
          <w:b/>
          <w:bCs/>
          <w:sz w:val="20"/>
          <w:szCs w:val="20"/>
        </w:rPr>
        <w:t>0 pkt.</w:t>
      </w:r>
    </w:p>
    <w:p w14:paraId="149E81A4" w14:textId="77777777" w:rsidR="004176DC" w:rsidRPr="00CF44A7" w:rsidRDefault="004176DC" w:rsidP="004176DC">
      <w:pPr>
        <w:numPr>
          <w:ilvl w:val="0"/>
          <w:numId w:val="30"/>
        </w:numPr>
        <w:spacing w:line="276" w:lineRule="auto"/>
        <w:ind w:left="851" w:firstLine="0"/>
        <w:jc w:val="both"/>
        <w:rPr>
          <w:rFonts w:ascii="Cambria" w:hAnsi="Cambria" w:cs="Arial"/>
          <w:sz w:val="20"/>
          <w:szCs w:val="20"/>
        </w:rPr>
      </w:pPr>
      <w:r w:rsidRPr="00CF44A7">
        <w:rPr>
          <w:rFonts w:ascii="Cambria" w:hAnsi="Cambria" w:cs="Arial"/>
          <w:sz w:val="20"/>
          <w:szCs w:val="20"/>
        </w:rPr>
        <w:t>2 inwestycje  –</w:t>
      </w:r>
      <w:r w:rsidRPr="00CF44A7">
        <w:rPr>
          <w:rFonts w:ascii="Cambria" w:hAnsi="Cambria" w:cs="Arial"/>
          <w:b/>
          <w:bCs/>
          <w:sz w:val="20"/>
          <w:szCs w:val="20"/>
        </w:rPr>
        <w:t xml:space="preserve"> 5 pkt.</w:t>
      </w:r>
    </w:p>
    <w:p w14:paraId="1FE03BCF" w14:textId="77777777" w:rsidR="004176DC" w:rsidRPr="00CF44A7" w:rsidRDefault="004176DC" w:rsidP="004176DC">
      <w:pPr>
        <w:numPr>
          <w:ilvl w:val="0"/>
          <w:numId w:val="30"/>
        </w:numPr>
        <w:spacing w:line="276" w:lineRule="auto"/>
        <w:ind w:left="851" w:firstLine="0"/>
        <w:jc w:val="both"/>
        <w:rPr>
          <w:rFonts w:ascii="Cambria" w:hAnsi="Cambria" w:cs="Arial"/>
          <w:b/>
          <w:sz w:val="20"/>
          <w:szCs w:val="20"/>
        </w:rPr>
      </w:pPr>
      <w:r w:rsidRPr="00CF44A7">
        <w:rPr>
          <w:rFonts w:ascii="Cambria" w:hAnsi="Cambria" w:cs="Arial"/>
          <w:sz w:val="20"/>
          <w:szCs w:val="20"/>
        </w:rPr>
        <w:t xml:space="preserve">3 i więcej inwestycji – </w:t>
      </w:r>
      <w:r w:rsidRPr="00CF44A7">
        <w:rPr>
          <w:rFonts w:ascii="Cambria" w:hAnsi="Cambria" w:cs="Arial"/>
          <w:b/>
          <w:bCs/>
          <w:sz w:val="20"/>
          <w:szCs w:val="20"/>
        </w:rPr>
        <w:t>10 pkt</w:t>
      </w:r>
    </w:p>
    <w:p w14:paraId="786335C2" w14:textId="77777777" w:rsidR="004176DC" w:rsidRPr="00CF44A7" w:rsidRDefault="004176DC" w:rsidP="004176DC">
      <w:pPr>
        <w:spacing w:line="276" w:lineRule="auto"/>
        <w:ind w:left="851"/>
        <w:jc w:val="both"/>
        <w:rPr>
          <w:rFonts w:ascii="Cambria" w:hAnsi="Cambria" w:cs="Arial"/>
          <w:b/>
          <w:i/>
          <w:sz w:val="20"/>
          <w:szCs w:val="20"/>
        </w:rPr>
      </w:pPr>
      <w:r w:rsidRPr="00CF44A7">
        <w:rPr>
          <w:rFonts w:ascii="Cambria" w:hAnsi="Cambria" w:cs="Arial"/>
          <w:b/>
          <w:i/>
          <w:sz w:val="20"/>
          <w:szCs w:val="20"/>
        </w:rPr>
        <w:t>Informację należy wskazać w załączniku do SWZ</w:t>
      </w:r>
    </w:p>
    <w:p w14:paraId="11125136" w14:textId="77777777" w:rsidR="004176DC" w:rsidRPr="00CF44A7" w:rsidRDefault="004176DC" w:rsidP="004176DC">
      <w:pPr>
        <w:pStyle w:val="Akapitzlist"/>
        <w:spacing w:before="240"/>
        <w:ind w:left="851"/>
        <w:jc w:val="both"/>
        <w:rPr>
          <w:rFonts w:ascii="Cambria" w:hAnsi="Cambria" w:cs="Arial"/>
          <w:sz w:val="20"/>
          <w:szCs w:val="20"/>
        </w:rPr>
      </w:pPr>
      <w:r w:rsidRPr="004E75DC">
        <w:rPr>
          <w:rFonts w:ascii="Cambria" w:hAnsi="Cambria" w:cs="Arial"/>
          <w:b/>
          <w:i/>
          <w:sz w:val="20"/>
          <w:szCs w:val="20"/>
        </w:rPr>
        <w:t>Załącznik zawiera przykładowe informacje, które należy zmodyfikować zgodnie z postawionym warunkiem w celu jednoznacznego wykazania i potwierdzenia punktowanego doświadczenia kierownika</w:t>
      </w:r>
    </w:p>
    <w:p w14:paraId="23AFA7B8" w14:textId="77777777" w:rsidR="000F0629" w:rsidRDefault="000F0629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1982990C" w14:textId="60F4A01F" w:rsidR="009A1F0A" w:rsidRPr="00502A10" w:rsidRDefault="00502A1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 związku z powyższym </w:t>
      </w:r>
      <w:r w:rsidR="009A1F0A" w:rsidRPr="00502A10">
        <w:rPr>
          <w:rFonts w:ascii="Cambria" w:hAnsi="Cambria"/>
          <w:b/>
          <w:sz w:val="20"/>
          <w:szCs w:val="20"/>
        </w:rPr>
        <w:t xml:space="preserve">Zamawiający przesuwa termin składania ofert do dnia </w:t>
      </w:r>
      <w:r w:rsidR="005F783D">
        <w:rPr>
          <w:rFonts w:ascii="Cambria" w:hAnsi="Cambria"/>
          <w:b/>
          <w:sz w:val="20"/>
          <w:szCs w:val="20"/>
        </w:rPr>
        <w:t>18.05</w:t>
      </w:r>
      <w:r>
        <w:rPr>
          <w:rFonts w:ascii="Cambria" w:hAnsi="Cambria"/>
          <w:b/>
          <w:sz w:val="20"/>
          <w:szCs w:val="20"/>
        </w:rPr>
        <w:t>.2022</w:t>
      </w:r>
      <w:r w:rsidR="009A1F0A" w:rsidRPr="00502A10">
        <w:rPr>
          <w:rFonts w:ascii="Cambria" w:hAnsi="Cambria"/>
          <w:b/>
          <w:sz w:val="20"/>
          <w:szCs w:val="20"/>
        </w:rPr>
        <w:t xml:space="preserve">r. </w:t>
      </w:r>
    </w:p>
    <w:p w14:paraId="42362B9D" w14:textId="77777777" w:rsidR="009A1F0A" w:rsidRPr="00502A10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3334001A" w14:textId="77777777" w:rsidR="009A1F0A" w:rsidRPr="00502A10" w:rsidRDefault="009A1F0A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6CF4A5A8" w14:textId="77777777" w:rsidR="009A1F0A" w:rsidRPr="00502A10" w:rsidRDefault="009A1F0A" w:rsidP="009A1F0A">
      <w:pPr>
        <w:ind w:firstLine="426"/>
        <w:jc w:val="both"/>
        <w:rPr>
          <w:rFonts w:ascii="Cambria" w:hAnsi="Cambria" w:cs="Arial"/>
          <w:b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W związku z powyższym Zamawiający modyfikuje treść SWZ w:</w:t>
      </w:r>
    </w:p>
    <w:p w14:paraId="0084116D" w14:textId="77777777" w:rsidR="009A1F0A" w:rsidRPr="00502A10" w:rsidRDefault="009A1F0A" w:rsidP="009A1F0A">
      <w:pPr>
        <w:ind w:firstLine="426"/>
        <w:jc w:val="both"/>
        <w:rPr>
          <w:rFonts w:ascii="Cambria" w:hAnsi="Cambria" w:cs="Arial"/>
          <w:b/>
          <w:sz w:val="20"/>
          <w:szCs w:val="20"/>
          <w:lang w:eastAsia="en-US"/>
        </w:rPr>
      </w:pPr>
    </w:p>
    <w:p w14:paraId="659D2B95" w14:textId="77777777" w:rsidR="009A1F0A" w:rsidRPr="00502A10" w:rsidRDefault="009A1F0A" w:rsidP="009A1F0A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rozdziale X</w:t>
      </w:r>
      <w:r w:rsidR="0042440B" w:rsidRPr="00502A10">
        <w:rPr>
          <w:rFonts w:ascii="Cambria" w:hAnsi="Cambria" w:cs="Arial"/>
          <w:b/>
          <w:sz w:val="20"/>
          <w:szCs w:val="20"/>
          <w:lang w:eastAsia="en-US"/>
        </w:rPr>
        <w:t>VII</w:t>
      </w:r>
      <w:r w:rsidRPr="00502A10">
        <w:rPr>
          <w:rFonts w:ascii="Cambria" w:hAnsi="Cambria" w:cs="Arial"/>
          <w:b/>
          <w:sz w:val="20"/>
          <w:szCs w:val="20"/>
          <w:lang w:eastAsia="en-US"/>
        </w:rPr>
        <w:t xml:space="preserve"> </w:t>
      </w:r>
      <w:r w:rsidR="00F5242A" w:rsidRPr="00502A10">
        <w:rPr>
          <w:rFonts w:ascii="Cambria" w:hAnsi="Cambria" w:cs="Arial"/>
          <w:b/>
          <w:sz w:val="20"/>
          <w:szCs w:val="20"/>
          <w:lang w:eastAsia="en-US"/>
        </w:rPr>
        <w:t xml:space="preserve">TERMIN ZWIĄZANIA OFERTĄ, </w:t>
      </w:r>
      <w:r w:rsidRPr="00502A10">
        <w:rPr>
          <w:rFonts w:ascii="Cambria" w:hAnsi="Cambria" w:cs="Arial"/>
          <w:b/>
          <w:sz w:val="20"/>
          <w:szCs w:val="20"/>
          <w:lang w:eastAsia="en-US"/>
        </w:rPr>
        <w:t>ust. 1 SWZ, który po modyfikacji otrzymuje brzmienie:</w:t>
      </w:r>
    </w:p>
    <w:p w14:paraId="599DDAAE" w14:textId="3AD53322" w:rsidR="009A1F0A" w:rsidRPr="00502A10" w:rsidRDefault="0042440B" w:rsidP="009A1F0A">
      <w:pPr>
        <w:ind w:left="786"/>
        <w:rPr>
          <w:rFonts w:ascii="Cambria" w:hAnsi="Cambria" w:cs="Arial"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 xml:space="preserve">Wykonawca będzie związany ofertą przez okres </w:t>
      </w:r>
      <w:r w:rsidRPr="00502A10">
        <w:rPr>
          <w:rFonts w:ascii="Cambria" w:hAnsi="Cambria" w:cs="Arial"/>
          <w:b/>
          <w:sz w:val="20"/>
          <w:szCs w:val="20"/>
        </w:rPr>
        <w:t>30 dni</w:t>
      </w:r>
      <w:r w:rsidRPr="00502A10">
        <w:rPr>
          <w:rFonts w:ascii="Cambria" w:hAnsi="Cambria" w:cs="Arial"/>
          <w:sz w:val="20"/>
          <w:szCs w:val="20"/>
        </w:rPr>
        <w:t xml:space="preserve">, tj. do dnia </w:t>
      </w:r>
      <w:r w:rsidR="004A11F1">
        <w:rPr>
          <w:rFonts w:ascii="Cambria" w:hAnsi="Cambria" w:cs="Arial"/>
          <w:b/>
          <w:bCs/>
          <w:caps/>
          <w:sz w:val="20"/>
          <w:szCs w:val="20"/>
        </w:rPr>
        <w:t>16.06</w:t>
      </w:r>
      <w:r w:rsidR="00502A10">
        <w:rPr>
          <w:rFonts w:ascii="Cambria" w:hAnsi="Cambria" w:cs="Arial"/>
          <w:b/>
          <w:bCs/>
          <w:caps/>
          <w:sz w:val="20"/>
          <w:szCs w:val="20"/>
        </w:rPr>
        <w:t>.2022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502A10">
        <w:rPr>
          <w:rFonts w:ascii="Cambria" w:hAnsi="Cambria" w:cs="Arial"/>
          <w:b/>
          <w:bCs/>
          <w:sz w:val="20"/>
          <w:szCs w:val="20"/>
        </w:rPr>
        <w:t>r.</w:t>
      </w:r>
      <w:r w:rsidRPr="00502A10">
        <w:rPr>
          <w:rFonts w:ascii="Cambria" w:hAnsi="Cambria" w:cs="Arial"/>
          <w:sz w:val="20"/>
          <w:szCs w:val="20"/>
        </w:rPr>
        <w:t xml:space="preserve"> Bieg terminu związania ofertą rozpoczyna się wraz z upływem terminu składania ofert.</w:t>
      </w:r>
    </w:p>
    <w:p w14:paraId="17DB2B91" w14:textId="77777777" w:rsidR="0042440B" w:rsidRPr="00502A10" w:rsidRDefault="0042440B" w:rsidP="009A1F0A">
      <w:pPr>
        <w:ind w:left="786"/>
        <w:rPr>
          <w:rFonts w:ascii="Cambria" w:hAnsi="Cambria" w:cs="Arial"/>
          <w:sz w:val="20"/>
          <w:szCs w:val="20"/>
          <w:lang w:eastAsia="en-US"/>
        </w:rPr>
      </w:pPr>
    </w:p>
    <w:p w14:paraId="4E2311CC" w14:textId="3C51E2A6" w:rsidR="009A1F0A" w:rsidRPr="00502A10" w:rsidRDefault="009A1F0A" w:rsidP="009A1F0A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502A10">
        <w:rPr>
          <w:rFonts w:ascii="Cambria" w:hAnsi="Cambria" w:cs="Arial"/>
          <w:b/>
          <w:sz w:val="20"/>
          <w:szCs w:val="20"/>
          <w:lang w:eastAsia="en-US"/>
        </w:rPr>
        <w:t>rozdziale XV</w:t>
      </w:r>
      <w:r w:rsidR="0042440B" w:rsidRPr="00502A10">
        <w:rPr>
          <w:rFonts w:ascii="Cambria" w:hAnsi="Cambria" w:cs="Arial"/>
          <w:b/>
          <w:sz w:val="20"/>
          <w:szCs w:val="20"/>
          <w:lang w:eastAsia="en-US"/>
        </w:rPr>
        <w:t xml:space="preserve">III </w:t>
      </w:r>
      <w:r w:rsidR="00F5242A" w:rsidRPr="00502A10">
        <w:rPr>
          <w:rFonts w:ascii="Cambria" w:hAnsi="Cambria" w:cs="Arial"/>
          <w:b/>
          <w:sz w:val="20"/>
          <w:szCs w:val="20"/>
          <w:lang w:eastAsia="en-US"/>
        </w:rPr>
        <w:t>SPOSÓB I TERMIN SKŁADANIA I OTWARCIA OFERT</w:t>
      </w:r>
      <w:r w:rsidR="005C2AF2">
        <w:rPr>
          <w:rFonts w:ascii="Cambria" w:hAnsi="Cambria" w:cs="Arial"/>
          <w:b/>
          <w:sz w:val="20"/>
          <w:szCs w:val="20"/>
          <w:lang w:eastAsia="en-US"/>
        </w:rPr>
        <w:t xml:space="preserve"> ust. 1 oraz 2</w:t>
      </w:r>
      <w:r w:rsidR="00F5242A" w:rsidRPr="00502A10">
        <w:rPr>
          <w:rFonts w:ascii="Cambria" w:hAnsi="Cambria" w:cs="Arial"/>
          <w:b/>
          <w:sz w:val="20"/>
          <w:szCs w:val="20"/>
          <w:lang w:eastAsia="en-US"/>
        </w:rPr>
        <w:t>,</w:t>
      </w:r>
      <w:r w:rsidRPr="00502A10">
        <w:rPr>
          <w:rFonts w:ascii="Cambria" w:hAnsi="Cambria" w:cs="Arial"/>
          <w:b/>
          <w:sz w:val="20"/>
          <w:szCs w:val="20"/>
          <w:lang w:eastAsia="en-US"/>
        </w:rPr>
        <w:t xml:space="preserve"> który po modyfikacji otrzymuje brzmienie:</w:t>
      </w:r>
    </w:p>
    <w:p w14:paraId="326E9AD3" w14:textId="54271598" w:rsidR="009A1F0A" w:rsidRPr="00502A10" w:rsidRDefault="00F5242A" w:rsidP="00F5242A">
      <w:pPr>
        <w:numPr>
          <w:ilvl w:val="0"/>
          <w:numId w:val="40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 xml:space="preserve">Ofertę należy złożyć za pośrednictwem Formularza do złożenia lub wycofania oferty dostępnego na </w:t>
      </w:r>
      <w:proofErr w:type="spellStart"/>
      <w:r w:rsidRPr="00502A10">
        <w:rPr>
          <w:rFonts w:ascii="Cambria" w:hAnsi="Cambria" w:cs="Arial"/>
          <w:sz w:val="20"/>
          <w:szCs w:val="20"/>
        </w:rPr>
        <w:t>ePUAP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 i udostępnionego również na </w:t>
      </w:r>
      <w:proofErr w:type="spellStart"/>
      <w:r w:rsidRPr="00502A10">
        <w:rPr>
          <w:rFonts w:ascii="Cambria" w:hAnsi="Cambria" w:cs="Arial"/>
          <w:sz w:val="20"/>
          <w:szCs w:val="20"/>
        </w:rPr>
        <w:t>miniPortalu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. Sposób złożenia oferty </w:t>
      </w:r>
      <w:r w:rsidRPr="00502A10">
        <w:rPr>
          <w:rFonts w:ascii="Cambria" w:hAnsi="Cambria" w:cs="Arial"/>
          <w:sz w:val="20"/>
          <w:szCs w:val="20"/>
        </w:rPr>
        <w:lastRenderedPageBreak/>
        <w:t xml:space="preserve">opisany został w Instrukcji użytkownika dostępnej na </w:t>
      </w:r>
      <w:proofErr w:type="spellStart"/>
      <w:r w:rsidRPr="00502A10">
        <w:rPr>
          <w:rFonts w:ascii="Cambria" w:hAnsi="Cambria" w:cs="Arial"/>
          <w:sz w:val="20"/>
          <w:szCs w:val="20"/>
        </w:rPr>
        <w:t>miniPortalu</w:t>
      </w:r>
      <w:proofErr w:type="spellEnd"/>
      <w:r w:rsidRPr="00502A10">
        <w:rPr>
          <w:rFonts w:ascii="Cambria" w:hAnsi="Cambria" w:cs="Arial"/>
          <w:sz w:val="20"/>
          <w:szCs w:val="20"/>
        </w:rPr>
        <w:t xml:space="preserve"> do dnia </w:t>
      </w:r>
      <w:r w:rsidR="004A11F1">
        <w:rPr>
          <w:rFonts w:ascii="Cambria" w:hAnsi="Cambria" w:cs="Arial"/>
          <w:b/>
          <w:bCs/>
          <w:sz w:val="20"/>
          <w:szCs w:val="20"/>
        </w:rPr>
        <w:t>18.05</w:t>
      </w:r>
      <w:r w:rsidR="00502A10">
        <w:rPr>
          <w:rFonts w:ascii="Cambria" w:hAnsi="Cambria" w:cs="Arial"/>
          <w:b/>
          <w:bCs/>
          <w:sz w:val="20"/>
          <w:szCs w:val="20"/>
        </w:rPr>
        <w:t>.2022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502A10">
        <w:rPr>
          <w:rFonts w:ascii="Cambria" w:hAnsi="Cambria" w:cs="Arial"/>
          <w:b/>
          <w:bCs/>
          <w:sz w:val="20"/>
          <w:szCs w:val="20"/>
        </w:rPr>
        <w:t xml:space="preserve">r. do godziny </w:t>
      </w:r>
      <w:r w:rsidRPr="00502A10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502A10">
        <w:rPr>
          <w:rFonts w:ascii="Cambria" w:hAnsi="Cambria" w:cs="Arial"/>
          <w:b/>
          <w:bCs/>
          <w:sz w:val="20"/>
          <w:szCs w:val="20"/>
        </w:rPr>
        <w:t>:00.</w:t>
      </w:r>
    </w:p>
    <w:p w14:paraId="583650B7" w14:textId="26CD0B50" w:rsidR="00F5242A" w:rsidRPr="00502A10" w:rsidRDefault="00A723CB" w:rsidP="00F5242A">
      <w:pPr>
        <w:numPr>
          <w:ilvl w:val="0"/>
          <w:numId w:val="40"/>
        </w:numPr>
        <w:jc w:val="both"/>
        <w:rPr>
          <w:rFonts w:ascii="Cambria" w:hAnsi="Cambria" w:cs="Arial"/>
          <w:sz w:val="20"/>
          <w:szCs w:val="20"/>
        </w:rPr>
      </w:pPr>
      <w:r w:rsidRPr="00502A10">
        <w:rPr>
          <w:rFonts w:ascii="Cambria" w:hAnsi="Cambria" w:cs="Arial"/>
          <w:sz w:val="20"/>
          <w:szCs w:val="20"/>
        </w:rPr>
        <w:t>Otwarcie ofert nastąpi</w:t>
      </w:r>
      <w:r w:rsidR="00F5242A" w:rsidRPr="00502A10">
        <w:rPr>
          <w:rFonts w:ascii="Cambria" w:hAnsi="Cambria" w:cs="Arial"/>
          <w:sz w:val="20"/>
          <w:szCs w:val="20"/>
        </w:rPr>
        <w:t xml:space="preserve"> w dniu </w:t>
      </w:r>
      <w:r w:rsidR="004A11F1">
        <w:rPr>
          <w:rFonts w:ascii="Cambria" w:hAnsi="Cambria" w:cs="Arial"/>
          <w:b/>
          <w:bCs/>
          <w:caps/>
          <w:sz w:val="20"/>
          <w:szCs w:val="20"/>
        </w:rPr>
        <w:t>18.05</w:t>
      </w:r>
      <w:r w:rsidR="00502A10">
        <w:rPr>
          <w:rFonts w:ascii="Cambria" w:hAnsi="Cambria" w:cs="Arial"/>
          <w:b/>
          <w:bCs/>
          <w:caps/>
          <w:sz w:val="20"/>
          <w:szCs w:val="20"/>
        </w:rPr>
        <w:t>.2022</w:t>
      </w:r>
      <w:r w:rsidR="00F5242A" w:rsidRPr="00502A10">
        <w:rPr>
          <w:rFonts w:ascii="Cambria" w:hAnsi="Cambria" w:cs="Arial"/>
          <w:b/>
          <w:bCs/>
          <w:sz w:val="20"/>
          <w:szCs w:val="20"/>
        </w:rPr>
        <w:t xml:space="preserve"> r. o godzinie 11:00</w:t>
      </w:r>
      <w:r w:rsidR="00F5242A" w:rsidRPr="00502A10">
        <w:rPr>
          <w:rFonts w:ascii="Cambria" w:hAnsi="Cambria" w:cs="Arial"/>
          <w:sz w:val="20"/>
          <w:szCs w:val="20"/>
        </w:rPr>
        <w:t xml:space="preserve">  </w:t>
      </w:r>
    </w:p>
    <w:p w14:paraId="36C361EF" w14:textId="77777777" w:rsidR="00F5242A" w:rsidRPr="00502A10" w:rsidRDefault="00F5242A" w:rsidP="009A1F0A">
      <w:pPr>
        <w:ind w:left="1068"/>
        <w:jc w:val="both"/>
        <w:rPr>
          <w:rFonts w:ascii="Cambria" w:hAnsi="Cambria" w:cs="Arial"/>
          <w:sz w:val="20"/>
          <w:szCs w:val="20"/>
          <w:lang w:eastAsia="en-US" w:bidi="pl-PL"/>
        </w:rPr>
      </w:pPr>
    </w:p>
    <w:p w14:paraId="0090E56B" w14:textId="77777777" w:rsidR="0042440B" w:rsidRPr="00502A10" w:rsidRDefault="0042440B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1BDFA4F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00388AA3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142B374E" w14:textId="13C43EF5" w:rsidR="00F36B60" w:rsidRDefault="00F46B56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Zamawiający dokonuje </w:t>
      </w:r>
      <w:r w:rsidR="00F723BF">
        <w:rPr>
          <w:rFonts w:ascii="Cambria" w:hAnsi="Cambria"/>
          <w:b/>
          <w:sz w:val="20"/>
          <w:szCs w:val="20"/>
        </w:rPr>
        <w:t>modyfikacji załącznika nr 7 oraz załącznika nr 9 do SWZ</w:t>
      </w:r>
      <w:r w:rsidR="004176DC">
        <w:rPr>
          <w:rFonts w:ascii="Cambria" w:hAnsi="Cambria"/>
          <w:b/>
          <w:sz w:val="20"/>
          <w:szCs w:val="20"/>
        </w:rPr>
        <w:t xml:space="preserve"> oraz dodaje załącznik 7a – wykaz osób do punktacji</w:t>
      </w:r>
      <w:r w:rsidR="00F723BF">
        <w:rPr>
          <w:rFonts w:ascii="Cambria" w:hAnsi="Cambria"/>
          <w:b/>
          <w:sz w:val="20"/>
          <w:szCs w:val="20"/>
        </w:rPr>
        <w:t>, aktualna treść załączników zostaje zamieszczona na stronie w dniu 10.05.2022r.</w:t>
      </w:r>
    </w:p>
    <w:p w14:paraId="4EEAD037" w14:textId="77777777" w:rsidR="00F723BF" w:rsidRDefault="00F723BF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1860301B" w14:textId="77777777" w:rsidR="00F723BF" w:rsidRPr="00502A10" w:rsidRDefault="00F723BF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</w:p>
    <w:p w14:paraId="58F565A1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  <w:t>Wójt Gminy Raków</w:t>
      </w:r>
    </w:p>
    <w:p w14:paraId="5948C5D5" w14:textId="77777777" w:rsidR="00F36B60" w:rsidRPr="00502A10" w:rsidRDefault="00F36B60" w:rsidP="003834C1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  <w:t>/-/ Damian Szpak</w:t>
      </w:r>
    </w:p>
    <w:sectPr w:rsidR="00F36B60" w:rsidRPr="00502A10" w:rsidSect="00F31701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8F89" w14:textId="77777777" w:rsidR="00077969" w:rsidRDefault="00077969">
      <w:r>
        <w:separator/>
      </w:r>
    </w:p>
  </w:endnote>
  <w:endnote w:type="continuationSeparator" w:id="0">
    <w:p w14:paraId="29105B13" w14:textId="77777777" w:rsidR="00077969" w:rsidRDefault="000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EE"/>
    <w:family w:val="swiss"/>
    <w:pitch w:val="variable"/>
    <w:sig w:usb0="00000007" w:usb1="00000000" w:usb2="00000000" w:usb3="00000000" w:csb0="00000093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-Roman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FCD6" w14:textId="77777777" w:rsidR="006F5408" w:rsidRDefault="006F540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8F55F0" w14:textId="77777777" w:rsidR="006F5408" w:rsidRDefault="006F540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B8F4" w14:textId="77777777" w:rsidR="006F5408" w:rsidRPr="00763549" w:rsidRDefault="006F5408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FAC4" w14:textId="77777777" w:rsidR="00077969" w:rsidRDefault="00077969">
      <w:r>
        <w:separator/>
      </w:r>
    </w:p>
  </w:footnote>
  <w:footnote w:type="continuationSeparator" w:id="0">
    <w:p w14:paraId="4063C54C" w14:textId="77777777" w:rsidR="00077969" w:rsidRDefault="0007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263A" w14:textId="17A4496E" w:rsidR="005B5182" w:rsidRPr="009D1804" w:rsidRDefault="005B5182" w:rsidP="005B5182">
    <w:pPr>
      <w:pStyle w:val="Nagwek"/>
      <w:rPr>
        <w:rFonts w:ascii="Cambria" w:hAnsi="Cambria" w:cs="Arial"/>
        <w:b/>
        <w:sz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r w:rsidRPr="009D1804">
      <w:rPr>
        <w:rFonts w:ascii="Cambria" w:hAnsi="Cambria"/>
        <w:sz w:val="20"/>
        <w:szCs w:val="20"/>
        <w:lang w:val="pl-PL"/>
      </w:rPr>
      <w:t xml:space="preserve">Numer </w:t>
    </w:r>
    <w:bookmarkEnd w:id="0"/>
    <w:bookmarkEnd w:id="1"/>
    <w:bookmarkEnd w:id="2"/>
    <w:bookmarkEnd w:id="3"/>
    <w:bookmarkEnd w:id="4"/>
    <w:r w:rsidR="009D1804" w:rsidRPr="009D1804">
      <w:rPr>
        <w:rFonts w:ascii="Cambria" w:hAnsi="Cambria"/>
        <w:sz w:val="20"/>
        <w:szCs w:val="20"/>
        <w:lang w:val="pl-PL"/>
      </w:rPr>
      <w:t xml:space="preserve">referencyjny </w:t>
    </w:r>
    <w:r w:rsidR="0042440B" w:rsidRPr="009D1804">
      <w:rPr>
        <w:rFonts w:ascii="Cambria" w:hAnsi="Cambria"/>
        <w:sz w:val="20"/>
        <w:szCs w:val="20"/>
        <w:lang w:val="pl-PL"/>
      </w:rPr>
      <w:t xml:space="preserve">: </w:t>
    </w:r>
    <w:r w:rsidR="00692D67" w:rsidRPr="00692D67">
      <w:rPr>
        <w:rFonts w:ascii="Cambria" w:hAnsi="Cambria" w:cs="Arial"/>
        <w:sz w:val="20"/>
        <w:szCs w:val="20"/>
      </w:rPr>
      <w:t>RUK.O.271.2.2022</w:t>
    </w:r>
  </w:p>
  <w:p w14:paraId="0B323D7D" w14:textId="77777777" w:rsidR="006F5408" w:rsidRPr="00DD37E6" w:rsidRDefault="006F5408" w:rsidP="00DD3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29D613C"/>
    <w:multiLevelType w:val="multilevel"/>
    <w:tmpl w:val="F008F61C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DF412D"/>
    <w:multiLevelType w:val="hybridMultilevel"/>
    <w:tmpl w:val="044C3296"/>
    <w:lvl w:ilvl="0" w:tplc="D778A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5C17EC6"/>
    <w:multiLevelType w:val="hybridMultilevel"/>
    <w:tmpl w:val="6B727A74"/>
    <w:lvl w:ilvl="0" w:tplc="4EAA29E4">
      <w:start w:val="1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608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47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C4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E5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07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8D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4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8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9A6E4F"/>
    <w:multiLevelType w:val="hybridMultilevel"/>
    <w:tmpl w:val="AF386622"/>
    <w:lvl w:ilvl="0" w:tplc="208A8F8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DC04294"/>
    <w:multiLevelType w:val="hybridMultilevel"/>
    <w:tmpl w:val="1070F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C26D0"/>
    <w:multiLevelType w:val="multilevel"/>
    <w:tmpl w:val="71F2AE40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789" w:hanging="435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553D"/>
    <w:multiLevelType w:val="hybridMultilevel"/>
    <w:tmpl w:val="35AEC16E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8" w15:restartNumberingAfterBreak="0">
    <w:nsid w:val="1E8810F7"/>
    <w:multiLevelType w:val="multilevel"/>
    <w:tmpl w:val="F2D455F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90E0D"/>
    <w:multiLevelType w:val="multilevel"/>
    <w:tmpl w:val="941A2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AFD76BB"/>
    <w:multiLevelType w:val="multilevel"/>
    <w:tmpl w:val="491AF50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F17381"/>
    <w:multiLevelType w:val="hybridMultilevel"/>
    <w:tmpl w:val="D5A2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5942CF4"/>
    <w:multiLevelType w:val="hybridMultilevel"/>
    <w:tmpl w:val="AC687CF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39B91CDE"/>
    <w:multiLevelType w:val="hybridMultilevel"/>
    <w:tmpl w:val="74EE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3FB00943"/>
    <w:multiLevelType w:val="multilevel"/>
    <w:tmpl w:val="05443D4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F1EA5A4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473F73F8"/>
    <w:multiLevelType w:val="hybridMultilevel"/>
    <w:tmpl w:val="7242B68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47A1294A"/>
    <w:multiLevelType w:val="hybridMultilevel"/>
    <w:tmpl w:val="5C64E08C"/>
    <w:lvl w:ilvl="0" w:tplc="ECE465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2D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C9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2B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86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3C6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E0E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7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E3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 w15:restartNumberingAfterBreak="0">
    <w:nsid w:val="4E9E58DE"/>
    <w:multiLevelType w:val="hybridMultilevel"/>
    <w:tmpl w:val="F918BB4C"/>
    <w:lvl w:ilvl="0" w:tplc="F0AC78F6">
      <w:start w:val="3"/>
      <w:numFmt w:val="decimal"/>
      <w:lvlText w:val="%1)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84B2B"/>
    <w:multiLevelType w:val="hybridMultilevel"/>
    <w:tmpl w:val="EC761704"/>
    <w:lvl w:ilvl="0" w:tplc="6CC8BDE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0D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8D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E5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89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20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63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CB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A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EB3F78"/>
    <w:multiLevelType w:val="hybridMultilevel"/>
    <w:tmpl w:val="517203DC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5C7A6D31"/>
    <w:multiLevelType w:val="hybridMultilevel"/>
    <w:tmpl w:val="720CD9EA"/>
    <w:lvl w:ilvl="0" w:tplc="4234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C436C"/>
    <w:multiLevelType w:val="hybridMultilevel"/>
    <w:tmpl w:val="7F66F9B0"/>
    <w:lvl w:ilvl="0" w:tplc="A0D4635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7F4DC6"/>
    <w:multiLevelType w:val="hybridMultilevel"/>
    <w:tmpl w:val="7B6094CE"/>
    <w:lvl w:ilvl="0" w:tplc="3676C1F2">
      <w:start w:val="1"/>
      <w:numFmt w:val="lowerLetter"/>
      <w:lvlText w:val="%1."/>
      <w:lvlJc w:val="left"/>
      <w:pPr>
        <w:ind w:left="177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216D9"/>
    <w:multiLevelType w:val="hybridMultilevel"/>
    <w:tmpl w:val="9C54E394"/>
    <w:lvl w:ilvl="0" w:tplc="0630A132">
      <w:start w:val="3"/>
      <w:numFmt w:val="decimal"/>
      <w:lvlText w:val="%1)"/>
      <w:lvlJc w:val="left"/>
      <w:pPr>
        <w:ind w:left="8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 w15:restartNumberingAfterBreak="0">
    <w:nsid w:val="67D2374C"/>
    <w:multiLevelType w:val="hybridMultilevel"/>
    <w:tmpl w:val="7DD6F69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 w15:restartNumberingAfterBreak="0">
    <w:nsid w:val="68926702"/>
    <w:multiLevelType w:val="hybridMultilevel"/>
    <w:tmpl w:val="2968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5D70B8"/>
    <w:multiLevelType w:val="hybridMultilevel"/>
    <w:tmpl w:val="0274802C"/>
    <w:lvl w:ilvl="0" w:tplc="8820AC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BD0B2C"/>
    <w:multiLevelType w:val="multilevel"/>
    <w:tmpl w:val="8DD8436E"/>
    <w:lvl w:ilvl="0">
      <w:start w:val="20"/>
      <w:numFmt w:val="decimal"/>
      <w:lvlText w:val="%1"/>
      <w:lvlJc w:val="left"/>
      <w:pPr>
        <w:ind w:left="360" w:hanging="360"/>
      </w:pPr>
      <w:rPr>
        <w:rFonts w:eastAsia="Batang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/>
      </w:rPr>
    </w:lvl>
  </w:abstractNum>
  <w:abstractNum w:abstractNumId="5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A25B5"/>
    <w:multiLevelType w:val="hybridMultilevel"/>
    <w:tmpl w:val="835C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2824">
    <w:abstractNumId w:val="29"/>
  </w:num>
  <w:num w:numId="2" w16cid:durableId="1057047401">
    <w:abstractNumId w:val="14"/>
  </w:num>
  <w:num w:numId="3" w16cid:durableId="12981038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37721">
    <w:abstractNumId w:val="2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205290">
    <w:abstractNumId w:val="9"/>
  </w:num>
  <w:num w:numId="6" w16cid:durableId="1583950161">
    <w:abstractNumId w:val="38"/>
  </w:num>
  <w:num w:numId="7" w16cid:durableId="8667233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2976708">
    <w:abstractNumId w:val="5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766010">
    <w:abstractNumId w:val="36"/>
  </w:num>
  <w:num w:numId="10" w16cid:durableId="707486556">
    <w:abstractNumId w:val="18"/>
  </w:num>
  <w:num w:numId="11" w16cid:durableId="406535673">
    <w:abstractNumId w:val="1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37910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1850222">
    <w:abstractNumId w:val="49"/>
  </w:num>
  <w:num w:numId="14" w16cid:durableId="347560155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4956698">
    <w:abstractNumId w:val="34"/>
  </w:num>
  <w:num w:numId="16" w16cid:durableId="626811200">
    <w:abstractNumId w:val="11"/>
  </w:num>
  <w:num w:numId="17" w16cid:durableId="808397799">
    <w:abstractNumId w:val="39"/>
  </w:num>
  <w:num w:numId="18" w16cid:durableId="117262581">
    <w:abstractNumId w:val="13"/>
  </w:num>
  <w:num w:numId="19" w16cid:durableId="506797740">
    <w:abstractNumId w:val="15"/>
  </w:num>
  <w:num w:numId="20" w16cid:durableId="1460801846">
    <w:abstractNumId w:val="33"/>
  </w:num>
  <w:num w:numId="21" w16cid:durableId="182715979">
    <w:abstractNumId w:val="25"/>
  </w:num>
  <w:num w:numId="22" w16cid:durableId="415399862">
    <w:abstractNumId w:val="30"/>
  </w:num>
  <w:num w:numId="23" w16cid:durableId="1039012276">
    <w:abstractNumId w:val="21"/>
  </w:num>
  <w:num w:numId="24" w16cid:durableId="1491599410">
    <w:abstractNumId w:val="49"/>
  </w:num>
  <w:num w:numId="25" w16cid:durableId="6453600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0051415">
    <w:abstractNumId w:val="2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6142818">
    <w:abstractNumId w:val="44"/>
  </w:num>
  <w:num w:numId="28" w16cid:durableId="1752923817">
    <w:abstractNumId w:val="32"/>
  </w:num>
  <w:num w:numId="29" w16cid:durableId="1866208245">
    <w:abstractNumId w:val="31"/>
  </w:num>
  <w:num w:numId="30" w16cid:durableId="1570993562">
    <w:abstractNumId w:val="22"/>
  </w:num>
  <w:num w:numId="31" w16cid:durableId="1469279577">
    <w:abstractNumId w:val="53"/>
  </w:num>
  <w:num w:numId="32" w16cid:durableId="1090392272">
    <w:abstractNumId w:val="40"/>
  </w:num>
  <w:num w:numId="33" w16cid:durableId="628242245">
    <w:abstractNumId w:val="27"/>
  </w:num>
  <w:num w:numId="34" w16cid:durableId="103159523">
    <w:abstractNumId w:val="28"/>
  </w:num>
  <w:num w:numId="35" w16cid:durableId="848325019">
    <w:abstractNumId w:val="24"/>
  </w:num>
  <w:num w:numId="36" w16cid:durableId="770470542">
    <w:abstractNumId w:val="45"/>
  </w:num>
  <w:num w:numId="37" w16cid:durableId="345063464">
    <w:abstractNumId w:val="12"/>
  </w:num>
  <w:num w:numId="38" w16cid:durableId="19363382">
    <w:abstractNumId w:val="23"/>
  </w:num>
  <w:num w:numId="39" w16cid:durableId="1371028898">
    <w:abstractNumId w:val="16"/>
  </w:num>
  <w:num w:numId="40" w16cid:durableId="807161099">
    <w:abstractNumId w:val="10"/>
  </w:num>
  <w:num w:numId="41" w16cid:durableId="771322958">
    <w:abstractNumId w:val="48"/>
  </w:num>
  <w:num w:numId="42" w16cid:durableId="382094376">
    <w:abstractNumId w:val="37"/>
  </w:num>
  <w:num w:numId="43" w16cid:durableId="1432773362">
    <w:abstractNumId w:val="26"/>
  </w:num>
  <w:num w:numId="44" w16cid:durableId="2003003182">
    <w:abstractNumId w:val="43"/>
  </w:num>
  <w:num w:numId="45" w16cid:durableId="1329021028">
    <w:abstractNumId w:val="42"/>
  </w:num>
  <w:num w:numId="46" w16cid:durableId="88157152">
    <w:abstractNumId w:val="19"/>
  </w:num>
  <w:num w:numId="47" w16cid:durableId="1018432639">
    <w:abstractNumId w:val="17"/>
  </w:num>
  <w:num w:numId="48" w16cid:durableId="487408610">
    <w:abstractNumId w:val="4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357D"/>
    <w:rsid w:val="00005154"/>
    <w:rsid w:val="000065EB"/>
    <w:rsid w:val="000066DD"/>
    <w:rsid w:val="00006898"/>
    <w:rsid w:val="00006D71"/>
    <w:rsid w:val="00013AD2"/>
    <w:rsid w:val="00016153"/>
    <w:rsid w:val="00016220"/>
    <w:rsid w:val="000231AC"/>
    <w:rsid w:val="000239D4"/>
    <w:rsid w:val="00023F47"/>
    <w:rsid w:val="00025659"/>
    <w:rsid w:val="00026E3B"/>
    <w:rsid w:val="00027CE9"/>
    <w:rsid w:val="0003288E"/>
    <w:rsid w:val="00033E37"/>
    <w:rsid w:val="0003651C"/>
    <w:rsid w:val="0003703F"/>
    <w:rsid w:val="000379F7"/>
    <w:rsid w:val="00041617"/>
    <w:rsid w:val="00042263"/>
    <w:rsid w:val="00042B17"/>
    <w:rsid w:val="00044B6B"/>
    <w:rsid w:val="0004614A"/>
    <w:rsid w:val="00047EF2"/>
    <w:rsid w:val="00050514"/>
    <w:rsid w:val="00054BF5"/>
    <w:rsid w:val="00055851"/>
    <w:rsid w:val="00061F88"/>
    <w:rsid w:val="00063849"/>
    <w:rsid w:val="000675E7"/>
    <w:rsid w:val="00070743"/>
    <w:rsid w:val="00070A2F"/>
    <w:rsid w:val="000726CE"/>
    <w:rsid w:val="0007488E"/>
    <w:rsid w:val="00075847"/>
    <w:rsid w:val="00077373"/>
    <w:rsid w:val="00077969"/>
    <w:rsid w:val="00080D85"/>
    <w:rsid w:val="00084151"/>
    <w:rsid w:val="000858B3"/>
    <w:rsid w:val="00090A82"/>
    <w:rsid w:val="00095B14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B65BE"/>
    <w:rsid w:val="000C152C"/>
    <w:rsid w:val="000C1FE3"/>
    <w:rsid w:val="000C3646"/>
    <w:rsid w:val="000D40FD"/>
    <w:rsid w:val="000D5738"/>
    <w:rsid w:val="000D68DB"/>
    <w:rsid w:val="000E05B9"/>
    <w:rsid w:val="000E05C1"/>
    <w:rsid w:val="000E1670"/>
    <w:rsid w:val="000E18DD"/>
    <w:rsid w:val="000E4E2A"/>
    <w:rsid w:val="000E7F53"/>
    <w:rsid w:val="000F0629"/>
    <w:rsid w:val="0010294D"/>
    <w:rsid w:val="00102A85"/>
    <w:rsid w:val="00102C0C"/>
    <w:rsid w:val="00103155"/>
    <w:rsid w:val="001038DC"/>
    <w:rsid w:val="00104CE0"/>
    <w:rsid w:val="001054D9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5D5E"/>
    <w:rsid w:val="00136D09"/>
    <w:rsid w:val="00137870"/>
    <w:rsid w:val="001405D1"/>
    <w:rsid w:val="00140DF0"/>
    <w:rsid w:val="001412C3"/>
    <w:rsid w:val="00143237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01EB"/>
    <w:rsid w:val="001816EE"/>
    <w:rsid w:val="001866AD"/>
    <w:rsid w:val="00191FF7"/>
    <w:rsid w:val="00192C7B"/>
    <w:rsid w:val="00194CF3"/>
    <w:rsid w:val="00197122"/>
    <w:rsid w:val="001979DB"/>
    <w:rsid w:val="001A1117"/>
    <w:rsid w:val="001A3101"/>
    <w:rsid w:val="001A3D88"/>
    <w:rsid w:val="001A4C70"/>
    <w:rsid w:val="001A5611"/>
    <w:rsid w:val="001A5B4C"/>
    <w:rsid w:val="001B000A"/>
    <w:rsid w:val="001B030A"/>
    <w:rsid w:val="001B3135"/>
    <w:rsid w:val="001B65FF"/>
    <w:rsid w:val="001C12C8"/>
    <w:rsid w:val="001C256F"/>
    <w:rsid w:val="001C2716"/>
    <w:rsid w:val="001C33AC"/>
    <w:rsid w:val="001C3C1E"/>
    <w:rsid w:val="001C4E52"/>
    <w:rsid w:val="001C67DA"/>
    <w:rsid w:val="001C7926"/>
    <w:rsid w:val="001C7C3F"/>
    <w:rsid w:val="001D09CB"/>
    <w:rsid w:val="001D46B3"/>
    <w:rsid w:val="001D5C48"/>
    <w:rsid w:val="001D6CF9"/>
    <w:rsid w:val="001E09C9"/>
    <w:rsid w:val="001E314A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3DCB"/>
    <w:rsid w:val="00204600"/>
    <w:rsid w:val="00205194"/>
    <w:rsid w:val="002060F1"/>
    <w:rsid w:val="00210158"/>
    <w:rsid w:val="0021097F"/>
    <w:rsid w:val="0021160C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24E2"/>
    <w:rsid w:val="002447F6"/>
    <w:rsid w:val="00246A11"/>
    <w:rsid w:val="00251250"/>
    <w:rsid w:val="00252051"/>
    <w:rsid w:val="00254967"/>
    <w:rsid w:val="00255734"/>
    <w:rsid w:val="00256EDD"/>
    <w:rsid w:val="00257369"/>
    <w:rsid w:val="00261B89"/>
    <w:rsid w:val="0026568F"/>
    <w:rsid w:val="0026697F"/>
    <w:rsid w:val="0026706B"/>
    <w:rsid w:val="002678AB"/>
    <w:rsid w:val="00271D38"/>
    <w:rsid w:val="00272E2B"/>
    <w:rsid w:val="002814D4"/>
    <w:rsid w:val="00283769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2E83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2E1D"/>
    <w:rsid w:val="002F79CA"/>
    <w:rsid w:val="00302515"/>
    <w:rsid w:val="00302B07"/>
    <w:rsid w:val="003062AC"/>
    <w:rsid w:val="00310A34"/>
    <w:rsid w:val="003112FC"/>
    <w:rsid w:val="0031370D"/>
    <w:rsid w:val="00313888"/>
    <w:rsid w:val="00315240"/>
    <w:rsid w:val="00320DC8"/>
    <w:rsid w:val="00325720"/>
    <w:rsid w:val="00327298"/>
    <w:rsid w:val="00327D33"/>
    <w:rsid w:val="00330A77"/>
    <w:rsid w:val="00331D6C"/>
    <w:rsid w:val="00331F55"/>
    <w:rsid w:val="0033364D"/>
    <w:rsid w:val="00333E3F"/>
    <w:rsid w:val="00333F61"/>
    <w:rsid w:val="0033492C"/>
    <w:rsid w:val="00334999"/>
    <w:rsid w:val="00337B86"/>
    <w:rsid w:val="00340CA5"/>
    <w:rsid w:val="00341028"/>
    <w:rsid w:val="00341A0D"/>
    <w:rsid w:val="003429D7"/>
    <w:rsid w:val="00346CB9"/>
    <w:rsid w:val="003501B9"/>
    <w:rsid w:val="00350282"/>
    <w:rsid w:val="00350E6A"/>
    <w:rsid w:val="00351E47"/>
    <w:rsid w:val="00353E34"/>
    <w:rsid w:val="00354735"/>
    <w:rsid w:val="00356A08"/>
    <w:rsid w:val="003572BE"/>
    <w:rsid w:val="003600E2"/>
    <w:rsid w:val="00362C90"/>
    <w:rsid w:val="00364AEE"/>
    <w:rsid w:val="00364FB9"/>
    <w:rsid w:val="00365834"/>
    <w:rsid w:val="00366630"/>
    <w:rsid w:val="00367880"/>
    <w:rsid w:val="00367A44"/>
    <w:rsid w:val="003724E0"/>
    <w:rsid w:val="00373566"/>
    <w:rsid w:val="00375EBC"/>
    <w:rsid w:val="003809D8"/>
    <w:rsid w:val="00382285"/>
    <w:rsid w:val="00382504"/>
    <w:rsid w:val="003834C1"/>
    <w:rsid w:val="00383D3C"/>
    <w:rsid w:val="00385F59"/>
    <w:rsid w:val="00386B6E"/>
    <w:rsid w:val="00386C8E"/>
    <w:rsid w:val="00387243"/>
    <w:rsid w:val="003879BA"/>
    <w:rsid w:val="00391237"/>
    <w:rsid w:val="00392B0F"/>
    <w:rsid w:val="00392B43"/>
    <w:rsid w:val="00392F4F"/>
    <w:rsid w:val="00394565"/>
    <w:rsid w:val="003948EE"/>
    <w:rsid w:val="00394CAD"/>
    <w:rsid w:val="00394CB7"/>
    <w:rsid w:val="00396AE5"/>
    <w:rsid w:val="003A1A6D"/>
    <w:rsid w:val="003A21AC"/>
    <w:rsid w:val="003A2551"/>
    <w:rsid w:val="003A3169"/>
    <w:rsid w:val="003A41B1"/>
    <w:rsid w:val="003A4DC1"/>
    <w:rsid w:val="003A5A9D"/>
    <w:rsid w:val="003A5E55"/>
    <w:rsid w:val="003B13A9"/>
    <w:rsid w:val="003B6F73"/>
    <w:rsid w:val="003C1371"/>
    <w:rsid w:val="003C48F1"/>
    <w:rsid w:val="003C4B19"/>
    <w:rsid w:val="003C659A"/>
    <w:rsid w:val="003C7514"/>
    <w:rsid w:val="003D0974"/>
    <w:rsid w:val="003D1ED1"/>
    <w:rsid w:val="003D2987"/>
    <w:rsid w:val="003D4FCB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895"/>
    <w:rsid w:val="0041331B"/>
    <w:rsid w:val="00413D44"/>
    <w:rsid w:val="0041412D"/>
    <w:rsid w:val="00414CF9"/>
    <w:rsid w:val="004173AA"/>
    <w:rsid w:val="004174D2"/>
    <w:rsid w:val="004176DC"/>
    <w:rsid w:val="00420580"/>
    <w:rsid w:val="00422FC5"/>
    <w:rsid w:val="00423457"/>
    <w:rsid w:val="0042440B"/>
    <w:rsid w:val="004245B7"/>
    <w:rsid w:val="00427A12"/>
    <w:rsid w:val="00434A7A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232"/>
    <w:rsid w:val="0045165D"/>
    <w:rsid w:val="004519E7"/>
    <w:rsid w:val="004523ED"/>
    <w:rsid w:val="004538F2"/>
    <w:rsid w:val="00460E98"/>
    <w:rsid w:val="00460EBC"/>
    <w:rsid w:val="004617BB"/>
    <w:rsid w:val="00462A4F"/>
    <w:rsid w:val="004639B5"/>
    <w:rsid w:val="00466E4C"/>
    <w:rsid w:val="0047062C"/>
    <w:rsid w:val="00471943"/>
    <w:rsid w:val="00477ADD"/>
    <w:rsid w:val="00480774"/>
    <w:rsid w:val="004825FF"/>
    <w:rsid w:val="00483B12"/>
    <w:rsid w:val="00485B52"/>
    <w:rsid w:val="00490F36"/>
    <w:rsid w:val="0049246F"/>
    <w:rsid w:val="004934C5"/>
    <w:rsid w:val="00494A82"/>
    <w:rsid w:val="00494B95"/>
    <w:rsid w:val="00494BF8"/>
    <w:rsid w:val="0049543B"/>
    <w:rsid w:val="004A11F1"/>
    <w:rsid w:val="004A1963"/>
    <w:rsid w:val="004A25D2"/>
    <w:rsid w:val="004A371F"/>
    <w:rsid w:val="004A48C7"/>
    <w:rsid w:val="004A4EF4"/>
    <w:rsid w:val="004A50BC"/>
    <w:rsid w:val="004A57A5"/>
    <w:rsid w:val="004A5CD8"/>
    <w:rsid w:val="004A6321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C78ED"/>
    <w:rsid w:val="004D4CCE"/>
    <w:rsid w:val="004D63E9"/>
    <w:rsid w:val="004E2600"/>
    <w:rsid w:val="004E3410"/>
    <w:rsid w:val="004E4827"/>
    <w:rsid w:val="004E5B88"/>
    <w:rsid w:val="004E5DD6"/>
    <w:rsid w:val="004E6D1D"/>
    <w:rsid w:val="004E7F7A"/>
    <w:rsid w:val="004F09BA"/>
    <w:rsid w:val="004F1DB6"/>
    <w:rsid w:val="004F31B5"/>
    <w:rsid w:val="004F4AC8"/>
    <w:rsid w:val="005006F1"/>
    <w:rsid w:val="00501209"/>
    <w:rsid w:val="005021E7"/>
    <w:rsid w:val="00502A10"/>
    <w:rsid w:val="005038D7"/>
    <w:rsid w:val="00507404"/>
    <w:rsid w:val="00510327"/>
    <w:rsid w:val="0051167C"/>
    <w:rsid w:val="00511D6F"/>
    <w:rsid w:val="005127C5"/>
    <w:rsid w:val="005128AA"/>
    <w:rsid w:val="005131C0"/>
    <w:rsid w:val="005140D4"/>
    <w:rsid w:val="00514269"/>
    <w:rsid w:val="00515E60"/>
    <w:rsid w:val="00516445"/>
    <w:rsid w:val="0051755C"/>
    <w:rsid w:val="005220D9"/>
    <w:rsid w:val="00522BE4"/>
    <w:rsid w:val="00530CE3"/>
    <w:rsid w:val="005327E3"/>
    <w:rsid w:val="00532D41"/>
    <w:rsid w:val="00532DC9"/>
    <w:rsid w:val="00534E6E"/>
    <w:rsid w:val="00535B3B"/>
    <w:rsid w:val="0053629E"/>
    <w:rsid w:val="00540C29"/>
    <w:rsid w:val="0054161F"/>
    <w:rsid w:val="00541932"/>
    <w:rsid w:val="00541E25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0BBD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97F4F"/>
    <w:rsid w:val="005A1915"/>
    <w:rsid w:val="005A3AF6"/>
    <w:rsid w:val="005A4EF6"/>
    <w:rsid w:val="005A7D9C"/>
    <w:rsid w:val="005B5098"/>
    <w:rsid w:val="005B5182"/>
    <w:rsid w:val="005B588A"/>
    <w:rsid w:val="005B659A"/>
    <w:rsid w:val="005C02F8"/>
    <w:rsid w:val="005C13F5"/>
    <w:rsid w:val="005C1C2E"/>
    <w:rsid w:val="005C2AF2"/>
    <w:rsid w:val="005C2B74"/>
    <w:rsid w:val="005C52B4"/>
    <w:rsid w:val="005C74D9"/>
    <w:rsid w:val="005D3855"/>
    <w:rsid w:val="005D3E53"/>
    <w:rsid w:val="005D464E"/>
    <w:rsid w:val="005D49B2"/>
    <w:rsid w:val="005D50C0"/>
    <w:rsid w:val="005D5551"/>
    <w:rsid w:val="005D56B4"/>
    <w:rsid w:val="005E0005"/>
    <w:rsid w:val="005E0085"/>
    <w:rsid w:val="005E109B"/>
    <w:rsid w:val="005E25BB"/>
    <w:rsid w:val="005F0D95"/>
    <w:rsid w:val="005F248D"/>
    <w:rsid w:val="005F3C52"/>
    <w:rsid w:val="005F51FC"/>
    <w:rsid w:val="005F53FF"/>
    <w:rsid w:val="005F5D26"/>
    <w:rsid w:val="005F783D"/>
    <w:rsid w:val="00601FA4"/>
    <w:rsid w:val="006042A2"/>
    <w:rsid w:val="00604AC8"/>
    <w:rsid w:val="00605D95"/>
    <w:rsid w:val="00606915"/>
    <w:rsid w:val="00607529"/>
    <w:rsid w:val="00607E94"/>
    <w:rsid w:val="00612BC9"/>
    <w:rsid w:val="00620949"/>
    <w:rsid w:val="00620BA5"/>
    <w:rsid w:val="006230E3"/>
    <w:rsid w:val="00625F95"/>
    <w:rsid w:val="006263A8"/>
    <w:rsid w:val="00631F41"/>
    <w:rsid w:val="00633F9C"/>
    <w:rsid w:val="00642664"/>
    <w:rsid w:val="00644938"/>
    <w:rsid w:val="00644EF0"/>
    <w:rsid w:val="00645158"/>
    <w:rsid w:val="0064532E"/>
    <w:rsid w:val="006456FD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2100"/>
    <w:rsid w:val="0066323E"/>
    <w:rsid w:val="00664AC0"/>
    <w:rsid w:val="00665F8C"/>
    <w:rsid w:val="0066780E"/>
    <w:rsid w:val="00667F63"/>
    <w:rsid w:val="00670104"/>
    <w:rsid w:val="006701F1"/>
    <w:rsid w:val="00671496"/>
    <w:rsid w:val="00672FAA"/>
    <w:rsid w:val="0067561C"/>
    <w:rsid w:val="006800B9"/>
    <w:rsid w:val="00680380"/>
    <w:rsid w:val="00680E20"/>
    <w:rsid w:val="00681012"/>
    <w:rsid w:val="00682577"/>
    <w:rsid w:val="00682CD1"/>
    <w:rsid w:val="00683021"/>
    <w:rsid w:val="00685194"/>
    <w:rsid w:val="00685B3C"/>
    <w:rsid w:val="00685B8D"/>
    <w:rsid w:val="0068677E"/>
    <w:rsid w:val="006911FF"/>
    <w:rsid w:val="0069246B"/>
    <w:rsid w:val="00692D67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2E28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408"/>
    <w:rsid w:val="006F5C85"/>
    <w:rsid w:val="00700224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358F"/>
    <w:rsid w:val="00725372"/>
    <w:rsid w:val="007308DE"/>
    <w:rsid w:val="00730CDE"/>
    <w:rsid w:val="0073327C"/>
    <w:rsid w:val="00733CAF"/>
    <w:rsid w:val="00734D6E"/>
    <w:rsid w:val="007358E6"/>
    <w:rsid w:val="00736126"/>
    <w:rsid w:val="00737587"/>
    <w:rsid w:val="00745914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4BF3"/>
    <w:rsid w:val="00767954"/>
    <w:rsid w:val="00767A53"/>
    <w:rsid w:val="00770C2E"/>
    <w:rsid w:val="0077469A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7C26"/>
    <w:rsid w:val="007B0296"/>
    <w:rsid w:val="007B21B2"/>
    <w:rsid w:val="007B4461"/>
    <w:rsid w:val="007B5906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E7E39"/>
    <w:rsid w:val="007F03FC"/>
    <w:rsid w:val="007F34EC"/>
    <w:rsid w:val="007F3FE7"/>
    <w:rsid w:val="007F4967"/>
    <w:rsid w:val="007F4FAE"/>
    <w:rsid w:val="007F76A1"/>
    <w:rsid w:val="007F7A95"/>
    <w:rsid w:val="00802C0B"/>
    <w:rsid w:val="00803087"/>
    <w:rsid w:val="00803828"/>
    <w:rsid w:val="008079C8"/>
    <w:rsid w:val="00807F68"/>
    <w:rsid w:val="00810A21"/>
    <w:rsid w:val="008115F9"/>
    <w:rsid w:val="008126A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16C0"/>
    <w:rsid w:val="008454AD"/>
    <w:rsid w:val="00845544"/>
    <w:rsid w:val="00851265"/>
    <w:rsid w:val="00852689"/>
    <w:rsid w:val="00853974"/>
    <w:rsid w:val="00854866"/>
    <w:rsid w:val="00855CCF"/>
    <w:rsid w:val="0085612C"/>
    <w:rsid w:val="008568E9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7CF"/>
    <w:rsid w:val="00875908"/>
    <w:rsid w:val="008768A7"/>
    <w:rsid w:val="00887F0D"/>
    <w:rsid w:val="00892186"/>
    <w:rsid w:val="0089612E"/>
    <w:rsid w:val="00896C0F"/>
    <w:rsid w:val="00896E06"/>
    <w:rsid w:val="008A0763"/>
    <w:rsid w:val="008A10C0"/>
    <w:rsid w:val="008A1345"/>
    <w:rsid w:val="008A27B1"/>
    <w:rsid w:val="008A41DF"/>
    <w:rsid w:val="008A7121"/>
    <w:rsid w:val="008B11F9"/>
    <w:rsid w:val="008B2310"/>
    <w:rsid w:val="008B327C"/>
    <w:rsid w:val="008B3B91"/>
    <w:rsid w:val="008B504A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48A"/>
    <w:rsid w:val="00902957"/>
    <w:rsid w:val="009037CF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2ED"/>
    <w:rsid w:val="00922357"/>
    <w:rsid w:val="00925FAA"/>
    <w:rsid w:val="00926A77"/>
    <w:rsid w:val="00930CC4"/>
    <w:rsid w:val="00936437"/>
    <w:rsid w:val="009368CE"/>
    <w:rsid w:val="00937018"/>
    <w:rsid w:val="009370DA"/>
    <w:rsid w:val="00937E37"/>
    <w:rsid w:val="00940A67"/>
    <w:rsid w:val="009427CB"/>
    <w:rsid w:val="009430E6"/>
    <w:rsid w:val="009433BE"/>
    <w:rsid w:val="009510D6"/>
    <w:rsid w:val="009516CD"/>
    <w:rsid w:val="009529ED"/>
    <w:rsid w:val="00952F96"/>
    <w:rsid w:val="0095353E"/>
    <w:rsid w:val="00953976"/>
    <w:rsid w:val="00955ECE"/>
    <w:rsid w:val="0095725E"/>
    <w:rsid w:val="009575DB"/>
    <w:rsid w:val="0096046C"/>
    <w:rsid w:val="00960760"/>
    <w:rsid w:val="00960BB2"/>
    <w:rsid w:val="0096108A"/>
    <w:rsid w:val="0096263A"/>
    <w:rsid w:val="00963663"/>
    <w:rsid w:val="00965D6C"/>
    <w:rsid w:val="009660DD"/>
    <w:rsid w:val="00966BB2"/>
    <w:rsid w:val="009829D9"/>
    <w:rsid w:val="00983423"/>
    <w:rsid w:val="00983D87"/>
    <w:rsid w:val="0098603A"/>
    <w:rsid w:val="00986321"/>
    <w:rsid w:val="00990C28"/>
    <w:rsid w:val="009952C7"/>
    <w:rsid w:val="00995F35"/>
    <w:rsid w:val="009970AA"/>
    <w:rsid w:val="009A0530"/>
    <w:rsid w:val="009A0A84"/>
    <w:rsid w:val="009A1F0A"/>
    <w:rsid w:val="009A3ED7"/>
    <w:rsid w:val="009A410D"/>
    <w:rsid w:val="009A4C9A"/>
    <w:rsid w:val="009A5616"/>
    <w:rsid w:val="009A63E0"/>
    <w:rsid w:val="009A65EC"/>
    <w:rsid w:val="009B0D5D"/>
    <w:rsid w:val="009B5E01"/>
    <w:rsid w:val="009B7B83"/>
    <w:rsid w:val="009C0A20"/>
    <w:rsid w:val="009C390D"/>
    <w:rsid w:val="009C5089"/>
    <w:rsid w:val="009C5610"/>
    <w:rsid w:val="009C58F9"/>
    <w:rsid w:val="009C6657"/>
    <w:rsid w:val="009C7250"/>
    <w:rsid w:val="009C7EB8"/>
    <w:rsid w:val="009D0427"/>
    <w:rsid w:val="009D0A67"/>
    <w:rsid w:val="009D0C45"/>
    <w:rsid w:val="009D1062"/>
    <w:rsid w:val="009D1804"/>
    <w:rsid w:val="009D4D28"/>
    <w:rsid w:val="009D515A"/>
    <w:rsid w:val="009D587D"/>
    <w:rsid w:val="009D5F18"/>
    <w:rsid w:val="009D625D"/>
    <w:rsid w:val="009D6C0A"/>
    <w:rsid w:val="009E13F4"/>
    <w:rsid w:val="009E3C0C"/>
    <w:rsid w:val="009E6B1D"/>
    <w:rsid w:val="009F029C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6561"/>
    <w:rsid w:val="00A17D18"/>
    <w:rsid w:val="00A208A8"/>
    <w:rsid w:val="00A20B08"/>
    <w:rsid w:val="00A20E8F"/>
    <w:rsid w:val="00A2116D"/>
    <w:rsid w:val="00A2451F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46F88"/>
    <w:rsid w:val="00A578F5"/>
    <w:rsid w:val="00A6013A"/>
    <w:rsid w:val="00A61E27"/>
    <w:rsid w:val="00A62E79"/>
    <w:rsid w:val="00A65BE3"/>
    <w:rsid w:val="00A70ABC"/>
    <w:rsid w:val="00A71CB4"/>
    <w:rsid w:val="00A71F30"/>
    <w:rsid w:val="00A723CB"/>
    <w:rsid w:val="00A74A76"/>
    <w:rsid w:val="00A74B97"/>
    <w:rsid w:val="00A75C33"/>
    <w:rsid w:val="00A7645F"/>
    <w:rsid w:val="00A807BE"/>
    <w:rsid w:val="00A8102D"/>
    <w:rsid w:val="00A81BE2"/>
    <w:rsid w:val="00A85586"/>
    <w:rsid w:val="00A90483"/>
    <w:rsid w:val="00A9107C"/>
    <w:rsid w:val="00A9175F"/>
    <w:rsid w:val="00A91FE0"/>
    <w:rsid w:val="00A947CC"/>
    <w:rsid w:val="00A97F70"/>
    <w:rsid w:val="00AA3C62"/>
    <w:rsid w:val="00AA4266"/>
    <w:rsid w:val="00AB205D"/>
    <w:rsid w:val="00AB2527"/>
    <w:rsid w:val="00AB3D1E"/>
    <w:rsid w:val="00AB6EE4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63A8"/>
    <w:rsid w:val="00AE02C5"/>
    <w:rsid w:val="00AE1DEB"/>
    <w:rsid w:val="00AE25F5"/>
    <w:rsid w:val="00AE267D"/>
    <w:rsid w:val="00AE3179"/>
    <w:rsid w:val="00AE4FDA"/>
    <w:rsid w:val="00AE5AB8"/>
    <w:rsid w:val="00AE6EDA"/>
    <w:rsid w:val="00AE6FEB"/>
    <w:rsid w:val="00AF0521"/>
    <w:rsid w:val="00AF227B"/>
    <w:rsid w:val="00AF2E5E"/>
    <w:rsid w:val="00AF2F7D"/>
    <w:rsid w:val="00AF30C6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6FE4"/>
    <w:rsid w:val="00B17B28"/>
    <w:rsid w:val="00B20941"/>
    <w:rsid w:val="00B20BCF"/>
    <w:rsid w:val="00B21D2F"/>
    <w:rsid w:val="00B21E12"/>
    <w:rsid w:val="00B22DB1"/>
    <w:rsid w:val="00B24B09"/>
    <w:rsid w:val="00B2594C"/>
    <w:rsid w:val="00B26676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0FC"/>
    <w:rsid w:val="00B5465B"/>
    <w:rsid w:val="00B55B34"/>
    <w:rsid w:val="00B57C21"/>
    <w:rsid w:val="00B57E75"/>
    <w:rsid w:val="00B604FC"/>
    <w:rsid w:val="00B6181B"/>
    <w:rsid w:val="00B64E61"/>
    <w:rsid w:val="00B66533"/>
    <w:rsid w:val="00B66F2C"/>
    <w:rsid w:val="00B71B9B"/>
    <w:rsid w:val="00B72784"/>
    <w:rsid w:val="00B736C3"/>
    <w:rsid w:val="00B73CB3"/>
    <w:rsid w:val="00B7769F"/>
    <w:rsid w:val="00B81A26"/>
    <w:rsid w:val="00B828B4"/>
    <w:rsid w:val="00B83427"/>
    <w:rsid w:val="00B83A56"/>
    <w:rsid w:val="00B844F7"/>
    <w:rsid w:val="00B84913"/>
    <w:rsid w:val="00B84DB4"/>
    <w:rsid w:val="00B8549E"/>
    <w:rsid w:val="00B85841"/>
    <w:rsid w:val="00B86463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1F0A"/>
    <w:rsid w:val="00BA2601"/>
    <w:rsid w:val="00BA3337"/>
    <w:rsid w:val="00BA4BBD"/>
    <w:rsid w:val="00BA4ED5"/>
    <w:rsid w:val="00BA5C7E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4EB2"/>
    <w:rsid w:val="00BE6202"/>
    <w:rsid w:val="00BE7335"/>
    <w:rsid w:val="00BF15F1"/>
    <w:rsid w:val="00BF1BAE"/>
    <w:rsid w:val="00BF2F81"/>
    <w:rsid w:val="00BF3244"/>
    <w:rsid w:val="00BF353D"/>
    <w:rsid w:val="00BF56E7"/>
    <w:rsid w:val="00BF78FD"/>
    <w:rsid w:val="00BF7D11"/>
    <w:rsid w:val="00C015A6"/>
    <w:rsid w:val="00C0164D"/>
    <w:rsid w:val="00C02FE9"/>
    <w:rsid w:val="00C045F6"/>
    <w:rsid w:val="00C10042"/>
    <w:rsid w:val="00C10C91"/>
    <w:rsid w:val="00C10EE7"/>
    <w:rsid w:val="00C11582"/>
    <w:rsid w:val="00C12D87"/>
    <w:rsid w:val="00C14458"/>
    <w:rsid w:val="00C153BB"/>
    <w:rsid w:val="00C1789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13"/>
    <w:rsid w:val="00C34DE1"/>
    <w:rsid w:val="00C353CF"/>
    <w:rsid w:val="00C359DA"/>
    <w:rsid w:val="00C35C04"/>
    <w:rsid w:val="00C3656F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5DF"/>
    <w:rsid w:val="00C82F0B"/>
    <w:rsid w:val="00C82F8E"/>
    <w:rsid w:val="00C925F8"/>
    <w:rsid w:val="00C9266C"/>
    <w:rsid w:val="00C9499C"/>
    <w:rsid w:val="00C95D74"/>
    <w:rsid w:val="00C97C1D"/>
    <w:rsid w:val="00CA09A2"/>
    <w:rsid w:val="00CA152F"/>
    <w:rsid w:val="00CA4619"/>
    <w:rsid w:val="00CB49E0"/>
    <w:rsid w:val="00CB5D07"/>
    <w:rsid w:val="00CB6C60"/>
    <w:rsid w:val="00CB6D48"/>
    <w:rsid w:val="00CB75A9"/>
    <w:rsid w:val="00CC2C7F"/>
    <w:rsid w:val="00CC41E1"/>
    <w:rsid w:val="00CC43FF"/>
    <w:rsid w:val="00CC63D6"/>
    <w:rsid w:val="00CC7BDD"/>
    <w:rsid w:val="00CD0CDD"/>
    <w:rsid w:val="00CD1B83"/>
    <w:rsid w:val="00CD267E"/>
    <w:rsid w:val="00CD3240"/>
    <w:rsid w:val="00CD3717"/>
    <w:rsid w:val="00CD459C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12D"/>
    <w:rsid w:val="00CF04AF"/>
    <w:rsid w:val="00CF2B9E"/>
    <w:rsid w:val="00CF2E3A"/>
    <w:rsid w:val="00CF3E72"/>
    <w:rsid w:val="00CF662C"/>
    <w:rsid w:val="00D024C6"/>
    <w:rsid w:val="00D04517"/>
    <w:rsid w:val="00D047F6"/>
    <w:rsid w:val="00D0511E"/>
    <w:rsid w:val="00D1025F"/>
    <w:rsid w:val="00D12DCC"/>
    <w:rsid w:val="00D130A8"/>
    <w:rsid w:val="00D14073"/>
    <w:rsid w:val="00D1415B"/>
    <w:rsid w:val="00D14DCB"/>
    <w:rsid w:val="00D15C4D"/>
    <w:rsid w:val="00D16E6D"/>
    <w:rsid w:val="00D2148F"/>
    <w:rsid w:val="00D24228"/>
    <w:rsid w:val="00D25F02"/>
    <w:rsid w:val="00D30D1F"/>
    <w:rsid w:val="00D323C0"/>
    <w:rsid w:val="00D32776"/>
    <w:rsid w:val="00D32BB1"/>
    <w:rsid w:val="00D33F9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07"/>
    <w:rsid w:val="00D6108E"/>
    <w:rsid w:val="00D61235"/>
    <w:rsid w:val="00D62C30"/>
    <w:rsid w:val="00D62DB2"/>
    <w:rsid w:val="00D62E51"/>
    <w:rsid w:val="00D62FF6"/>
    <w:rsid w:val="00D64008"/>
    <w:rsid w:val="00D66C5E"/>
    <w:rsid w:val="00D67073"/>
    <w:rsid w:val="00D74199"/>
    <w:rsid w:val="00D744B1"/>
    <w:rsid w:val="00D75890"/>
    <w:rsid w:val="00D763BF"/>
    <w:rsid w:val="00D76B26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87DAE"/>
    <w:rsid w:val="00D91670"/>
    <w:rsid w:val="00D93276"/>
    <w:rsid w:val="00D93CF7"/>
    <w:rsid w:val="00D96540"/>
    <w:rsid w:val="00DA3046"/>
    <w:rsid w:val="00DA509A"/>
    <w:rsid w:val="00DA6876"/>
    <w:rsid w:val="00DA7DDD"/>
    <w:rsid w:val="00DB17AA"/>
    <w:rsid w:val="00DB1FC3"/>
    <w:rsid w:val="00DB2AC9"/>
    <w:rsid w:val="00DB394F"/>
    <w:rsid w:val="00DB3C30"/>
    <w:rsid w:val="00DB4875"/>
    <w:rsid w:val="00DB6B37"/>
    <w:rsid w:val="00DB7CF6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7E6"/>
    <w:rsid w:val="00DD3AAC"/>
    <w:rsid w:val="00DD47DB"/>
    <w:rsid w:val="00DD704A"/>
    <w:rsid w:val="00DE0673"/>
    <w:rsid w:val="00DE5733"/>
    <w:rsid w:val="00DE67E4"/>
    <w:rsid w:val="00DE75D3"/>
    <w:rsid w:val="00DE7EFD"/>
    <w:rsid w:val="00DF01CD"/>
    <w:rsid w:val="00DF0A70"/>
    <w:rsid w:val="00DF14A5"/>
    <w:rsid w:val="00DF1AE3"/>
    <w:rsid w:val="00DF48D4"/>
    <w:rsid w:val="00DF52F2"/>
    <w:rsid w:val="00DF5D0D"/>
    <w:rsid w:val="00DF68C8"/>
    <w:rsid w:val="00E00090"/>
    <w:rsid w:val="00E110B9"/>
    <w:rsid w:val="00E11444"/>
    <w:rsid w:val="00E15518"/>
    <w:rsid w:val="00E176CD"/>
    <w:rsid w:val="00E21C70"/>
    <w:rsid w:val="00E2251D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1F26"/>
    <w:rsid w:val="00E333F5"/>
    <w:rsid w:val="00E33FCB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0D2C"/>
    <w:rsid w:val="00E51A55"/>
    <w:rsid w:val="00E55C88"/>
    <w:rsid w:val="00E5600C"/>
    <w:rsid w:val="00E612D3"/>
    <w:rsid w:val="00E6178E"/>
    <w:rsid w:val="00E61DB6"/>
    <w:rsid w:val="00E62122"/>
    <w:rsid w:val="00E63E14"/>
    <w:rsid w:val="00E6447A"/>
    <w:rsid w:val="00E70BF5"/>
    <w:rsid w:val="00E73219"/>
    <w:rsid w:val="00E73A59"/>
    <w:rsid w:val="00E73DDD"/>
    <w:rsid w:val="00E74B8F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3782"/>
    <w:rsid w:val="00E956D9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548"/>
    <w:rsid w:val="00EB6A66"/>
    <w:rsid w:val="00EB6F6F"/>
    <w:rsid w:val="00EC1621"/>
    <w:rsid w:val="00EC4352"/>
    <w:rsid w:val="00EC538A"/>
    <w:rsid w:val="00EC7EBF"/>
    <w:rsid w:val="00ED1753"/>
    <w:rsid w:val="00ED4C88"/>
    <w:rsid w:val="00EE0FE0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EF6DDB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6AE"/>
    <w:rsid w:val="00F237E1"/>
    <w:rsid w:val="00F26977"/>
    <w:rsid w:val="00F26F8C"/>
    <w:rsid w:val="00F30C2A"/>
    <w:rsid w:val="00F31701"/>
    <w:rsid w:val="00F31F89"/>
    <w:rsid w:val="00F33275"/>
    <w:rsid w:val="00F3327F"/>
    <w:rsid w:val="00F35450"/>
    <w:rsid w:val="00F36B60"/>
    <w:rsid w:val="00F37CEB"/>
    <w:rsid w:val="00F4067B"/>
    <w:rsid w:val="00F41D8C"/>
    <w:rsid w:val="00F41E2A"/>
    <w:rsid w:val="00F45126"/>
    <w:rsid w:val="00F455E4"/>
    <w:rsid w:val="00F45687"/>
    <w:rsid w:val="00F46165"/>
    <w:rsid w:val="00F46B56"/>
    <w:rsid w:val="00F4735E"/>
    <w:rsid w:val="00F5242A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3BF"/>
    <w:rsid w:val="00F72671"/>
    <w:rsid w:val="00F728E0"/>
    <w:rsid w:val="00F759E1"/>
    <w:rsid w:val="00F7713A"/>
    <w:rsid w:val="00F80B9A"/>
    <w:rsid w:val="00F81D19"/>
    <w:rsid w:val="00F85650"/>
    <w:rsid w:val="00F920EB"/>
    <w:rsid w:val="00F92BD6"/>
    <w:rsid w:val="00F93314"/>
    <w:rsid w:val="00F958E7"/>
    <w:rsid w:val="00FA12D9"/>
    <w:rsid w:val="00FA1C7E"/>
    <w:rsid w:val="00FA40F8"/>
    <w:rsid w:val="00FB1331"/>
    <w:rsid w:val="00FB2E1F"/>
    <w:rsid w:val="00FB6974"/>
    <w:rsid w:val="00FC51CC"/>
    <w:rsid w:val="00FD24DC"/>
    <w:rsid w:val="00FD2552"/>
    <w:rsid w:val="00FD27EC"/>
    <w:rsid w:val="00FD77B3"/>
    <w:rsid w:val="00FE39AD"/>
    <w:rsid w:val="00FE3D47"/>
    <w:rsid w:val="00FE40EF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2C072"/>
  <w15:chartTrackingRefBased/>
  <w15:docId w15:val="{565398E8-C635-4ADA-A41E-579002B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Teksttreci">
    <w:name w:val="Tekst treści_"/>
    <w:link w:val="Teksttreci0"/>
    <w:rsid w:val="007B590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5906"/>
    <w:pPr>
      <w:widowControl w:val="0"/>
      <w:shd w:val="clear" w:color="auto" w:fill="FFFFFF"/>
      <w:spacing w:line="413" w:lineRule="exact"/>
    </w:pPr>
    <w:rPr>
      <w:sz w:val="20"/>
      <w:szCs w:val="20"/>
      <w:lang w:val="x-none" w:eastAsia="x-none"/>
    </w:rPr>
  </w:style>
  <w:style w:type="paragraph" w:customStyle="1" w:styleId="Tekstwstpniesformatowany">
    <w:name w:val="Tekst wstępnie sformatowany"/>
    <w:basedOn w:val="Normalny"/>
    <w:rsid w:val="00364FB9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E62122"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B5182"/>
    <w:rPr>
      <w:sz w:val="24"/>
      <w:szCs w:val="24"/>
    </w:rPr>
  </w:style>
  <w:style w:type="character" w:customStyle="1" w:styleId="Teksttreci4">
    <w:name w:val="Tekst treści (4)_"/>
    <w:link w:val="Teksttreci40"/>
    <w:locked/>
    <w:rsid w:val="0042440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440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4176D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25E24-274D-4E99-AD8D-5D2AE6AAB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43058-2CEF-4840-9BEC-4FF44EB76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AF85A-9B1A-42DE-BC16-265C12F1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 Meus</cp:lastModifiedBy>
  <cp:revision>28</cp:revision>
  <cp:lastPrinted>2021-01-08T14:19:00Z</cp:lastPrinted>
  <dcterms:created xsi:type="dcterms:W3CDTF">2022-04-15T07:49:00Z</dcterms:created>
  <dcterms:modified xsi:type="dcterms:W3CDTF">2022-05-10T07:23:00Z</dcterms:modified>
</cp:coreProperties>
</file>