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1F4A9F" w:rsidRDefault="00940C71" w:rsidP="00FF06AA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1F4A9F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1F4A9F">
        <w:rPr>
          <w:rFonts w:ascii="Cambria" w:hAnsi="Cambria" w:cs="Arial"/>
          <w:sz w:val="20"/>
          <w:szCs w:val="20"/>
        </w:rPr>
        <w:t xml:space="preserve">Załącznik nr </w:t>
      </w:r>
      <w:r w:rsidR="00EA0AC9" w:rsidRPr="001F4A9F">
        <w:rPr>
          <w:rFonts w:ascii="Cambria" w:hAnsi="Cambria" w:cs="Arial"/>
          <w:sz w:val="20"/>
          <w:szCs w:val="20"/>
        </w:rPr>
        <w:t>7</w:t>
      </w:r>
      <w:r w:rsidR="003E08F8" w:rsidRPr="001F4A9F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1F4A9F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2CC0601" w:rsidR="00D22BE4" w:rsidRPr="001F4A9F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1F4A9F">
        <w:rPr>
          <w:rFonts w:ascii="Cambria" w:hAnsi="Cambria" w:cs="Arial"/>
          <w:sz w:val="20"/>
          <w:szCs w:val="20"/>
        </w:rPr>
        <w:t>...................</w:t>
      </w:r>
      <w:r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D22BE4" w:rsidRPr="001F4A9F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1F4A9F">
        <w:rPr>
          <w:rFonts w:ascii="Cambria" w:hAnsi="Cambria" w:cs="Arial"/>
          <w:sz w:val="20"/>
          <w:szCs w:val="20"/>
        </w:rPr>
        <w:t>2</w:t>
      </w:r>
      <w:r w:rsidR="00BF2503">
        <w:rPr>
          <w:rFonts w:ascii="Cambria" w:hAnsi="Cambria" w:cs="Arial"/>
          <w:sz w:val="20"/>
          <w:szCs w:val="20"/>
        </w:rPr>
        <w:t>2</w:t>
      </w:r>
      <w:r w:rsidR="00D22BE4" w:rsidRPr="001F4A9F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1F4A9F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ab/>
      </w:r>
      <w:r w:rsidR="00910410" w:rsidRPr="001F4A9F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1F4A9F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1F4A9F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4A530D" w14:textId="77777777" w:rsidR="0032655D" w:rsidRPr="001F4A9F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1F4A9F">
        <w:rPr>
          <w:rFonts w:ascii="Cambria" w:hAnsi="Cambria"/>
          <w:b/>
          <w:color w:val="auto"/>
          <w:sz w:val="20"/>
          <w:szCs w:val="20"/>
        </w:rPr>
        <w:tab/>
      </w:r>
      <w:r w:rsidRPr="001F4A9F">
        <w:rPr>
          <w:rFonts w:ascii="Cambria" w:hAnsi="Cambria"/>
          <w:b/>
          <w:color w:val="auto"/>
          <w:sz w:val="20"/>
          <w:szCs w:val="20"/>
        </w:rPr>
        <w:tab/>
      </w:r>
      <w:r w:rsidR="0032655D" w:rsidRPr="001F4A9F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1F4A9F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1F4A9F">
        <w:rPr>
          <w:rFonts w:ascii="Cambria" w:hAnsi="Cambria" w:cs="Arial"/>
          <w:sz w:val="20"/>
          <w:szCs w:val="20"/>
        </w:rPr>
        <w:t>Składany do zadania</w:t>
      </w:r>
      <w:r w:rsidRPr="001F4A9F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1F4A9F" w:rsidRDefault="007B2867" w:rsidP="001F4A9F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iCs/>
          <w:sz w:val="20"/>
          <w:szCs w:val="20"/>
        </w:rPr>
      </w:pPr>
    </w:p>
    <w:p w14:paraId="562F7615" w14:textId="77777777" w:rsidR="00ED75F1" w:rsidRPr="001F4A9F" w:rsidRDefault="00ED75F1" w:rsidP="001F4A9F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F4A9F">
        <w:rPr>
          <w:rFonts w:ascii="Cambria" w:hAnsi="Cambria" w:cs="Arial"/>
          <w:b/>
          <w:bCs/>
          <w:sz w:val="20"/>
          <w:szCs w:val="20"/>
        </w:rPr>
        <w:t xml:space="preserve">„Modernizacja oczyszczalni ścieków typu </w:t>
      </w:r>
      <w:proofErr w:type="spellStart"/>
      <w:r w:rsidRPr="001F4A9F">
        <w:rPr>
          <w:rFonts w:ascii="Cambria" w:hAnsi="Cambria" w:cs="Arial"/>
          <w:b/>
          <w:bCs/>
          <w:sz w:val="20"/>
          <w:szCs w:val="20"/>
        </w:rPr>
        <w:t>Lemna</w:t>
      </w:r>
      <w:proofErr w:type="spellEnd"/>
      <w:r w:rsidRPr="001F4A9F">
        <w:rPr>
          <w:rFonts w:ascii="Cambria" w:hAnsi="Cambria" w:cs="Arial"/>
          <w:b/>
          <w:bCs/>
          <w:sz w:val="20"/>
          <w:szCs w:val="20"/>
        </w:rPr>
        <w:t xml:space="preserve"> w Rakowie”</w:t>
      </w:r>
    </w:p>
    <w:p w14:paraId="527F1590" w14:textId="77777777" w:rsidR="00CA23A0" w:rsidRPr="001F4A9F" w:rsidRDefault="00CA23A0" w:rsidP="001F4A9F">
      <w:pPr>
        <w:shd w:val="clear" w:color="auto" w:fill="DAEEF3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1F4A9F" w14:paraId="57245AC3" w14:textId="77777777" w:rsidTr="001F4A9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06B16CB" w14:textId="77777777" w:rsidR="00532237" w:rsidRPr="001F4A9F" w:rsidRDefault="00532237" w:rsidP="001F4A9F">
            <w:pPr>
              <w:shd w:val="clear" w:color="auto" w:fill="DAEEF3"/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564FA6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3A6E58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A7F40B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F4A2E2D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EC2D0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1F4A9F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1F4A9F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1F4A9F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1F4A9F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BCD6D6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>Uprawnienia budowlane do kierowania robotami budowlanymi w specjalności konstrukcyjno-budowlanej / w specjalności instalacyjnej w zakresie sieci, instalacji i urządzeń cieplnych, wentylacyjnych, gazowych, wodociągowych i kanalizacyjnych*</w:t>
            </w:r>
          </w:p>
          <w:p w14:paraId="418A8325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9D5ED24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>Nr uprawnień ……………………..</w:t>
            </w:r>
          </w:p>
          <w:p w14:paraId="1994200D" w14:textId="173A1647" w:rsidR="004066AE" w:rsidRDefault="004066AE" w:rsidP="004066AE">
            <w:pPr>
              <w:pStyle w:val="Default"/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 xml:space="preserve">Posiada doświadczenie zawodowe, jako kierownik robót/budowy, robót budowlanych na ………… inwestycjach związanych z budową/ przebudową/ modernizacją/ rozbudową * oczyszczalni ścieków komunalnych </w:t>
            </w:r>
            <w:r w:rsidR="005C16B1">
              <w:rPr>
                <w:rFonts w:ascii="Cambria" w:hAnsi="Cambria"/>
                <w:sz w:val="20"/>
                <w:szCs w:val="20"/>
              </w:rPr>
              <w:t>lub</w:t>
            </w:r>
          </w:p>
          <w:p w14:paraId="71B9D0B8" w14:textId="68DD9793" w:rsidR="005C16B1" w:rsidRPr="001F4A9F" w:rsidRDefault="007A6DBB" w:rsidP="004066AE">
            <w:pPr>
              <w:pStyle w:val="Default"/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r w:rsidRPr="00B14899">
              <w:rPr>
                <w:rFonts w:ascii="Cambria" w:hAnsi="Cambria"/>
                <w:sz w:val="20"/>
                <w:szCs w:val="20"/>
              </w:rPr>
              <w:t xml:space="preserve">budową/ przebudową/ modernizacją/ rozbudową </w:t>
            </w:r>
            <w:r>
              <w:rPr>
                <w:rFonts w:ascii="Cambria" w:hAnsi="Cambria"/>
                <w:sz w:val="20"/>
                <w:szCs w:val="20"/>
              </w:rPr>
              <w:t>kanalizacji sanitarnej</w:t>
            </w:r>
          </w:p>
          <w:p w14:paraId="60B2FF66" w14:textId="18413B7E" w:rsidR="003E08F8" w:rsidRPr="001F4A9F" w:rsidRDefault="003E08F8" w:rsidP="004066AE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4DFCC3DF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74F3175A" w14:textId="77777777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556A8BBF" w14:textId="0C8C1E22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766CA96F" w14:textId="76466DE5" w:rsidR="00FF4FFE" w:rsidRPr="001F4A9F" w:rsidRDefault="00FF4FFE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  <w:p w14:paraId="73800A6E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2902300A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30E9962C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02DB65E1" w14:textId="0C32EDCE" w:rsidR="003E08F8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  <w:p w14:paraId="35E0249C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18D9A6D2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…………………………………………………………………………………………</w:t>
            </w:r>
          </w:p>
          <w:p w14:paraId="70E1757E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14654D40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8166B0A" w14:textId="79B9464E" w:rsidR="0014290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1F4A9F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4066AE" w:rsidRPr="001F4A9F" w14:paraId="343124A2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A6CDDE" w14:textId="79394481" w:rsidR="004066AE" w:rsidRPr="001F4A9F" w:rsidRDefault="004066AE" w:rsidP="004066A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34B71C" w14:textId="77777777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617181" w14:textId="25060698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Kierownik 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337C743" w14:textId="77777777" w:rsidR="004066AE" w:rsidRPr="001F4A9F" w:rsidRDefault="004066AE" w:rsidP="004066AE">
            <w:pPr>
              <w:pStyle w:val="Default"/>
              <w:ind w:left="142" w:right="143"/>
              <w:jc w:val="both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 xml:space="preserve">Uprawnienia budowlane do kierowania robotami w specjalności instalacyjnej w zakresie sieci, instalacji i urządzeń cieplnych, wentylacyjnych, gazowych, wodociągowych i kanalizacyjnych </w:t>
            </w:r>
            <w:r w:rsidRPr="001F4A9F">
              <w:rPr>
                <w:rFonts w:ascii="Cambria" w:hAnsi="Cambria"/>
                <w:b/>
                <w:color w:val="auto"/>
                <w:sz w:val="20"/>
                <w:szCs w:val="20"/>
              </w:rPr>
              <w:t>/ w specjalności konstrukcyjno-budowlanej*</w:t>
            </w:r>
          </w:p>
          <w:p w14:paraId="3DE45192" w14:textId="77777777" w:rsidR="004066AE" w:rsidRPr="001F4A9F" w:rsidRDefault="004066AE" w:rsidP="004066AE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B7A4C77" w14:textId="7B1A2E2B" w:rsidR="004066AE" w:rsidRPr="001F4A9F" w:rsidRDefault="004066AE" w:rsidP="004066AE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 xml:space="preserve"> Nr uprawnień …………………….…..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D44A3E" w14:textId="77777777" w:rsidR="004066AE" w:rsidRPr="001F4A9F" w:rsidRDefault="004066AE" w:rsidP="004066A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4066AE" w:rsidRPr="001F4A9F" w14:paraId="36B8D997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3C2E9F2" w14:textId="366A298C" w:rsidR="004066AE" w:rsidRPr="001F4A9F" w:rsidRDefault="004066AE" w:rsidP="004066A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795D170" w14:textId="77777777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9909E70" w14:textId="21C8B880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Kierownik 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C5ADBC5" w14:textId="77777777" w:rsidR="004066AE" w:rsidRPr="001F4A9F" w:rsidRDefault="004066AE" w:rsidP="004066AE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Uprawnienia budowlane do kierowania budowami w specjalności instalacyjnej w zakresie sieci, instalacji i urządzeń elektrycznych i elektroenergetycznych.</w:t>
            </w:r>
          </w:p>
          <w:p w14:paraId="34ADE32B" w14:textId="77777777" w:rsidR="004066AE" w:rsidRPr="001F4A9F" w:rsidRDefault="004066AE" w:rsidP="004066A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C1B05FB" w14:textId="0DF0B0DB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………………….….…..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C1391C" w14:textId="0E29733D" w:rsidR="004066AE" w:rsidRPr="001F4A9F" w:rsidRDefault="004066AE" w:rsidP="004066A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1F4A9F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1F4A9F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1F4A9F">
        <w:rPr>
          <w:rFonts w:ascii="Cambria" w:hAnsi="Cambria" w:cs="Arial"/>
          <w:sz w:val="20"/>
          <w:szCs w:val="20"/>
        </w:rPr>
        <w:t xml:space="preserve">oświadczam(my), </w:t>
      </w:r>
      <w:r w:rsidRPr="001F4A9F">
        <w:rPr>
          <w:rFonts w:ascii="Cambria" w:hAnsi="Cambria" w:cs="Arial"/>
          <w:b/>
          <w:bCs/>
          <w:sz w:val="20"/>
          <w:szCs w:val="20"/>
        </w:rPr>
        <w:t>że osoba wskazana</w:t>
      </w:r>
      <w:r w:rsidRPr="001F4A9F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1F4A9F">
        <w:rPr>
          <w:rFonts w:ascii="Cambria" w:hAnsi="Cambria" w:cs="Arial"/>
          <w:sz w:val="20"/>
          <w:szCs w:val="20"/>
        </w:rPr>
        <w:t xml:space="preserve">awnienia wymagane w postawionym </w:t>
      </w:r>
      <w:r w:rsidRPr="001F4A9F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1F4A9F">
        <w:rPr>
          <w:rFonts w:ascii="Cambria" w:hAnsi="Cambria" w:cs="Arial"/>
          <w:sz w:val="20"/>
          <w:szCs w:val="20"/>
        </w:rPr>
        <w:t>.</w:t>
      </w:r>
      <w:r w:rsidRPr="001F4A9F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1F4A9F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1F4A9F">
        <w:rPr>
          <w:rFonts w:ascii="Cambria" w:hAnsi="Cambria"/>
          <w:sz w:val="20"/>
          <w:szCs w:val="20"/>
        </w:rPr>
        <w:t xml:space="preserve">* niepotrzebne skreślić ( jeżeli wykonawca pozostaje w stosunku umowy </w:t>
      </w:r>
      <w:proofErr w:type="spellStart"/>
      <w:r w:rsidRPr="001F4A9F">
        <w:rPr>
          <w:rFonts w:ascii="Cambria" w:hAnsi="Cambria"/>
          <w:sz w:val="20"/>
          <w:szCs w:val="20"/>
        </w:rPr>
        <w:t>cywilno</w:t>
      </w:r>
      <w:proofErr w:type="spellEnd"/>
      <w:r w:rsidRPr="001F4A9F">
        <w:rPr>
          <w:rFonts w:ascii="Cambria" w:hAnsi="Cambria"/>
          <w:sz w:val="20"/>
          <w:szCs w:val="20"/>
        </w:rPr>
        <w:t xml:space="preserve"> prawnej pozostawiamy własne)</w:t>
      </w:r>
    </w:p>
    <w:sectPr w:rsidR="00461FBB" w:rsidRPr="001F4A9F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2754" w14:textId="77777777" w:rsidR="0073144C" w:rsidRDefault="0073144C">
      <w:r>
        <w:separator/>
      </w:r>
    </w:p>
  </w:endnote>
  <w:endnote w:type="continuationSeparator" w:id="0">
    <w:p w14:paraId="23FDAABB" w14:textId="77777777" w:rsidR="0073144C" w:rsidRDefault="007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EE"/>
    <w:family w:val="swiss"/>
    <w:pitch w:val="variable"/>
    <w:sig w:usb0="00000007" w:usb1="00000000" w:usb2="00000000" w:usb3="00000000" w:csb0="00000093" w:csb1="00000000"/>
  </w:font>
  <w:font w:name="Times-Roman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E875" w14:textId="77777777" w:rsidR="0073144C" w:rsidRDefault="0073144C">
      <w:r>
        <w:separator/>
      </w:r>
    </w:p>
  </w:footnote>
  <w:footnote w:type="continuationSeparator" w:id="0">
    <w:p w14:paraId="7AA156FC" w14:textId="77777777" w:rsidR="0073144C" w:rsidRDefault="0073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4EFBF5E5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A5E15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3" w:name="_Hlk34856524"/>
    <w:bookmarkStart w:id="4" w:name="_Hlk34856525"/>
  </w:p>
  <w:p w14:paraId="24B30037" w14:textId="7C6B827F" w:rsidR="00FF4FFE" w:rsidRPr="00B65ADF" w:rsidRDefault="00FF4FFE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5" w:name="_Hlk67762489"/>
    <w:bookmarkStart w:id="6" w:name="_Hlk67762490"/>
    <w:bookmarkStart w:id="7" w:name="_Hlk67762548"/>
    <w:bookmarkStart w:id="8" w:name="_Hlk67762549"/>
    <w:bookmarkEnd w:id="3"/>
    <w:bookmarkEnd w:id="4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C165FA">
      <w:rPr>
        <w:rFonts w:ascii="Cambria" w:hAnsi="Cambria" w:cs="Arial"/>
        <w:i/>
        <w:sz w:val="20"/>
        <w:szCs w:val="20"/>
      </w:rPr>
      <w:t>RUK.O.271.</w:t>
    </w:r>
    <w:r w:rsidR="00C26478">
      <w:rPr>
        <w:rFonts w:ascii="Cambria" w:hAnsi="Cambria" w:cs="Arial"/>
        <w:i/>
        <w:sz w:val="20"/>
        <w:szCs w:val="20"/>
        <w:lang w:val="pl-PL"/>
      </w:rPr>
      <w:t>2</w:t>
    </w:r>
    <w:r w:rsidR="00C165FA">
      <w:rPr>
        <w:rFonts w:ascii="Cambria" w:hAnsi="Cambria" w:cs="Arial"/>
        <w:i/>
        <w:sz w:val="20"/>
        <w:szCs w:val="20"/>
      </w:rPr>
      <w:t>.2022</w:t>
    </w:r>
  </w:p>
  <w:bookmarkEnd w:id="5"/>
  <w:bookmarkEnd w:id="6"/>
  <w:bookmarkEnd w:id="7"/>
  <w:bookmarkEnd w:id="8"/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36228447">
    <w:abstractNumId w:val="37"/>
  </w:num>
  <w:num w:numId="2" w16cid:durableId="2122802447">
    <w:abstractNumId w:val="43"/>
  </w:num>
  <w:num w:numId="3" w16cid:durableId="837816734">
    <w:abstractNumId w:val="31"/>
  </w:num>
  <w:num w:numId="4" w16cid:durableId="928731000">
    <w:abstractNumId w:val="27"/>
  </w:num>
  <w:num w:numId="5" w16cid:durableId="1756127185">
    <w:abstractNumId w:val="20"/>
  </w:num>
  <w:num w:numId="6" w16cid:durableId="1727490460">
    <w:abstractNumId w:val="34"/>
  </w:num>
  <w:num w:numId="7" w16cid:durableId="293370311">
    <w:abstractNumId w:val="38"/>
  </w:num>
  <w:num w:numId="8" w16cid:durableId="745029821">
    <w:abstractNumId w:val="24"/>
  </w:num>
  <w:num w:numId="9" w16cid:durableId="2076077683">
    <w:abstractNumId w:val="51"/>
  </w:num>
  <w:num w:numId="10" w16cid:durableId="997151080">
    <w:abstractNumId w:val="57"/>
  </w:num>
  <w:num w:numId="11" w16cid:durableId="434130646">
    <w:abstractNumId w:val="21"/>
  </w:num>
  <w:num w:numId="12" w16cid:durableId="1403454192">
    <w:abstractNumId w:val="54"/>
  </w:num>
  <w:num w:numId="13" w16cid:durableId="1181048912">
    <w:abstractNumId w:val="55"/>
  </w:num>
  <w:num w:numId="14" w16cid:durableId="363211094">
    <w:abstractNumId w:val="13"/>
  </w:num>
  <w:num w:numId="15" w16cid:durableId="1700232425">
    <w:abstractNumId w:val="28"/>
  </w:num>
  <w:num w:numId="16" w16cid:durableId="2143382084">
    <w:abstractNumId w:val="33"/>
  </w:num>
  <w:num w:numId="17" w16cid:durableId="325476485">
    <w:abstractNumId w:val="50"/>
  </w:num>
  <w:num w:numId="18" w16cid:durableId="845439038">
    <w:abstractNumId w:val="23"/>
  </w:num>
  <w:num w:numId="19" w16cid:durableId="1892382721">
    <w:abstractNumId w:val="14"/>
  </w:num>
  <w:num w:numId="20" w16cid:durableId="458764421">
    <w:abstractNumId w:val="17"/>
  </w:num>
  <w:num w:numId="21" w16cid:durableId="502824135">
    <w:abstractNumId w:val="44"/>
  </w:num>
  <w:num w:numId="22" w16cid:durableId="1132943798">
    <w:abstractNumId w:val="18"/>
  </w:num>
  <w:num w:numId="23" w16cid:durableId="1158226636">
    <w:abstractNumId w:val="49"/>
  </w:num>
  <w:num w:numId="24" w16cid:durableId="58939294">
    <w:abstractNumId w:val="46"/>
  </w:num>
  <w:num w:numId="25" w16cid:durableId="120542882">
    <w:abstractNumId w:val="22"/>
  </w:num>
  <w:num w:numId="26" w16cid:durableId="21320137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0332481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3432349">
    <w:abstractNumId w:val="3"/>
  </w:num>
  <w:num w:numId="29" w16cid:durableId="996300836">
    <w:abstractNumId w:val="8"/>
  </w:num>
  <w:num w:numId="30" w16cid:durableId="1110659398">
    <w:abstractNumId w:val="2"/>
  </w:num>
  <w:num w:numId="31" w16cid:durableId="730464551">
    <w:abstractNumId w:val="42"/>
  </w:num>
  <w:num w:numId="32" w16cid:durableId="834345688">
    <w:abstractNumId w:val="11"/>
  </w:num>
  <w:num w:numId="33" w16cid:durableId="1588156156">
    <w:abstractNumId w:val="30"/>
  </w:num>
  <w:num w:numId="34" w16cid:durableId="1642927232">
    <w:abstractNumId w:val="45"/>
  </w:num>
  <w:num w:numId="35" w16cid:durableId="1905947025">
    <w:abstractNumId w:val="16"/>
  </w:num>
  <w:num w:numId="36" w16cid:durableId="1767113391">
    <w:abstractNumId w:val="53"/>
  </w:num>
  <w:num w:numId="37" w16cid:durableId="341903006">
    <w:abstractNumId w:val="15"/>
  </w:num>
  <w:num w:numId="38" w16cid:durableId="1010180734">
    <w:abstractNumId w:val="9"/>
  </w:num>
  <w:num w:numId="39" w16cid:durableId="28453531">
    <w:abstractNumId w:val="25"/>
  </w:num>
  <w:num w:numId="40" w16cid:durableId="639383017">
    <w:abstractNumId w:val="39"/>
  </w:num>
  <w:num w:numId="41" w16cid:durableId="1232738160">
    <w:abstractNumId w:val="35"/>
  </w:num>
  <w:num w:numId="42" w16cid:durableId="3144582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1433286">
    <w:abstractNumId w:val="29"/>
  </w:num>
  <w:num w:numId="44" w16cid:durableId="544605552">
    <w:abstractNumId w:val="26"/>
  </w:num>
  <w:num w:numId="45" w16cid:durableId="2143842451">
    <w:abstractNumId w:val="12"/>
  </w:num>
  <w:num w:numId="46" w16cid:durableId="1732118154">
    <w:abstractNumId w:val="19"/>
  </w:num>
  <w:num w:numId="47" w16cid:durableId="1738938933">
    <w:abstractNumId w:val="56"/>
  </w:num>
  <w:num w:numId="48" w16cid:durableId="656499973">
    <w:abstractNumId w:val="48"/>
  </w:num>
  <w:num w:numId="49" w16cid:durableId="423232354">
    <w:abstractNumId w:val="41"/>
  </w:num>
  <w:num w:numId="50" w16cid:durableId="58024313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A9F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066AE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2DCF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6B1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144C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C25"/>
    <w:rsid w:val="007A5E15"/>
    <w:rsid w:val="007A62A2"/>
    <w:rsid w:val="007A6DBB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2503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65FA"/>
    <w:rsid w:val="00C179E7"/>
    <w:rsid w:val="00C22F62"/>
    <w:rsid w:val="00C24130"/>
    <w:rsid w:val="00C244CC"/>
    <w:rsid w:val="00C244E8"/>
    <w:rsid w:val="00C24B37"/>
    <w:rsid w:val="00C25922"/>
    <w:rsid w:val="00C2647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571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04348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D75F1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6DD7"/>
    <w:rsid w:val="00FD77B3"/>
    <w:rsid w:val="00FE39AD"/>
    <w:rsid w:val="00FE3D47"/>
    <w:rsid w:val="00FE4CFE"/>
    <w:rsid w:val="00FF06AA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DAEE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7392E-62C0-442D-957B-C6631438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67F51-3C88-43A6-8DB7-245638EE69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Tomasz Meus</cp:lastModifiedBy>
  <cp:revision>23</cp:revision>
  <cp:lastPrinted>2020-12-21T07:11:00Z</cp:lastPrinted>
  <dcterms:created xsi:type="dcterms:W3CDTF">2020-12-21T07:11:00Z</dcterms:created>
  <dcterms:modified xsi:type="dcterms:W3CDTF">2022-05-10T06:55:00Z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