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172403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DA509A" w:rsidRPr="00172403">
        <w:rPr>
          <w:rFonts w:ascii="Cambria" w:hAnsi="Cambria" w:cs="Arial"/>
          <w:sz w:val="20"/>
          <w:szCs w:val="20"/>
        </w:rPr>
        <w:t xml:space="preserve">Załącznik nr </w:t>
      </w:r>
      <w:r w:rsidR="00D627DB" w:rsidRPr="00172403">
        <w:rPr>
          <w:rFonts w:ascii="Cambria" w:hAnsi="Cambria" w:cs="Arial"/>
          <w:sz w:val="20"/>
          <w:szCs w:val="20"/>
        </w:rPr>
        <w:t>9</w:t>
      </w:r>
      <w:r w:rsidR="0029492E" w:rsidRPr="00172403">
        <w:rPr>
          <w:rFonts w:ascii="Cambria" w:hAnsi="Cambria" w:cs="Arial"/>
          <w:sz w:val="20"/>
          <w:szCs w:val="20"/>
        </w:rPr>
        <w:t xml:space="preserve"> do SWZ</w:t>
      </w:r>
      <w:r w:rsidR="00DA509A" w:rsidRPr="00172403">
        <w:rPr>
          <w:rFonts w:ascii="Cambria" w:hAnsi="Cambria" w:cs="Arial"/>
          <w:sz w:val="20"/>
          <w:szCs w:val="20"/>
        </w:rPr>
        <w:t xml:space="preserve"> </w:t>
      </w:r>
      <w:r w:rsidR="0000234F" w:rsidRPr="00172403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172403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ab/>
      </w:r>
    </w:p>
    <w:p w14:paraId="4A64EFDD" w14:textId="594DD637" w:rsidR="009E1C8A" w:rsidRPr="00172403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172403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8E4166" w:rsidRPr="00172403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172403">
        <w:rPr>
          <w:rFonts w:ascii="Cambria" w:hAnsi="Cambria" w:cs="Arial"/>
          <w:sz w:val="20"/>
          <w:szCs w:val="20"/>
        </w:rPr>
        <w:t xml:space="preserve">             </w:t>
      </w:r>
      <w:r w:rsidR="008E4166" w:rsidRPr="00172403">
        <w:rPr>
          <w:rFonts w:ascii="Cambria" w:hAnsi="Cambria" w:cs="Arial"/>
          <w:sz w:val="20"/>
          <w:szCs w:val="20"/>
        </w:rPr>
        <w:t xml:space="preserve"> </w:t>
      </w:r>
      <w:r w:rsidRPr="00172403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172403">
        <w:rPr>
          <w:rFonts w:ascii="Cambria" w:hAnsi="Cambria" w:cs="Arial"/>
          <w:sz w:val="20"/>
          <w:szCs w:val="20"/>
        </w:rPr>
        <w:t>nia ....................</w:t>
      </w:r>
      <w:r w:rsidR="00897D37" w:rsidRPr="00172403">
        <w:rPr>
          <w:rFonts w:ascii="Cambria" w:hAnsi="Cambria" w:cs="Arial"/>
          <w:sz w:val="20"/>
          <w:szCs w:val="20"/>
        </w:rPr>
        <w:t>... 20</w:t>
      </w:r>
      <w:r w:rsidR="004E2748" w:rsidRPr="00172403">
        <w:rPr>
          <w:rFonts w:ascii="Cambria" w:hAnsi="Cambria" w:cs="Arial"/>
          <w:sz w:val="20"/>
          <w:szCs w:val="20"/>
        </w:rPr>
        <w:t>2</w:t>
      </w:r>
      <w:r w:rsidR="00172403">
        <w:rPr>
          <w:rFonts w:ascii="Cambria" w:hAnsi="Cambria" w:cs="Arial"/>
          <w:sz w:val="20"/>
          <w:szCs w:val="20"/>
        </w:rPr>
        <w:t>2</w:t>
      </w:r>
      <w:r w:rsidRPr="00172403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172403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72403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172403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172403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172403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172403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172403" w:rsidRDefault="0026141D" w:rsidP="007B6D3A">
      <w:pPr>
        <w:shd w:val="clear" w:color="auto" w:fill="DAEEF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3573F64B" w:rsidR="0078061D" w:rsidRPr="00172403" w:rsidRDefault="0078061D" w:rsidP="007B6D3A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72403">
        <w:rPr>
          <w:rFonts w:ascii="Cambria" w:hAnsi="Cambria" w:cs="Arial"/>
          <w:b/>
          <w:bCs/>
          <w:sz w:val="22"/>
          <w:szCs w:val="22"/>
        </w:rPr>
        <w:t>„</w:t>
      </w:r>
      <w:r w:rsidR="00172403" w:rsidRPr="00172403">
        <w:rPr>
          <w:rFonts w:ascii="Cambria" w:hAnsi="Cambria" w:cs="Arial"/>
          <w:b/>
        </w:rPr>
        <w:t>Uporządkowanie gospodarki ściekowej na terenie Gminy Raków</w:t>
      </w:r>
      <w:r w:rsidRPr="00172403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172403" w:rsidRDefault="00F047F5" w:rsidP="007B6D3A">
      <w:pPr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172403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172403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172403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172403">
        <w:rPr>
          <w:rFonts w:ascii="Cambria" w:hAnsi="Cambria" w:cs="Arial"/>
          <w:sz w:val="20"/>
          <w:szCs w:val="20"/>
        </w:rPr>
        <w:t>ROBOTY BUDOWLANE</w:t>
      </w:r>
      <w:r w:rsidRPr="00172403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172403" w14:paraId="12BF338A" w14:textId="77777777" w:rsidTr="007B6D3A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EE539EF" w14:textId="77777777" w:rsidR="00EC6B7B" w:rsidRPr="00172403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AEC51E1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270DE63A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172403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1C710298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367D469A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14:paraId="7F0A636C" w14:textId="77777777" w:rsidR="00EC6B7B" w:rsidRPr="00172403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172403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172403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172403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172403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BCE3715" w14:textId="77777777" w:rsidR="00E57069" w:rsidRPr="00172403" w:rsidRDefault="00E57069" w:rsidP="00E57069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wykonano;</w:t>
            </w:r>
          </w:p>
          <w:p w14:paraId="05E4A538" w14:textId="28CBA7CF" w:rsidR="00254603" w:rsidRPr="00172403" w:rsidRDefault="00E57069" w:rsidP="00E57069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Roboty w ramach, których wykonano roboty budowlane </w:t>
            </w:r>
            <w:r w:rsidR="00725110">
              <w:rPr>
                <w:rFonts w:ascii="Cambria" w:hAnsi="Cambria" w:cs="Arial"/>
                <w:sz w:val="20"/>
                <w:szCs w:val="20"/>
              </w:rPr>
              <w:t>w systemie wybuduj lub zaprojektuj i wybuduj</w:t>
            </w:r>
            <w:r w:rsidR="00725110" w:rsidRPr="00BF05E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związane z budową/rozbudową/przebudową/ modernizacją oczyszczalni ścieków </w:t>
            </w:r>
            <w:r w:rsidR="00A579B7"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komunalnych </w:t>
            </w: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o wartości 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172403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403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403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6E42CE" w:rsidRPr="00172403" w14:paraId="29CDC50F" w14:textId="77777777" w:rsidTr="00B50D7A">
        <w:trPr>
          <w:cantSplit/>
          <w:trHeight w:val="986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E484F7" w14:textId="42BCECD3" w:rsidR="006E42CE" w:rsidRPr="00172403" w:rsidRDefault="006E42CE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Lub </w:t>
            </w:r>
          </w:p>
        </w:tc>
      </w:tr>
      <w:tr w:rsidR="006E42CE" w:rsidRPr="00172403" w14:paraId="424CBC63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449E5F" w14:textId="64D643DA" w:rsidR="006E42CE" w:rsidRPr="00172403" w:rsidRDefault="006E42CE" w:rsidP="006E42C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DA4D78" w14:textId="77777777" w:rsidR="006E42CE" w:rsidRPr="00172403" w:rsidRDefault="006E42CE" w:rsidP="006E42CE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0884660B" w14:textId="77777777" w:rsidR="00725110" w:rsidRPr="00172403" w:rsidRDefault="00725110" w:rsidP="00725110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5A4B7808" w14:textId="77777777" w:rsidR="00725110" w:rsidRPr="00172403" w:rsidRDefault="00725110" w:rsidP="00725110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wykonano;</w:t>
            </w:r>
          </w:p>
          <w:p w14:paraId="067C98C1" w14:textId="378C1A21" w:rsidR="006E42CE" w:rsidRPr="00172403" w:rsidRDefault="00725110" w:rsidP="00725110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Roboty w ramach, których wykonano roboty budowlane </w:t>
            </w:r>
            <w:r>
              <w:rPr>
                <w:rFonts w:ascii="Cambria" w:hAnsi="Cambria" w:cs="Arial"/>
                <w:sz w:val="20"/>
                <w:szCs w:val="20"/>
              </w:rPr>
              <w:t>w systemie wybuduj lub zaprojektuj i wybuduj</w:t>
            </w:r>
            <w:r w:rsidRPr="00BF05E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związane z budową/rozbudową/przebudową/ modernizacją </w:t>
            </w:r>
            <w:r w:rsidR="008D6959">
              <w:rPr>
                <w:rFonts w:ascii="Cambria" w:hAnsi="Cambria" w:cs="Arial"/>
                <w:sz w:val="20"/>
                <w:szCs w:val="20"/>
              </w:rPr>
              <w:t>kanalizacji sanitarnej</w:t>
            </w:r>
            <w:r w:rsidR="008D6959"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 </w:t>
            </w: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>o wartości 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FCC980" w14:textId="77777777" w:rsidR="006E42CE" w:rsidRPr="00172403" w:rsidRDefault="006E42CE" w:rsidP="006E42C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CB25D8" w14:textId="77777777" w:rsidR="006E42CE" w:rsidRPr="00172403" w:rsidRDefault="006E42CE" w:rsidP="006E42C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778A24" w14:textId="77777777" w:rsidR="006E42CE" w:rsidRPr="00172403" w:rsidRDefault="006E42CE" w:rsidP="006E42C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FB432D" w14:textId="75C76F95" w:rsidR="006E42CE" w:rsidRPr="00172403" w:rsidRDefault="006E42CE" w:rsidP="006E42C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403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403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172403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77777777" w:rsidR="00DA509A" w:rsidRPr="00172403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172403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</w:p>
    <w:sectPr w:rsidR="00DA509A" w:rsidRPr="00172403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4B97" w14:textId="77777777" w:rsidR="00D33408" w:rsidRDefault="00D33408">
      <w:r>
        <w:separator/>
      </w:r>
    </w:p>
  </w:endnote>
  <w:endnote w:type="continuationSeparator" w:id="0">
    <w:p w14:paraId="412C0C50" w14:textId="77777777" w:rsidR="00D33408" w:rsidRDefault="00D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47B8" w14:textId="77777777" w:rsidR="00D33408" w:rsidRDefault="00D33408">
      <w:r>
        <w:separator/>
      </w:r>
    </w:p>
  </w:footnote>
  <w:footnote w:type="continuationSeparator" w:id="0">
    <w:p w14:paraId="4F7FC3DC" w14:textId="77777777" w:rsidR="00D33408" w:rsidRDefault="00D3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122C" w14:textId="1DE0F93C" w:rsidR="00BE4CF5" w:rsidRPr="00E57069" w:rsidRDefault="00BE4CF5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B277DF">
      <w:rPr>
        <w:rFonts w:ascii="Cambria" w:eastAsia="Times-Roman" w:hAnsi="Cambria" w:cs="Arial"/>
        <w:bCs/>
        <w:iCs/>
        <w:sz w:val="20"/>
        <w:szCs w:val="20"/>
        <w:lang w:val="pl-PL"/>
      </w:rPr>
      <w:t>RUK.O.271.</w:t>
    </w:r>
    <w:r w:rsidR="00B364F0">
      <w:rPr>
        <w:rFonts w:ascii="Cambria" w:eastAsia="Times-Roman" w:hAnsi="Cambria" w:cs="Arial"/>
        <w:bCs/>
        <w:iCs/>
        <w:sz w:val="20"/>
        <w:szCs w:val="20"/>
        <w:lang w:val="pl-PL"/>
      </w:rPr>
      <w:t>2</w:t>
    </w:r>
    <w:r w:rsidR="00B277DF">
      <w:rPr>
        <w:rFonts w:ascii="Cambria" w:eastAsia="Times-Roman" w:hAnsi="Cambria" w:cs="Arial"/>
        <w:bCs/>
        <w:iCs/>
        <w:sz w:val="20"/>
        <w:szCs w:val="20"/>
        <w:lang w:val="pl-PL"/>
      </w:rPr>
      <w:t>.2022</w:t>
    </w:r>
  </w:p>
  <w:bookmarkEnd w:id="0"/>
  <w:bookmarkEnd w:id="1"/>
  <w:bookmarkEnd w:id="2"/>
  <w:bookmarkEnd w:id="3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60470365">
    <w:abstractNumId w:val="33"/>
  </w:num>
  <w:num w:numId="2" w16cid:durableId="1119374291">
    <w:abstractNumId w:val="38"/>
  </w:num>
  <w:num w:numId="3" w16cid:durableId="2099597858">
    <w:abstractNumId w:val="27"/>
  </w:num>
  <w:num w:numId="4" w16cid:durableId="221601405">
    <w:abstractNumId w:val="24"/>
  </w:num>
  <w:num w:numId="5" w16cid:durableId="2084719650">
    <w:abstractNumId w:val="18"/>
  </w:num>
  <w:num w:numId="6" w16cid:durableId="1860655297">
    <w:abstractNumId w:val="30"/>
  </w:num>
  <w:num w:numId="7" w16cid:durableId="12146072">
    <w:abstractNumId w:val="34"/>
  </w:num>
  <w:num w:numId="8" w16cid:durableId="1344697842">
    <w:abstractNumId w:val="22"/>
  </w:num>
  <w:num w:numId="9" w16cid:durableId="2105952574">
    <w:abstractNumId w:val="45"/>
  </w:num>
  <w:num w:numId="10" w16cid:durableId="719016649">
    <w:abstractNumId w:val="50"/>
  </w:num>
  <w:num w:numId="11" w16cid:durableId="462234777">
    <w:abstractNumId w:val="19"/>
  </w:num>
  <w:num w:numId="12" w16cid:durableId="890269882">
    <w:abstractNumId w:val="48"/>
  </w:num>
  <w:num w:numId="13" w16cid:durableId="1459714749">
    <w:abstractNumId w:val="49"/>
  </w:num>
  <w:num w:numId="14" w16cid:durableId="1176001490">
    <w:abstractNumId w:val="12"/>
  </w:num>
  <w:num w:numId="15" w16cid:durableId="445120860">
    <w:abstractNumId w:val="25"/>
  </w:num>
  <w:num w:numId="16" w16cid:durableId="1067534345">
    <w:abstractNumId w:val="29"/>
  </w:num>
  <w:num w:numId="17" w16cid:durableId="1254826957">
    <w:abstractNumId w:val="44"/>
  </w:num>
  <w:num w:numId="18" w16cid:durableId="1088574930">
    <w:abstractNumId w:val="21"/>
  </w:num>
  <w:num w:numId="19" w16cid:durableId="1700399494">
    <w:abstractNumId w:val="13"/>
  </w:num>
  <w:num w:numId="20" w16cid:durableId="51271936">
    <w:abstractNumId w:val="16"/>
  </w:num>
  <w:num w:numId="21" w16cid:durableId="135688283">
    <w:abstractNumId w:val="39"/>
  </w:num>
  <w:num w:numId="22" w16cid:durableId="1911189581">
    <w:abstractNumId w:val="17"/>
  </w:num>
  <w:num w:numId="23" w16cid:durableId="1574779982">
    <w:abstractNumId w:val="43"/>
  </w:num>
  <w:num w:numId="24" w16cid:durableId="829254806">
    <w:abstractNumId w:val="41"/>
  </w:num>
  <w:num w:numId="25" w16cid:durableId="668673439">
    <w:abstractNumId w:val="20"/>
  </w:num>
  <w:num w:numId="26" w16cid:durableId="10661027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9068723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8164424">
    <w:abstractNumId w:val="3"/>
  </w:num>
  <w:num w:numId="29" w16cid:durableId="425005379">
    <w:abstractNumId w:val="8"/>
  </w:num>
  <w:num w:numId="30" w16cid:durableId="190384437">
    <w:abstractNumId w:val="2"/>
  </w:num>
  <w:num w:numId="31" w16cid:durableId="1755518083">
    <w:abstractNumId w:val="37"/>
  </w:num>
  <w:num w:numId="32" w16cid:durableId="2052339487">
    <w:abstractNumId w:val="11"/>
  </w:num>
  <w:num w:numId="33" w16cid:durableId="1765147245">
    <w:abstractNumId w:val="26"/>
  </w:num>
  <w:num w:numId="34" w16cid:durableId="1668167250">
    <w:abstractNumId w:val="40"/>
  </w:num>
  <w:num w:numId="35" w16cid:durableId="12998416">
    <w:abstractNumId w:val="15"/>
  </w:num>
  <w:num w:numId="36" w16cid:durableId="440497505">
    <w:abstractNumId w:val="47"/>
  </w:num>
  <w:num w:numId="37" w16cid:durableId="1297031144">
    <w:abstractNumId w:val="14"/>
  </w:num>
  <w:num w:numId="38" w16cid:durableId="1690912561">
    <w:abstractNumId w:val="10"/>
  </w:num>
  <w:num w:numId="39" w16cid:durableId="1419861910">
    <w:abstractNumId w:val="23"/>
  </w:num>
  <w:num w:numId="40" w16cid:durableId="375736686">
    <w:abstractNumId w:val="35"/>
  </w:num>
  <w:num w:numId="41" w16cid:durableId="889339514">
    <w:abstractNumId w:val="31"/>
  </w:num>
  <w:num w:numId="42" w16cid:durableId="15336179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871321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403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5A9B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354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1DD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42CE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110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1F94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B6D3A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17CF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695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579B7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3D7A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277DF"/>
    <w:rsid w:val="00B325D8"/>
    <w:rsid w:val="00B333E3"/>
    <w:rsid w:val="00B3383A"/>
    <w:rsid w:val="00B36246"/>
    <w:rsid w:val="00B364F0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502B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3408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7069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6CB90-F6A1-4322-9506-9EA0B66F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25</cp:revision>
  <cp:lastPrinted>2020-12-21T07:19:00Z</cp:lastPrinted>
  <dcterms:created xsi:type="dcterms:W3CDTF">2020-12-21T07:19:00Z</dcterms:created>
  <dcterms:modified xsi:type="dcterms:W3CDTF">2022-05-10T06:57:00Z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