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6BB2" w14:textId="3DFC5066" w:rsidR="00E63E14" w:rsidRPr="000E37B7" w:rsidRDefault="009D515A" w:rsidP="00E63E14">
      <w:pPr>
        <w:autoSpaceDE w:val="0"/>
        <w:spacing w:line="276" w:lineRule="auto"/>
        <w:jc w:val="right"/>
        <w:rPr>
          <w:rFonts w:ascii="Cambria" w:eastAsia="Times-Roman" w:hAnsi="Cambria" w:cs="Arial"/>
          <w:b/>
          <w:sz w:val="20"/>
          <w:szCs w:val="20"/>
        </w:rPr>
      </w:pPr>
      <w:r w:rsidRPr="000E37B7">
        <w:rPr>
          <w:rFonts w:ascii="Cambria" w:hAnsi="Cambria" w:cs="Arial"/>
          <w:sz w:val="20"/>
          <w:szCs w:val="20"/>
        </w:rPr>
        <w:tab/>
      </w:r>
      <w:r w:rsidRPr="000E37B7">
        <w:rPr>
          <w:rFonts w:ascii="Cambria" w:hAnsi="Cambria" w:cs="Arial"/>
          <w:sz w:val="20"/>
          <w:szCs w:val="20"/>
        </w:rPr>
        <w:tab/>
      </w:r>
      <w:r w:rsidRPr="000E37B7">
        <w:rPr>
          <w:rFonts w:ascii="Cambria" w:hAnsi="Cambria" w:cs="Arial"/>
          <w:sz w:val="20"/>
          <w:szCs w:val="20"/>
        </w:rPr>
        <w:tab/>
      </w:r>
      <w:r w:rsidR="0042440B" w:rsidRPr="000E37B7">
        <w:rPr>
          <w:rFonts w:ascii="Cambria" w:eastAsia="Times-Roman" w:hAnsi="Cambria" w:cs="Arial"/>
          <w:b/>
          <w:sz w:val="20"/>
          <w:szCs w:val="20"/>
        </w:rPr>
        <w:t>Raków</w:t>
      </w:r>
      <w:r w:rsidR="00E63E14" w:rsidRPr="000E37B7">
        <w:rPr>
          <w:rFonts w:ascii="Cambria" w:eastAsia="Times-Roman" w:hAnsi="Cambria" w:cs="Arial"/>
          <w:b/>
          <w:sz w:val="20"/>
          <w:szCs w:val="20"/>
        </w:rPr>
        <w:t xml:space="preserve">, </w:t>
      </w:r>
      <w:r w:rsidR="00B66533" w:rsidRPr="000E37B7">
        <w:rPr>
          <w:rFonts w:ascii="Cambria" w:eastAsia="Times-Roman" w:hAnsi="Cambria" w:cs="Arial"/>
          <w:b/>
          <w:sz w:val="20"/>
          <w:szCs w:val="20"/>
        </w:rPr>
        <w:t>1</w:t>
      </w:r>
      <w:r w:rsidR="000150DD" w:rsidRPr="000E37B7">
        <w:rPr>
          <w:rFonts w:ascii="Cambria" w:eastAsia="Times-Roman" w:hAnsi="Cambria" w:cs="Arial"/>
          <w:b/>
          <w:sz w:val="20"/>
          <w:szCs w:val="20"/>
        </w:rPr>
        <w:t>1</w:t>
      </w:r>
      <w:r w:rsidR="00B66533" w:rsidRPr="000E37B7">
        <w:rPr>
          <w:rFonts w:ascii="Cambria" w:eastAsia="Times-Roman" w:hAnsi="Cambria" w:cs="Arial"/>
          <w:b/>
          <w:sz w:val="20"/>
          <w:szCs w:val="20"/>
        </w:rPr>
        <w:t>.05</w:t>
      </w:r>
      <w:r w:rsidR="009D1804" w:rsidRPr="000E37B7">
        <w:rPr>
          <w:rFonts w:ascii="Cambria" w:eastAsia="Times-Roman" w:hAnsi="Cambria" w:cs="Arial"/>
          <w:b/>
          <w:sz w:val="20"/>
          <w:szCs w:val="20"/>
        </w:rPr>
        <w:t>.</w:t>
      </w:r>
      <w:r w:rsidR="00502A10" w:rsidRPr="000E37B7">
        <w:rPr>
          <w:rFonts w:ascii="Cambria" w:eastAsia="Times-Roman" w:hAnsi="Cambria" w:cs="Arial"/>
          <w:b/>
          <w:sz w:val="20"/>
          <w:szCs w:val="20"/>
        </w:rPr>
        <w:t>2022</w:t>
      </w:r>
      <w:r w:rsidR="00E63E14" w:rsidRPr="000E37B7">
        <w:rPr>
          <w:rFonts w:ascii="Cambria" w:eastAsia="Times-Roman" w:hAnsi="Cambria" w:cs="Arial"/>
          <w:b/>
          <w:sz w:val="20"/>
          <w:szCs w:val="20"/>
        </w:rPr>
        <w:t xml:space="preserve"> r.</w:t>
      </w:r>
    </w:p>
    <w:p w14:paraId="409D3DF1" w14:textId="77777777" w:rsidR="004E5B88" w:rsidRPr="000E37B7" w:rsidRDefault="004E5B88" w:rsidP="00E63E14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787A9421" w14:textId="77777777" w:rsidR="00F5242A" w:rsidRPr="000E37B7" w:rsidRDefault="00F5242A" w:rsidP="00E63E14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1191C10F" w14:textId="5BCFF2A7" w:rsidR="00E63E14" w:rsidRPr="000E37B7" w:rsidRDefault="00E63E14" w:rsidP="0042440B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  <w:r w:rsidRPr="000E37B7">
        <w:rPr>
          <w:rFonts w:ascii="Cambria" w:hAnsi="Cambria" w:cs="Arial"/>
          <w:b/>
          <w:iCs/>
          <w:sz w:val="20"/>
          <w:szCs w:val="20"/>
        </w:rPr>
        <w:t xml:space="preserve">INFORMACJA </w:t>
      </w:r>
      <w:r w:rsidR="004E5B88" w:rsidRPr="000E37B7">
        <w:rPr>
          <w:rFonts w:ascii="Cambria" w:hAnsi="Cambria" w:cs="Arial"/>
          <w:b/>
          <w:iCs/>
          <w:sz w:val="20"/>
          <w:szCs w:val="20"/>
        </w:rPr>
        <w:t xml:space="preserve">nr </w:t>
      </w:r>
      <w:r w:rsidR="000150DD" w:rsidRPr="000E37B7">
        <w:rPr>
          <w:rFonts w:ascii="Cambria" w:hAnsi="Cambria" w:cs="Arial"/>
          <w:b/>
          <w:iCs/>
          <w:sz w:val="20"/>
          <w:szCs w:val="20"/>
        </w:rPr>
        <w:t>2</w:t>
      </w:r>
      <w:r w:rsidR="0042440B" w:rsidRPr="000E37B7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42440B" w:rsidRPr="000E37B7">
        <w:rPr>
          <w:rFonts w:ascii="Cambria" w:hAnsi="Cambria" w:cs="Arial"/>
          <w:b/>
          <w:iCs/>
          <w:sz w:val="20"/>
          <w:szCs w:val="20"/>
        </w:rPr>
        <w:br/>
      </w:r>
      <w:r w:rsidR="004E5B88" w:rsidRPr="000E37B7">
        <w:rPr>
          <w:rFonts w:ascii="Cambria" w:hAnsi="Cambria" w:cs="Arial"/>
          <w:b/>
          <w:iCs/>
          <w:sz w:val="20"/>
          <w:szCs w:val="20"/>
        </w:rPr>
        <w:t xml:space="preserve">dla Wykonawców </w:t>
      </w:r>
    </w:p>
    <w:p w14:paraId="1FA814B9" w14:textId="77777777" w:rsidR="0042440B" w:rsidRPr="000E37B7" w:rsidRDefault="0042440B" w:rsidP="0042440B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E2FC07F" w14:textId="77777777" w:rsidR="0021160C" w:rsidRPr="000E37B7" w:rsidRDefault="0021160C" w:rsidP="0021160C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0E37B7">
        <w:rPr>
          <w:rFonts w:ascii="Cambria" w:hAnsi="Cambria" w:cs="Arial"/>
          <w:b/>
          <w:sz w:val="20"/>
          <w:szCs w:val="20"/>
        </w:rPr>
        <w:t>„</w:t>
      </w:r>
      <w:r w:rsidR="009D1804" w:rsidRPr="000E37B7">
        <w:rPr>
          <w:rFonts w:ascii="Cambria" w:hAnsi="Cambria" w:cs="Arial"/>
          <w:b/>
          <w:sz w:val="20"/>
          <w:szCs w:val="20"/>
        </w:rPr>
        <w:t>Uporządkowanie gospodarki ściekowej na terenie Gminy Raków</w:t>
      </w:r>
      <w:r w:rsidRPr="000E37B7">
        <w:rPr>
          <w:rFonts w:ascii="Cambria" w:hAnsi="Cambria" w:cs="Arial"/>
          <w:b/>
          <w:sz w:val="20"/>
          <w:szCs w:val="20"/>
        </w:rPr>
        <w:t>”</w:t>
      </w:r>
    </w:p>
    <w:p w14:paraId="58F87FF5" w14:textId="77777777" w:rsidR="00612BC9" w:rsidRPr="000E37B7" w:rsidRDefault="00612BC9" w:rsidP="0042440B">
      <w:pPr>
        <w:spacing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</w:p>
    <w:p w14:paraId="5051C035" w14:textId="04310591" w:rsidR="001A3101" w:rsidRPr="000E37B7" w:rsidRDefault="001A3101" w:rsidP="0042440B">
      <w:pPr>
        <w:tabs>
          <w:tab w:val="left" w:pos="2410"/>
        </w:tabs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0E37B7">
        <w:rPr>
          <w:rFonts w:ascii="Cambria" w:hAnsi="Cambria" w:cs="Arial"/>
          <w:bCs/>
          <w:sz w:val="20"/>
          <w:szCs w:val="20"/>
        </w:rPr>
        <w:t xml:space="preserve">Zamawiający działając na podstawie art. </w:t>
      </w:r>
      <w:r w:rsidR="00502A10" w:rsidRPr="000E37B7">
        <w:rPr>
          <w:rFonts w:ascii="Cambria" w:hAnsi="Cambria" w:cs="Arial"/>
          <w:bCs/>
          <w:sz w:val="20"/>
          <w:szCs w:val="20"/>
        </w:rPr>
        <w:t xml:space="preserve">284 </w:t>
      </w:r>
      <w:r w:rsidRPr="000E37B7">
        <w:rPr>
          <w:rFonts w:ascii="Cambria" w:hAnsi="Cambria" w:cs="Arial"/>
          <w:bCs/>
          <w:sz w:val="20"/>
          <w:szCs w:val="20"/>
        </w:rPr>
        <w:t xml:space="preserve">ustawy z dnia </w:t>
      </w:r>
      <w:r w:rsidR="009A1F0A" w:rsidRPr="000E37B7">
        <w:rPr>
          <w:rFonts w:ascii="Cambria" w:hAnsi="Cambria" w:cs="Arial"/>
          <w:bCs/>
          <w:sz w:val="20"/>
          <w:szCs w:val="20"/>
        </w:rPr>
        <w:t>11</w:t>
      </w:r>
      <w:r w:rsidRPr="000E37B7">
        <w:rPr>
          <w:rFonts w:ascii="Cambria" w:hAnsi="Cambria" w:cs="Arial"/>
          <w:bCs/>
          <w:sz w:val="20"/>
          <w:szCs w:val="20"/>
        </w:rPr>
        <w:t xml:space="preserve"> </w:t>
      </w:r>
      <w:r w:rsidR="009A1F0A" w:rsidRPr="000E37B7">
        <w:rPr>
          <w:rFonts w:ascii="Cambria" w:hAnsi="Cambria" w:cs="Arial"/>
          <w:bCs/>
          <w:sz w:val="20"/>
          <w:szCs w:val="20"/>
        </w:rPr>
        <w:t>września</w:t>
      </w:r>
      <w:r w:rsidRPr="000E37B7">
        <w:rPr>
          <w:rFonts w:ascii="Cambria" w:hAnsi="Cambria" w:cs="Arial"/>
          <w:bCs/>
          <w:sz w:val="20"/>
          <w:szCs w:val="20"/>
        </w:rPr>
        <w:t xml:space="preserve"> </w:t>
      </w:r>
      <w:r w:rsidR="009A1F0A" w:rsidRPr="000E37B7">
        <w:rPr>
          <w:rFonts w:ascii="Cambria" w:hAnsi="Cambria" w:cs="Arial"/>
          <w:bCs/>
          <w:sz w:val="20"/>
          <w:szCs w:val="20"/>
        </w:rPr>
        <w:t>2019</w:t>
      </w:r>
      <w:r w:rsidRPr="000E37B7">
        <w:rPr>
          <w:rFonts w:ascii="Cambria" w:hAnsi="Cambria" w:cs="Arial"/>
          <w:bCs/>
          <w:sz w:val="20"/>
          <w:szCs w:val="20"/>
        </w:rPr>
        <w:t xml:space="preserve"> r. Prawo zamówień publicznych  (Dz. U. z </w:t>
      </w:r>
      <w:r w:rsidR="00502A10" w:rsidRPr="000E37B7">
        <w:rPr>
          <w:rFonts w:ascii="Cambria" w:hAnsi="Cambria" w:cs="Arial"/>
          <w:bCs/>
          <w:sz w:val="20"/>
          <w:szCs w:val="20"/>
        </w:rPr>
        <w:t>2021</w:t>
      </w:r>
      <w:r w:rsidRPr="000E37B7">
        <w:rPr>
          <w:rFonts w:ascii="Cambria" w:hAnsi="Cambria" w:cs="Arial"/>
          <w:bCs/>
          <w:sz w:val="20"/>
          <w:szCs w:val="20"/>
        </w:rPr>
        <w:t xml:space="preserve"> r. poz. </w:t>
      </w:r>
      <w:r w:rsidR="00502A10" w:rsidRPr="000E37B7">
        <w:rPr>
          <w:rFonts w:ascii="Cambria" w:hAnsi="Cambria" w:cs="Arial"/>
          <w:bCs/>
          <w:sz w:val="20"/>
          <w:szCs w:val="20"/>
        </w:rPr>
        <w:t>1128</w:t>
      </w:r>
      <w:r w:rsidRPr="000E37B7">
        <w:rPr>
          <w:rFonts w:ascii="Cambria" w:hAnsi="Cambria" w:cs="Arial"/>
          <w:bCs/>
          <w:sz w:val="20"/>
          <w:szCs w:val="20"/>
        </w:rPr>
        <w:t xml:space="preserve"> ze zm.)</w:t>
      </w:r>
      <w:r w:rsidR="00502A10" w:rsidRPr="000E37B7">
        <w:rPr>
          <w:rFonts w:ascii="Cambria" w:hAnsi="Cambria" w:cs="Arial"/>
          <w:bCs/>
          <w:sz w:val="20"/>
          <w:szCs w:val="20"/>
        </w:rPr>
        <w:t xml:space="preserve"> udziela odpowiedzi na pytania</w:t>
      </w:r>
      <w:r w:rsidRPr="000E37B7">
        <w:rPr>
          <w:rFonts w:ascii="Cambria" w:hAnsi="Cambria" w:cs="Arial"/>
          <w:bCs/>
          <w:sz w:val="20"/>
          <w:szCs w:val="20"/>
        </w:rPr>
        <w:t>:</w:t>
      </w:r>
    </w:p>
    <w:p w14:paraId="314B796E" w14:textId="77777777" w:rsidR="009A1F0A" w:rsidRPr="000E37B7" w:rsidRDefault="009A1F0A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0E37B7">
        <w:rPr>
          <w:rFonts w:ascii="Cambria" w:hAnsi="Cambria"/>
          <w:b/>
          <w:sz w:val="20"/>
          <w:szCs w:val="20"/>
        </w:rPr>
        <w:tab/>
      </w:r>
    </w:p>
    <w:p w14:paraId="377E306D" w14:textId="1ED18EF9" w:rsidR="00EB6548" w:rsidRPr="000E37B7" w:rsidRDefault="00EB6548" w:rsidP="000E37B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0E37B7">
        <w:rPr>
          <w:rFonts w:ascii="Cambria" w:hAnsi="Cambria"/>
          <w:b/>
          <w:sz w:val="20"/>
          <w:szCs w:val="20"/>
        </w:rPr>
        <w:t>Pytanie 1:</w:t>
      </w:r>
    </w:p>
    <w:p w14:paraId="1D1CD933" w14:textId="77777777" w:rsidR="00095B2E" w:rsidRPr="00095B2E" w:rsidRDefault="00095B2E" w:rsidP="000E37B7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095B2E">
        <w:rPr>
          <w:rFonts w:ascii="Cambria" w:hAnsi="Cambria"/>
          <w:color w:val="000000"/>
          <w:sz w:val="20"/>
          <w:szCs w:val="20"/>
        </w:rPr>
        <w:t xml:space="preserve">Zgodnie z zapisami Programu funkcjonalno – użytkowego stanowiącego załącznik Nr 10 do SWZ w pkt.1.2.1.Opis ciągu technologicznego dla oczyszczalni typu stawowego jest zapis </w:t>
      </w:r>
      <w:r w:rsidRPr="00095B2E">
        <w:rPr>
          <w:rFonts w:ascii="Cambria" w:hAnsi="Cambria"/>
          <w:i/>
          <w:iCs/>
          <w:color w:val="000000"/>
          <w:sz w:val="20"/>
          <w:szCs w:val="20"/>
        </w:rPr>
        <w:t xml:space="preserve">„…Istniejący staw napowietrzany wymaga remontu i oczyszczenia z zalegających osadów po ponad 20 letniej eksploatacji Istniejący staw napowietrzany wymaga remontu i oczyszczenia z zalegających osadów po ponad 20 letniej eksploatacji. Należy uzupełnić „zarwane” groble stawu od strony północnej i wschodniej, usunąć osad z dna stawu, wymienić wyposażenie technologiczne stawu polegające na wymianie starych, uszkodzonych przegród hydraulicznych, a przede wszystkim wymianie stalowych starych, dennych rurociągów powietrza na rurociągi pływające z PE, wymianie dyfuzorów powietrza na nowe” </w:t>
      </w:r>
    </w:p>
    <w:p w14:paraId="3F415328" w14:textId="76C52A14" w:rsidR="00095B2E" w:rsidRPr="000E37B7" w:rsidRDefault="00095B2E" w:rsidP="000E37B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0E37B7">
        <w:rPr>
          <w:rFonts w:ascii="Cambria" w:hAnsi="Cambria"/>
          <w:color w:val="000000"/>
          <w:sz w:val="20"/>
          <w:szCs w:val="20"/>
        </w:rPr>
        <w:t>Czy Zamawiającemu jest znana ilość zalegających osadów, które należy usunąć z dna stawu przed przystąpieniem do wykonania remontu?</w:t>
      </w:r>
    </w:p>
    <w:p w14:paraId="7F1499AA" w14:textId="77777777" w:rsidR="00EB6548" w:rsidRPr="000E37B7" w:rsidRDefault="00EB6548" w:rsidP="000E37B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0E37B7">
        <w:rPr>
          <w:rFonts w:ascii="Cambria" w:hAnsi="Cambria"/>
          <w:b/>
          <w:sz w:val="20"/>
          <w:szCs w:val="20"/>
        </w:rPr>
        <w:t>Odpowiedź:</w:t>
      </w:r>
    </w:p>
    <w:p w14:paraId="726DD283" w14:textId="77777777" w:rsidR="00E612D3" w:rsidRPr="000E37B7" w:rsidRDefault="00E612D3" w:rsidP="000E37B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77892C40" w14:textId="06594976" w:rsidR="00692D67" w:rsidRPr="000E37B7" w:rsidRDefault="00692D67" w:rsidP="000E37B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0E37B7">
        <w:rPr>
          <w:rFonts w:ascii="Cambria" w:hAnsi="Cambria"/>
          <w:b/>
          <w:sz w:val="20"/>
          <w:szCs w:val="20"/>
        </w:rPr>
        <w:t>Pytanie 2:</w:t>
      </w:r>
    </w:p>
    <w:p w14:paraId="0A96B797" w14:textId="77777777" w:rsidR="00095B2E" w:rsidRPr="000E37B7" w:rsidRDefault="00095B2E" w:rsidP="000E37B7">
      <w:pPr>
        <w:pStyle w:val="Default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95B2E">
        <w:rPr>
          <w:rFonts w:ascii="Cambria" w:hAnsi="Cambria"/>
          <w:sz w:val="20"/>
          <w:szCs w:val="20"/>
        </w:rPr>
        <w:t xml:space="preserve">Zgodnie z zapisami Programu funkcjonalno – użytkowego stanowiącego załącznik Nr 10 do SWZ pkt. 1.4.2. Eksploatacja w dalszych latach – Zagospodarowanie osadów </w:t>
      </w:r>
      <w:r w:rsidRPr="00095B2E">
        <w:rPr>
          <w:rFonts w:ascii="Cambria" w:hAnsi="Cambria"/>
          <w:i/>
          <w:iCs/>
          <w:sz w:val="20"/>
          <w:szCs w:val="20"/>
        </w:rPr>
        <w:t xml:space="preserve">„Oczyszczalnia ścieków w Rakowie, Gmina Raków przyjmuje tylko ścieki bytowe, w związku z tym osad nadaje się do rolniczego wykorzystania bez uprzedniej higienizacji. Decyzja o sposobie wykorzystania wymaga dokonania odpowiednich </w:t>
      </w:r>
    </w:p>
    <w:p w14:paraId="530DD912" w14:textId="77777777" w:rsidR="00095B2E" w:rsidRPr="00095B2E" w:rsidRDefault="00095B2E" w:rsidP="000E37B7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095B2E">
        <w:rPr>
          <w:rFonts w:ascii="Cambria" w:hAnsi="Cambria"/>
          <w:i/>
          <w:iCs/>
          <w:color w:val="000000"/>
          <w:sz w:val="20"/>
          <w:szCs w:val="20"/>
        </w:rPr>
        <w:t>badań. Wstępnie uzgodniono, że osad zostanie wykorzystany w celach rolniczych i zostanie odwieziony na grunty rolne”</w:t>
      </w:r>
      <w:r w:rsidRPr="00095B2E">
        <w:rPr>
          <w:rFonts w:ascii="Cambria" w:hAnsi="Cambria"/>
          <w:color w:val="000000"/>
          <w:sz w:val="20"/>
          <w:szCs w:val="20"/>
        </w:rPr>
        <w:t xml:space="preserve">. </w:t>
      </w:r>
    </w:p>
    <w:p w14:paraId="3C33CF92" w14:textId="554D70BD" w:rsidR="00095B2E" w:rsidRPr="00095B2E" w:rsidRDefault="00095B2E" w:rsidP="000E37B7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0E37B7">
        <w:rPr>
          <w:rFonts w:ascii="Cambria" w:hAnsi="Cambria"/>
          <w:color w:val="000000"/>
          <w:sz w:val="20"/>
          <w:szCs w:val="20"/>
        </w:rPr>
        <w:t xml:space="preserve">Biorąc pod uwagę powyższy zapis, czy osad usunięty z dna stawu przed przystąpieniem do wykonania remontu spełnia wymagania Rozporządzenia Ministra Środowiska z dnia 20 stycznia 2015 roku w sprawie procesu odzysku R10 (Dz.U. 2015 poz. 132) i może zostać wykorzystany rolniczo. Jeżeli tak to wnioskujemy o określenie strony, która będzie odpowiadała za wykonanie badań, o których mowa w art. 96 ust 6. ustawy z dnia 14 grudnia 2012 r. o odpadach (Dz. U. 2013 poz. 21 z póź. zm.) – </w:t>
      </w:r>
      <w:r w:rsidRPr="000E37B7">
        <w:rPr>
          <w:rFonts w:ascii="Cambria" w:hAnsi="Cambria"/>
          <w:i/>
          <w:iCs/>
          <w:color w:val="000000"/>
          <w:sz w:val="20"/>
          <w:szCs w:val="20"/>
        </w:rPr>
        <w:t>„Przed stosowaniem komunalne osady ściekowe oraz grunty, na których osady te mają być stosowane, poddaje się badaniom, o których mowa w przepisach wydanych na podstawie ust. 13, przez wytwórcę komunalnych osadów ściekowych”.</w:t>
      </w:r>
    </w:p>
    <w:p w14:paraId="6473866A" w14:textId="77777777" w:rsidR="00692D67" w:rsidRPr="000E37B7" w:rsidRDefault="00692D67" w:rsidP="000E37B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0E37B7">
        <w:rPr>
          <w:rFonts w:ascii="Cambria" w:hAnsi="Cambria"/>
          <w:b/>
          <w:sz w:val="20"/>
          <w:szCs w:val="20"/>
        </w:rPr>
        <w:t>Odpowiedź:</w:t>
      </w:r>
    </w:p>
    <w:p w14:paraId="6545505A" w14:textId="77777777" w:rsidR="003E3B99" w:rsidRDefault="003E3B99" w:rsidP="003E3B99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 xml:space="preserve">Wykonanie wszystkich niezbędnych badań określających jakość, ilość, wydobycie osadu, ustalenie dawki do wykorzystania rolniczego, niezbędne wykonanie badań gruntu, lub ewentualnie możliwość usunięcia na składowisko odpadów- </w:t>
      </w:r>
      <w:r w:rsidRPr="00743D41">
        <w:rPr>
          <w:rFonts w:ascii="Cambria" w:hAnsi="Cambria"/>
          <w:b/>
          <w:sz w:val="20"/>
          <w:szCs w:val="20"/>
          <w:u w:val="single"/>
        </w:rPr>
        <w:t>znajduje się po stronie Wykonawcy</w:t>
      </w:r>
      <w:r>
        <w:rPr>
          <w:rFonts w:ascii="Cambria" w:hAnsi="Cambria"/>
          <w:b/>
          <w:sz w:val="20"/>
          <w:szCs w:val="20"/>
          <w:u w:val="single"/>
        </w:rPr>
        <w:t>.</w:t>
      </w:r>
    </w:p>
    <w:p w14:paraId="1860301B" w14:textId="77777777" w:rsidR="00F723BF" w:rsidRPr="000E37B7" w:rsidRDefault="00F723BF" w:rsidP="000E37B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24368C5A" w14:textId="25693BBC" w:rsidR="000150DD" w:rsidRPr="000E37B7" w:rsidRDefault="000150DD" w:rsidP="000E37B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0E37B7">
        <w:rPr>
          <w:rFonts w:ascii="Cambria" w:hAnsi="Cambria"/>
          <w:b/>
          <w:sz w:val="20"/>
          <w:szCs w:val="20"/>
        </w:rPr>
        <w:t>Pytanie 3:</w:t>
      </w:r>
    </w:p>
    <w:p w14:paraId="44852E58" w14:textId="77777777" w:rsidR="006E2F3A" w:rsidRPr="006E2F3A" w:rsidRDefault="006E2F3A" w:rsidP="000E37B7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6E2F3A">
        <w:rPr>
          <w:rFonts w:ascii="Cambria" w:hAnsi="Cambria"/>
          <w:color w:val="000000"/>
          <w:sz w:val="20"/>
          <w:szCs w:val="20"/>
        </w:rPr>
        <w:t xml:space="preserve">Prosimy o udzielenie informacji czy od początku eksploatacji Oczyszczalni Ścieków w Rakowie komunalne osady ściekowe o kodzie 19 08 05 były wykorzystywane rolniczo. </w:t>
      </w:r>
    </w:p>
    <w:p w14:paraId="05DBEE9E" w14:textId="444FAFA0" w:rsidR="006E2F3A" w:rsidRPr="000E37B7" w:rsidRDefault="006E2F3A" w:rsidP="000E37B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0E37B7">
        <w:rPr>
          <w:rFonts w:ascii="Cambria" w:hAnsi="Cambria"/>
          <w:color w:val="000000"/>
          <w:sz w:val="20"/>
          <w:szCs w:val="20"/>
        </w:rPr>
        <w:t>Jeżeli tak to prosimy o udostepnienie badań wykonywanych przed ich zastosowaniem.</w:t>
      </w:r>
    </w:p>
    <w:p w14:paraId="5BB32EB6" w14:textId="77777777" w:rsidR="000150DD" w:rsidRPr="000E37B7" w:rsidRDefault="000150DD" w:rsidP="000E37B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0E37B7">
        <w:rPr>
          <w:rFonts w:ascii="Cambria" w:hAnsi="Cambria"/>
          <w:b/>
          <w:sz w:val="20"/>
          <w:szCs w:val="20"/>
        </w:rPr>
        <w:t>Odpowiedź:</w:t>
      </w:r>
    </w:p>
    <w:p w14:paraId="111D059D" w14:textId="73BC1F3E" w:rsidR="000150DD" w:rsidRDefault="007F47B7" w:rsidP="000E37B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Komunalne osady ściekowe o kodzie 19 08 05 nie były wykorzystywane rolniczo od początku istnienia Oczyszczalni</w:t>
      </w:r>
      <w:r>
        <w:rPr>
          <w:rFonts w:ascii="Cambria" w:hAnsi="Cambria"/>
          <w:b/>
          <w:sz w:val="20"/>
          <w:szCs w:val="20"/>
        </w:rPr>
        <w:t>.</w:t>
      </w:r>
    </w:p>
    <w:p w14:paraId="23DAAA0F" w14:textId="77777777" w:rsidR="007F47B7" w:rsidRPr="000E37B7" w:rsidRDefault="007F47B7" w:rsidP="000E37B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216CFFC0" w14:textId="20AA83D3" w:rsidR="000150DD" w:rsidRPr="000E37B7" w:rsidRDefault="000150DD" w:rsidP="000E37B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0E37B7">
        <w:rPr>
          <w:rFonts w:ascii="Cambria" w:hAnsi="Cambria"/>
          <w:b/>
          <w:sz w:val="20"/>
          <w:szCs w:val="20"/>
        </w:rPr>
        <w:t>Pytanie 4:</w:t>
      </w:r>
    </w:p>
    <w:p w14:paraId="1905B341" w14:textId="77777777" w:rsidR="006E2F3A" w:rsidRPr="006E2F3A" w:rsidRDefault="006E2F3A" w:rsidP="000E37B7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14:paraId="0ABA74CC" w14:textId="77777777" w:rsidR="006E2F3A" w:rsidRPr="006E2F3A" w:rsidRDefault="006E2F3A" w:rsidP="000E37B7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6E2F3A">
        <w:rPr>
          <w:rFonts w:ascii="Cambria" w:hAnsi="Cambria"/>
          <w:color w:val="000000"/>
          <w:sz w:val="20"/>
          <w:szCs w:val="20"/>
        </w:rPr>
        <w:t xml:space="preserve">Zgodnie z zapisami Programu funkcjonalno – użytkowego stanowiącego załącznik Nr 10 do SWZ pkt. 1.3.3. Proces technologiczny w oczyszczalni ścieków </w:t>
      </w:r>
      <w:r w:rsidRPr="006E2F3A">
        <w:rPr>
          <w:rFonts w:ascii="Cambria" w:hAnsi="Cambria"/>
          <w:i/>
          <w:iCs/>
          <w:color w:val="000000"/>
          <w:sz w:val="20"/>
          <w:szCs w:val="20"/>
        </w:rPr>
        <w:t xml:space="preserve">„….Piasek z piaskownika jest usuwany ręcznie na poletko osadowe. Skratki i piasek są okresowo wywożone na wysypisko śmieci….” </w:t>
      </w:r>
    </w:p>
    <w:p w14:paraId="55CD3AE4" w14:textId="2E1F61B8" w:rsidR="006E2F3A" w:rsidRPr="000E37B7" w:rsidRDefault="006E2F3A" w:rsidP="000E37B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0E37B7">
        <w:rPr>
          <w:rFonts w:ascii="Cambria" w:hAnsi="Cambria"/>
          <w:color w:val="000000"/>
          <w:sz w:val="20"/>
          <w:szCs w:val="20"/>
        </w:rPr>
        <w:lastRenderedPageBreak/>
        <w:t>Czy Zamawiający w ramach niniejszego postepowania przed przystąpieniem do planowanych robót budowlanych przewiduje usunięcie odpadów o kodach: 19 08 01 – Skratki oraz 19 08 02 – Zawartość piaskowników? Jeżeli tak, to należy wskazać przybliżone ilości wskazanych odpadów.</w:t>
      </w:r>
    </w:p>
    <w:p w14:paraId="6D9C2690" w14:textId="77777777" w:rsidR="000150DD" w:rsidRPr="000E37B7" w:rsidRDefault="000150DD" w:rsidP="000E37B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0E37B7">
        <w:rPr>
          <w:rFonts w:ascii="Cambria" w:hAnsi="Cambria"/>
          <w:b/>
          <w:sz w:val="20"/>
          <w:szCs w:val="20"/>
        </w:rPr>
        <w:t>Odpowiedź:</w:t>
      </w:r>
    </w:p>
    <w:p w14:paraId="5CF367D7" w14:textId="77777777" w:rsidR="005A4485" w:rsidRDefault="005A4485" w:rsidP="005A4485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Po stronie Wykonawcy jest usunięcie odpadów o kodach 19 08 01 skratki ok 5 ton i zawartość piaskownika o kodzie 19 08 02 ok 3 ton. </w:t>
      </w:r>
    </w:p>
    <w:p w14:paraId="6C28BFC9" w14:textId="77777777" w:rsidR="000150DD" w:rsidRPr="000E37B7" w:rsidRDefault="000150DD" w:rsidP="000E37B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72527F39" w14:textId="5902AE34" w:rsidR="000150DD" w:rsidRPr="000E37B7" w:rsidRDefault="000150DD" w:rsidP="000E37B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0E37B7">
        <w:rPr>
          <w:rFonts w:ascii="Cambria" w:hAnsi="Cambria"/>
          <w:b/>
          <w:sz w:val="20"/>
          <w:szCs w:val="20"/>
        </w:rPr>
        <w:t>Pytanie 5:</w:t>
      </w:r>
    </w:p>
    <w:p w14:paraId="6B0F099C" w14:textId="77777777" w:rsidR="006E2F3A" w:rsidRPr="006E2F3A" w:rsidRDefault="006E2F3A" w:rsidP="000E37B7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6E2F3A">
        <w:rPr>
          <w:rFonts w:ascii="Cambria" w:hAnsi="Cambria"/>
          <w:color w:val="000000"/>
          <w:sz w:val="20"/>
          <w:szCs w:val="20"/>
        </w:rPr>
        <w:t>Zgodnie z zapisami Programu funkcjonalno – użytkowego stanowiącego załącznik Nr 10 do SWZ pkt. 1.2. Przedmiot i zakres robót budowlanych – Zakres prac do wykonania w szczególności obejmuje „…</w:t>
      </w:r>
      <w:r w:rsidRPr="006E2F3A">
        <w:rPr>
          <w:rFonts w:ascii="Cambria" w:hAnsi="Cambria"/>
          <w:i/>
          <w:iCs/>
          <w:color w:val="000000"/>
          <w:sz w:val="20"/>
          <w:szCs w:val="20"/>
        </w:rPr>
        <w:t xml:space="preserve">wywóz, zagospodarowanie lub utylizację odpadów powstałych w związku z prowadzonymi robotami, w tym nadmiaru ziemi, materiału z rozbiórki nawierzchni i obiektów, demontowanych instalacji, osadów i zanieczyszczeń z opróżnianych obiektów, itp.”.; </w:t>
      </w:r>
    </w:p>
    <w:p w14:paraId="39BEEFA7" w14:textId="77777777" w:rsidR="000E37B7" w:rsidRPr="000E37B7" w:rsidRDefault="000E37B7" w:rsidP="000E37B7">
      <w:pPr>
        <w:tabs>
          <w:tab w:val="left" w:pos="2694"/>
        </w:tabs>
        <w:jc w:val="both"/>
        <w:rPr>
          <w:rFonts w:ascii="Cambria" w:hAnsi="Cambria"/>
          <w:sz w:val="20"/>
          <w:szCs w:val="20"/>
        </w:rPr>
      </w:pPr>
      <w:r w:rsidRPr="000E37B7">
        <w:rPr>
          <w:rFonts w:ascii="Cambria" w:hAnsi="Cambria"/>
          <w:sz w:val="20"/>
          <w:szCs w:val="20"/>
        </w:rPr>
        <w:t xml:space="preserve">Czy Zamawiający na potwierdzenie powyższego zapisu będzie wymagał potwierdzenia Kart Przekazania Odpadów wygenerowanych z systemu Bazy Danych o Produktach i Opakowaniach oraz o Gospodarce Odpadami. </w:t>
      </w:r>
    </w:p>
    <w:p w14:paraId="61E79BA0" w14:textId="364615CB" w:rsidR="000150DD" w:rsidRPr="000E37B7" w:rsidRDefault="000150DD" w:rsidP="000E37B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0E37B7">
        <w:rPr>
          <w:rFonts w:ascii="Cambria" w:hAnsi="Cambria"/>
          <w:b/>
          <w:sz w:val="20"/>
          <w:szCs w:val="20"/>
        </w:rPr>
        <w:t>Odpowiedź:</w:t>
      </w:r>
    </w:p>
    <w:p w14:paraId="4ECD30C1" w14:textId="77777777" w:rsidR="003F0B09" w:rsidRDefault="003F0B09" w:rsidP="003F0B09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TAK - Zamawiający będzie wymagał karty przekazania odpadów których uzyskanie  </w:t>
      </w:r>
      <w:r w:rsidRPr="00743D41">
        <w:rPr>
          <w:rFonts w:ascii="Cambria" w:hAnsi="Cambria"/>
          <w:b/>
          <w:sz w:val="20"/>
          <w:szCs w:val="20"/>
          <w:u w:val="single"/>
        </w:rPr>
        <w:t>znajduje się po stronie Wykonawcy</w:t>
      </w:r>
      <w:r>
        <w:rPr>
          <w:rFonts w:ascii="Cambria" w:hAnsi="Cambria"/>
          <w:b/>
          <w:sz w:val="20"/>
          <w:szCs w:val="20"/>
          <w:u w:val="single"/>
        </w:rPr>
        <w:t>.</w:t>
      </w:r>
    </w:p>
    <w:p w14:paraId="65B2DB1C" w14:textId="77777777" w:rsidR="000150DD" w:rsidRPr="000E37B7" w:rsidRDefault="000150DD" w:rsidP="000E37B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0E37B7">
        <w:rPr>
          <w:rFonts w:ascii="Cambria" w:hAnsi="Cambria"/>
          <w:b/>
          <w:sz w:val="20"/>
          <w:szCs w:val="20"/>
        </w:rPr>
        <w:tab/>
      </w:r>
    </w:p>
    <w:p w14:paraId="435B75B1" w14:textId="77777777" w:rsidR="000150DD" w:rsidRPr="000E37B7" w:rsidRDefault="000150DD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58F565A1" w14:textId="26BEEA6F" w:rsidR="00F36B60" w:rsidRPr="000E37B7" w:rsidRDefault="000150DD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0E37B7">
        <w:rPr>
          <w:rFonts w:ascii="Cambria" w:hAnsi="Cambria"/>
          <w:b/>
          <w:sz w:val="20"/>
          <w:szCs w:val="20"/>
        </w:rPr>
        <w:tab/>
      </w:r>
      <w:r w:rsidR="00F36B60" w:rsidRPr="000E37B7">
        <w:rPr>
          <w:rFonts w:ascii="Cambria" w:hAnsi="Cambria"/>
          <w:b/>
          <w:sz w:val="20"/>
          <w:szCs w:val="20"/>
        </w:rPr>
        <w:tab/>
      </w:r>
      <w:r w:rsidR="00F36B60" w:rsidRPr="000E37B7">
        <w:rPr>
          <w:rFonts w:ascii="Cambria" w:hAnsi="Cambria"/>
          <w:b/>
          <w:sz w:val="20"/>
          <w:szCs w:val="20"/>
        </w:rPr>
        <w:tab/>
      </w:r>
      <w:r w:rsidR="00F36B60" w:rsidRPr="000E37B7">
        <w:rPr>
          <w:rFonts w:ascii="Cambria" w:hAnsi="Cambria"/>
          <w:b/>
          <w:sz w:val="20"/>
          <w:szCs w:val="20"/>
        </w:rPr>
        <w:tab/>
      </w:r>
      <w:r w:rsidR="00F36B60" w:rsidRPr="000E37B7">
        <w:rPr>
          <w:rFonts w:ascii="Cambria" w:hAnsi="Cambria"/>
          <w:b/>
          <w:sz w:val="20"/>
          <w:szCs w:val="20"/>
        </w:rPr>
        <w:tab/>
      </w:r>
      <w:r w:rsidR="00F36B60" w:rsidRPr="000E37B7">
        <w:rPr>
          <w:rFonts w:ascii="Cambria" w:hAnsi="Cambria"/>
          <w:b/>
          <w:sz w:val="20"/>
          <w:szCs w:val="20"/>
        </w:rPr>
        <w:tab/>
      </w:r>
      <w:r w:rsidR="00F36B60" w:rsidRPr="000E37B7">
        <w:rPr>
          <w:rFonts w:ascii="Cambria" w:hAnsi="Cambria"/>
          <w:b/>
          <w:sz w:val="20"/>
          <w:szCs w:val="20"/>
        </w:rPr>
        <w:tab/>
        <w:t>Wójt Gminy Raków</w:t>
      </w:r>
    </w:p>
    <w:p w14:paraId="5948C5D5" w14:textId="77777777" w:rsidR="00F36B60" w:rsidRPr="000E37B7" w:rsidRDefault="00F36B60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0E37B7">
        <w:rPr>
          <w:rFonts w:ascii="Cambria" w:hAnsi="Cambria"/>
          <w:b/>
          <w:sz w:val="20"/>
          <w:szCs w:val="20"/>
        </w:rPr>
        <w:tab/>
      </w:r>
      <w:r w:rsidRPr="000E37B7">
        <w:rPr>
          <w:rFonts w:ascii="Cambria" w:hAnsi="Cambria"/>
          <w:b/>
          <w:sz w:val="20"/>
          <w:szCs w:val="20"/>
        </w:rPr>
        <w:tab/>
      </w:r>
      <w:r w:rsidRPr="000E37B7">
        <w:rPr>
          <w:rFonts w:ascii="Cambria" w:hAnsi="Cambria"/>
          <w:b/>
          <w:sz w:val="20"/>
          <w:szCs w:val="20"/>
        </w:rPr>
        <w:tab/>
      </w:r>
      <w:r w:rsidRPr="000E37B7">
        <w:rPr>
          <w:rFonts w:ascii="Cambria" w:hAnsi="Cambria"/>
          <w:b/>
          <w:sz w:val="20"/>
          <w:szCs w:val="20"/>
        </w:rPr>
        <w:tab/>
      </w:r>
      <w:r w:rsidRPr="000E37B7">
        <w:rPr>
          <w:rFonts w:ascii="Cambria" w:hAnsi="Cambria"/>
          <w:b/>
          <w:sz w:val="20"/>
          <w:szCs w:val="20"/>
        </w:rPr>
        <w:tab/>
      </w:r>
      <w:r w:rsidRPr="000E37B7">
        <w:rPr>
          <w:rFonts w:ascii="Cambria" w:hAnsi="Cambria"/>
          <w:b/>
          <w:sz w:val="20"/>
          <w:szCs w:val="20"/>
        </w:rPr>
        <w:tab/>
      </w:r>
      <w:r w:rsidRPr="000E37B7">
        <w:rPr>
          <w:rFonts w:ascii="Cambria" w:hAnsi="Cambria"/>
          <w:b/>
          <w:sz w:val="20"/>
          <w:szCs w:val="20"/>
        </w:rPr>
        <w:tab/>
        <w:t>/-/ Damian Szpak</w:t>
      </w:r>
    </w:p>
    <w:sectPr w:rsidR="00F36B60" w:rsidRPr="000E37B7" w:rsidSect="00F31701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AD17" w14:textId="77777777" w:rsidR="00A32E85" w:rsidRDefault="00A32E85">
      <w:r>
        <w:separator/>
      </w:r>
    </w:p>
  </w:endnote>
  <w:endnote w:type="continuationSeparator" w:id="0">
    <w:p w14:paraId="691F2EAC" w14:textId="77777777" w:rsidR="00A32E85" w:rsidRDefault="00A3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Optima"/>
    <w:charset w:val="EE"/>
    <w:family w:val="swiss"/>
    <w:pitch w:val="variable"/>
    <w:sig w:usb0="00000007" w:usb1="00000000" w:usb2="00000000" w:usb3="00000000" w:csb0="00000093" w:csb1="00000000"/>
  </w:font>
  <w:font w:name="Liberation Mono">
    <w:altName w:val="Courier New"/>
    <w:charset w:val="EE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-Roman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FCD6" w14:textId="77777777" w:rsidR="006F5408" w:rsidRDefault="006F540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8F55F0" w14:textId="77777777" w:rsidR="006F5408" w:rsidRDefault="006F540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B8F4" w14:textId="77777777" w:rsidR="006F5408" w:rsidRPr="00763549" w:rsidRDefault="006F5408" w:rsidP="00016153">
    <w:pPr>
      <w:pStyle w:val="Nagwek"/>
      <w:jc w:val="right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54A4" w14:textId="77777777" w:rsidR="00A32E85" w:rsidRDefault="00A32E85">
      <w:r>
        <w:separator/>
      </w:r>
    </w:p>
  </w:footnote>
  <w:footnote w:type="continuationSeparator" w:id="0">
    <w:p w14:paraId="5178742A" w14:textId="77777777" w:rsidR="00A32E85" w:rsidRDefault="00A3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263A" w14:textId="17A4496E" w:rsidR="005B5182" w:rsidRPr="009D1804" w:rsidRDefault="005B5182" w:rsidP="005B5182">
    <w:pPr>
      <w:pStyle w:val="Nagwek"/>
      <w:rPr>
        <w:rFonts w:ascii="Cambria" w:hAnsi="Cambria" w:cs="Arial"/>
        <w:b/>
        <w:sz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r w:rsidRPr="009D1804">
      <w:rPr>
        <w:rFonts w:ascii="Cambria" w:hAnsi="Cambria"/>
        <w:sz w:val="20"/>
        <w:szCs w:val="20"/>
        <w:lang w:val="pl-PL"/>
      </w:rPr>
      <w:t xml:space="preserve">Numer </w:t>
    </w:r>
    <w:bookmarkEnd w:id="0"/>
    <w:bookmarkEnd w:id="1"/>
    <w:bookmarkEnd w:id="2"/>
    <w:bookmarkEnd w:id="3"/>
    <w:bookmarkEnd w:id="4"/>
    <w:r w:rsidR="009D1804" w:rsidRPr="009D1804">
      <w:rPr>
        <w:rFonts w:ascii="Cambria" w:hAnsi="Cambria"/>
        <w:sz w:val="20"/>
        <w:szCs w:val="20"/>
        <w:lang w:val="pl-PL"/>
      </w:rPr>
      <w:t xml:space="preserve">referencyjny </w:t>
    </w:r>
    <w:r w:rsidR="0042440B" w:rsidRPr="009D1804">
      <w:rPr>
        <w:rFonts w:ascii="Cambria" w:hAnsi="Cambria"/>
        <w:sz w:val="20"/>
        <w:szCs w:val="20"/>
        <w:lang w:val="pl-PL"/>
      </w:rPr>
      <w:t xml:space="preserve">: </w:t>
    </w:r>
    <w:r w:rsidR="00692D67" w:rsidRPr="00692D67">
      <w:rPr>
        <w:rFonts w:ascii="Cambria" w:hAnsi="Cambria" w:cs="Arial"/>
        <w:sz w:val="20"/>
        <w:szCs w:val="20"/>
      </w:rPr>
      <w:t>RUK.O.271.2.2022</w:t>
    </w:r>
  </w:p>
  <w:p w14:paraId="0B323D7D" w14:textId="77777777" w:rsidR="006F5408" w:rsidRPr="00DD37E6" w:rsidRDefault="006F5408" w:rsidP="00DD37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29D613C"/>
    <w:multiLevelType w:val="multilevel"/>
    <w:tmpl w:val="F008F61C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2DF412D"/>
    <w:multiLevelType w:val="hybridMultilevel"/>
    <w:tmpl w:val="044C3296"/>
    <w:lvl w:ilvl="0" w:tplc="D778AE3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5C17EC6"/>
    <w:multiLevelType w:val="hybridMultilevel"/>
    <w:tmpl w:val="6B727A74"/>
    <w:lvl w:ilvl="0" w:tplc="4EAA29E4">
      <w:start w:val="1"/>
      <w:numFmt w:val="decimal"/>
      <w:lvlText w:val="%1)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6089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47B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C4E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8E57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075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48D0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84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4283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D9A6E4F"/>
    <w:multiLevelType w:val="hybridMultilevel"/>
    <w:tmpl w:val="AF386622"/>
    <w:lvl w:ilvl="0" w:tplc="208A8F8E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0DC04294"/>
    <w:multiLevelType w:val="hybridMultilevel"/>
    <w:tmpl w:val="1070F2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C26D0"/>
    <w:multiLevelType w:val="multilevel"/>
    <w:tmpl w:val="71F2AE40"/>
    <w:lvl w:ilvl="0">
      <w:start w:val="9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789" w:hanging="435"/>
      </w:pPr>
    </w:lvl>
    <w:lvl w:ilvl="2">
      <w:start w:val="2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90553D"/>
    <w:multiLevelType w:val="hybridMultilevel"/>
    <w:tmpl w:val="35AEC16E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8" w15:restartNumberingAfterBreak="0">
    <w:nsid w:val="1E8810F7"/>
    <w:multiLevelType w:val="multilevel"/>
    <w:tmpl w:val="F2D455F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24300091"/>
    <w:multiLevelType w:val="hybridMultilevel"/>
    <w:tmpl w:val="AEF6A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90E0D"/>
    <w:multiLevelType w:val="multilevel"/>
    <w:tmpl w:val="941A24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2AFD76BB"/>
    <w:multiLevelType w:val="multilevel"/>
    <w:tmpl w:val="491AF500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2CA61C15"/>
    <w:multiLevelType w:val="hybridMultilevel"/>
    <w:tmpl w:val="FF4E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F17381"/>
    <w:multiLevelType w:val="hybridMultilevel"/>
    <w:tmpl w:val="D5A25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5942CF4"/>
    <w:multiLevelType w:val="hybridMultilevel"/>
    <w:tmpl w:val="AC687CFE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 w15:restartNumberingAfterBreak="0">
    <w:nsid w:val="39B91CDE"/>
    <w:multiLevelType w:val="hybridMultilevel"/>
    <w:tmpl w:val="74EE2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 w15:restartNumberingAfterBreak="0">
    <w:nsid w:val="3FB00943"/>
    <w:multiLevelType w:val="multilevel"/>
    <w:tmpl w:val="05443D40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5A74B7B"/>
    <w:multiLevelType w:val="multilevel"/>
    <w:tmpl w:val="F1EA5A4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45DE1CBF"/>
    <w:multiLevelType w:val="multilevel"/>
    <w:tmpl w:val="69C0513A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473F73F8"/>
    <w:multiLevelType w:val="hybridMultilevel"/>
    <w:tmpl w:val="7242B68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 w15:restartNumberingAfterBreak="0">
    <w:nsid w:val="47A1294A"/>
    <w:multiLevelType w:val="hybridMultilevel"/>
    <w:tmpl w:val="5C64E08C"/>
    <w:lvl w:ilvl="0" w:tplc="ECE4658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A2D5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C9D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72B6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B86E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3C65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E0EE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CA7B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AE3A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4E9E58DE"/>
    <w:multiLevelType w:val="hybridMultilevel"/>
    <w:tmpl w:val="F918BB4C"/>
    <w:lvl w:ilvl="0" w:tplc="F0AC78F6">
      <w:start w:val="3"/>
      <w:numFmt w:val="decimal"/>
      <w:lvlText w:val="%1)"/>
      <w:lvlJc w:val="left"/>
      <w:pPr>
        <w:ind w:left="100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522C2189"/>
    <w:multiLevelType w:val="hybridMultilevel"/>
    <w:tmpl w:val="541888B6"/>
    <w:lvl w:ilvl="0" w:tplc="8BB08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84B2B"/>
    <w:multiLevelType w:val="hybridMultilevel"/>
    <w:tmpl w:val="EC761704"/>
    <w:lvl w:ilvl="0" w:tplc="6CC8BDE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D0D3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E8D9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8E5F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6892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5205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D63C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1CB1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DAAE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6EB3F78"/>
    <w:multiLevelType w:val="hybridMultilevel"/>
    <w:tmpl w:val="517203DC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5C7A6D31"/>
    <w:multiLevelType w:val="hybridMultilevel"/>
    <w:tmpl w:val="720CD9EA"/>
    <w:lvl w:ilvl="0" w:tplc="42344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7C436C"/>
    <w:multiLevelType w:val="hybridMultilevel"/>
    <w:tmpl w:val="7F66F9B0"/>
    <w:lvl w:ilvl="0" w:tplc="A0D4635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5CF86621"/>
    <w:multiLevelType w:val="hybridMultilevel"/>
    <w:tmpl w:val="195EB242"/>
    <w:lvl w:ilvl="0" w:tplc="0430F0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77F4DC6"/>
    <w:multiLevelType w:val="hybridMultilevel"/>
    <w:tmpl w:val="7B6094CE"/>
    <w:lvl w:ilvl="0" w:tplc="3676C1F2">
      <w:start w:val="1"/>
      <w:numFmt w:val="lowerLetter"/>
      <w:lvlText w:val="%1."/>
      <w:lvlJc w:val="left"/>
      <w:pPr>
        <w:ind w:left="177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9216D9"/>
    <w:multiLevelType w:val="hybridMultilevel"/>
    <w:tmpl w:val="9C54E394"/>
    <w:lvl w:ilvl="0" w:tplc="0630A132">
      <w:start w:val="3"/>
      <w:numFmt w:val="decimal"/>
      <w:lvlText w:val="%1)"/>
      <w:lvlJc w:val="left"/>
      <w:pPr>
        <w:ind w:left="8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8" w15:restartNumberingAfterBreak="0">
    <w:nsid w:val="67D2374C"/>
    <w:multiLevelType w:val="hybridMultilevel"/>
    <w:tmpl w:val="7DD6F692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9" w15:restartNumberingAfterBreak="0">
    <w:nsid w:val="68926702"/>
    <w:multiLevelType w:val="hybridMultilevel"/>
    <w:tmpl w:val="2968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5D70B8"/>
    <w:multiLevelType w:val="hybridMultilevel"/>
    <w:tmpl w:val="0274802C"/>
    <w:lvl w:ilvl="0" w:tplc="8820AC4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BD0B2C"/>
    <w:multiLevelType w:val="multilevel"/>
    <w:tmpl w:val="8DD8436E"/>
    <w:lvl w:ilvl="0">
      <w:start w:val="20"/>
      <w:numFmt w:val="decimal"/>
      <w:lvlText w:val="%1"/>
      <w:lvlJc w:val="left"/>
      <w:pPr>
        <w:ind w:left="360" w:hanging="360"/>
      </w:pPr>
      <w:rPr>
        <w:rFonts w:eastAsia="Batang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Batang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Batang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Batang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Batang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Batang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Batang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Batang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Batang"/>
      </w:rPr>
    </w:lvl>
  </w:abstractNum>
  <w:abstractNum w:abstractNumId="52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DA25B5"/>
    <w:multiLevelType w:val="hybridMultilevel"/>
    <w:tmpl w:val="835CD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52824">
    <w:abstractNumId w:val="29"/>
  </w:num>
  <w:num w:numId="2" w16cid:durableId="1057047401">
    <w:abstractNumId w:val="14"/>
  </w:num>
  <w:num w:numId="3" w16cid:durableId="12981038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537721">
    <w:abstractNumId w:val="20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2205290">
    <w:abstractNumId w:val="9"/>
  </w:num>
  <w:num w:numId="6" w16cid:durableId="1583950161">
    <w:abstractNumId w:val="38"/>
  </w:num>
  <w:num w:numId="7" w16cid:durableId="8667233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2976708">
    <w:abstractNumId w:val="5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5766010">
    <w:abstractNumId w:val="36"/>
  </w:num>
  <w:num w:numId="10" w16cid:durableId="707486556">
    <w:abstractNumId w:val="18"/>
  </w:num>
  <w:num w:numId="11" w16cid:durableId="406535673">
    <w:abstractNumId w:val="1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37910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1850222">
    <w:abstractNumId w:val="49"/>
  </w:num>
  <w:num w:numId="14" w16cid:durableId="347560155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4956698">
    <w:abstractNumId w:val="34"/>
  </w:num>
  <w:num w:numId="16" w16cid:durableId="626811200">
    <w:abstractNumId w:val="11"/>
  </w:num>
  <w:num w:numId="17" w16cid:durableId="808397799">
    <w:abstractNumId w:val="39"/>
  </w:num>
  <w:num w:numId="18" w16cid:durableId="117262581">
    <w:abstractNumId w:val="13"/>
  </w:num>
  <w:num w:numId="19" w16cid:durableId="506797740">
    <w:abstractNumId w:val="15"/>
  </w:num>
  <w:num w:numId="20" w16cid:durableId="1460801846">
    <w:abstractNumId w:val="33"/>
  </w:num>
  <w:num w:numId="21" w16cid:durableId="182715979">
    <w:abstractNumId w:val="25"/>
  </w:num>
  <w:num w:numId="22" w16cid:durableId="415399862">
    <w:abstractNumId w:val="30"/>
  </w:num>
  <w:num w:numId="23" w16cid:durableId="1039012276">
    <w:abstractNumId w:val="21"/>
  </w:num>
  <w:num w:numId="24" w16cid:durableId="1491599410">
    <w:abstractNumId w:val="49"/>
  </w:num>
  <w:num w:numId="25" w16cid:durableId="6453600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0051415">
    <w:abstractNumId w:val="21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6142818">
    <w:abstractNumId w:val="44"/>
  </w:num>
  <w:num w:numId="28" w16cid:durableId="1752923817">
    <w:abstractNumId w:val="32"/>
  </w:num>
  <w:num w:numId="29" w16cid:durableId="1866208245">
    <w:abstractNumId w:val="31"/>
  </w:num>
  <w:num w:numId="30" w16cid:durableId="1570993562">
    <w:abstractNumId w:val="22"/>
  </w:num>
  <w:num w:numId="31" w16cid:durableId="1469279577">
    <w:abstractNumId w:val="53"/>
  </w:num>
  <w:num w:numId="32" w16cid:durableId="1090392272">
    <w:abstractNumId w:val="40"/>
  </w:num>
  <w:num w:numId="33" w16cid:durableId="628242245">
    <w:abstractNumId w:val="27"/>
  </w:num>
  <w:num w:numId="34" w16cid:durableId="103159523">
    <w:abstractNumId w:val="28"/>
  </w:num>
  <w:num w:numId="35" w16cid:durableId="848325019">
    <w:abstractNumId w:val="24"/>
  </w:num>
  <w:num w:numId="36" w16cid:durableId="770470542">
    <w:abstractNumId w:val="45"/>
  </w:num>
  <w:num w:numId="37" w16cid:durableId="345063464">
    <w:abstractNumId w:val="12"/>
  </w:num>
  <w:num w:numId="38" w16cid:durableId="19363382">
    <w:abstractNumId w:val="23"/>
  </w:num>
  <w:num w:numId="39" w16cid:durableId="1371028898">
    <w:abstractNumId w:val="16"/>
  </w:num>
  <w:num w:numId="40" w16cid:durableId="807161099">
    <w:abstractNumId w:val="10"/>
  </w:num>
  <w:num w:numId="41" w16cid:durableId="771322958">
    <w:abstractNumId w:val="48"/>
  </w:num>
  <w:num w:numId="42" w16cid:durableId="382094376">
    <w:abstractNumId w:val="37"/>
  </w:num>
  <w:num w:numId="43" w16cid:durableId="1432773362">
    <w:abstractNumId w:val="26"/>
  </w:num>
  <w:num w:numId="44" w16cid:durableId="2003003182">
    <w:abstractNumId w:val="43"/>
  </w:num>
  <w:num w:numId="45" w16cid:durableId="1329021028">
    <w:abstractNumId w:val="42"/>
  </w:num>
  <w:num w:numId="46" w16cid:durableId="88157152">
    <w:abstractNumId w:val="19"/>
  </w:num>
  <w:num w:numId="47" w16cid:durableId="1018432639">
    <w:abstractNumId w:val="17"/>
  </w:num>
  <w:num w:numId="48" w16cid:durableId="487408610">
    <w:abstractNumId w:val="4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357D"/>
    <w:rsid w:val="00005154"/>
    <w:rsid w:val="000065EB"/>
    <w:rsid w:val="000066DD"/>
    <w:rsid w:val="00006898"/>
    <w:rsid w:val="00006D71"/>
    <w:rsid w:val="00013AD2"/>
    <w:rsid w:val="000150DD"/>
    <w:rsid w:val="00016153"/>
    <w:rsid w:val="00016220"/>
    <w:rsid w:val="000231AC"/>
    <w:rsid w:val="000239D4"/>
    <w:rsid w:val="00023F47"/>
    <w:rsid w:val="00025659"/>
    <w:rsid w:val="00026E3B"/>
    <w:rsid w:val="00027CE9"/>
    <w:rsid w:val="0003288E"/>
    <w:rsid w:val="00033E37"/>
    <w:rsid w:val="0003651C"/>
    <w:rsid w:val="0003703F"/>
    <w:rsid w:val="000379F7"/>
    <w:rsid w:val="00041617"/>
    <w:rsid w:val="00042263"/>
    <w:rsid w:val="00042B17"/>
    <w:rsid w:val="00044B6B"/>
    <w:rsid w:val="0004614A"/>
    <w:rsid w:val="00047EF2"/>
    <w:rsid w:val="00050514"/>
    <w:rsid w:val="00054BF5"/>
    <w:rsid w:val="00055851"/>
    <w:rsid w:val="00061F88"/>
    <w:rsid w:val="00063849"/>
    <w:rsid w:val="000675E7"/>
    <w:rsid w:val="00070743"/>
    <w:rsid w:val="00070A2F"/>
    <w:rsid w:val="000726CE"/>
    <w:rsid w:val="0007488E"/>
    <w:rsid w:val="00075847"/>
    <w:rsid w:val="00077373"/>
    <w:rsid w:val="00077969"/>
    <w:rsid w:val="00080D85"/>
    <w:rsid w:val="00084151"/>
    <w:rsid w:val="000858B3"/>
    <w:rsid w:val="00085B72"/>
    <w:rsid w:val="00090A82"/>
    <w:rsid w:val="00095B14"/>
    <w:rsid w:val="00095B2E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B65BE"/>
    <w:rsid w:val="000C152C"/>
    <w:rsid w:val="000C1FE3"/>
    <w:rsid w:val="000C3646"/>
    <w:rsid w:val="000D40FD"/>
    <w:rsid w:val="000D5738"/>
    <w:rsid w:val="000D68DB"/>
    <w:rsid w:val="000E05B9"/>
    <w:rsid w:val="000E05C1"/>
    <w:rsid w:val="000E1670"/>
    <w:rsid w:val="000E18DD"/>
    <w:rsid w:val="000E37B7"/>
    <w:rsid w:val="000E4E2A"/>
    <w:rsid w:val="000E7F53"/>
    <w:rsid w:val="000F0629"/>
    <w:rsid w:val="0010294D"/>
    <w:rsid w:val="00102A85"/>
    <w:rsid w:val="00102C0C"/>
    <w:rsid w:val="00103155"/>
    <w:rsid w:val="001038DC"/>
    <w:rsid w:val="00104CE0"/>
    <w:rsid w:val="001054D9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5D5E"/>
    <w:rsid w:val="00136D09"/>
    <w:rsid w:val="00137870"/>
    <w:rsid w:val="001405D1"/>
    <w:rsid w:val="00140DF0"/>
    <w:rsid w:val="001412C3"/>
    <w:rsid w:val="00143237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20B9"/>
    <w:rsid w:val="0017416A"/>
    <w:rsid w:val="00174344"/>
    <w:rsid w:val="001801EB"/>
    <w:rsid w:val="001816EE"/>
    <w:rsid w:val="001866AD"/>
    <w:rsid w:val="00191FF7"/>
    <w:rsid w:val="00192C7B"/>
    <w:rsid w:val="00194CF3"/>
    <w:rsid w:val="00197122"/>
    <w:rsid w:val="001979DB"/>
    <w:rsid w:val="001A1117"/>
    <w:rsid w:val="001A3101"/>
    <w:rsid w:val="001A3D88"/>
    <w:rsid w:val="001A4C70"/>
    <w:rsid w:val="001A5611"/>
    <w:rsid w:val="001A5B4C"/>
    <w:rsid w:val="001B000A"/>
    <w:rsid w:val="001B030A"/>
    <w:rsid w:val="001B3135"/>
    <w:rsid w:val="001B65FF"/>
    <w:rsid w:val="001C12C8"/>
    <w:rsid w:val="001C256F"/>
    <w:rsid w:val="001C2716"/>
    <w:rsid w:val="001C33AC"/>
    <w:rsid w:val="001C3C1E"/>
    <w:rsid w:val="001C4E52"/>
    <w:rsid w:val="001C67DA"/>
    <w:rsid w:val="001C7926"/>
    <w:rsid w:val="001C7C3F"/>
    <w:rsid w:val="001D09CB"/>
    <w:rsid w:val="001D46B3"/>
    <w:rsid w:val="001D5C48"/>
    <w:rsid w:val="001D6CF9"/>
    <w:rsid w:val="001E09C9"/>
    <w:rsid w:val="001E314A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3DCB"/>
    <w:rsid w:val="00204600"/>
    <w:rsid w:val="00205194"/>
    <w:rsid w:val="002060F1"/>
    <w:rsid w:val="00210158"/>
    <w:rsid w:val="0021097F"/>
    <w:rsid w:val="0021160C"/>
    <w:rsid w:val="00211D44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24E2"/>
    <w:rsid w:val="002447F6"/>
    <w:rsid w:val="00246A11"/>
    <w:rsid w:val="00251250"/>
    <w:rsid w:val="00252051"/>
    <w:rsid w:val="00254967"/>
    <w:rsid w:val="00255734"/>
    <w:rsid w:val="00256EDD"/>
    <w:rsid w:val="00257369"/>
    <w:rsid w:val="00261B89"/>
    <w:rsid w:val="0026568F"/>
    <w:rsid w:val="0026697F"/>
    <w:rsid w:val="0026706B"/>
    <w:rsid w:val="002678AB"/>
    <w:rsid w:val="00271D38"/>
    <w:rsid w:val="00272E2B"/>
    <w:rsid w:val="002814D4"/>
    <w:rsid w:val="00283769"/>
    <w:rsid w:val="002837ED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2E83"/>
    <w:rsid w:val="002D645D"/>
    <w:rsid w:val="002D67E0"/>
    <w:rsid w:val="002D6BEA"/>
    <w:rsid w:val="002D74BE"/>
    <w:rsid w:val="002D7AED"/>
    <w:rsid w:val="002E0A89"/>
    <w:rsid w:val="002E27FD"/>
    <w:rsid w:val="002E3205"/>
    <w:rsid w:val="002F0291"/>
    <w:rsid w:val="002F16D6"/>
    <w:rsid w:val="002F26C4"/>
    <w:rsid w:val="002F294C"/>
    <w:rsid w:val="002F2E1D"/>
    <w:rsid w:val="002F79CA"/>
    <w:rsid w:val="00302515"/>
    <w:rsid w:val="00302B07"/>
    <w:rsid w:val="003062AC"/>
    <w:rsid w:val="00310A34"/>
    <w:rsid w:val="003112FC"/>
    <w:rsid w:val="0031370D"/>
    <w:rsid w:val="00313888"/>
    <w:rsid w:val="00315240"/>
    <w:rsid w:val="00320DC8"/>
    <w:rsid w:val="00325720"/>
    <w:rsid w:val="00327298"/>
    <w:rsid w:val="00327D33"/>
    <w:rsid w:val="00330A77"/>
    <w:rsid w:val="00331D6C"/>
    <w:rsid w:val="00331F55"/>
    <w:rsid w:val="0033364D"/>
    <w:rsid w:val="00333E3F"/>
    <w:rsid w:val="00333F61"/>
    <w:rsid w:val="0033492C"/>
    <w:rsid w:val="00334999"/>
    <w:rsid w:val="00337B86"/>
    <w:rsid w:val="00340CA5"/>
    <w:rsid w:val="00341028"/>
    <w:rsid w:val="00341A0D"/>
    <w:rsid w:val="003429D7"/>
    <w:rsid w:val="00346CB9"/>
    <w:rsid w:val="003501B9"/>
    <w:rsid w:val="00350282"/>
    <w:rsid w:val="00350E6A"/>
    <w:rsid w:val="00351E47"/>
    <w:rsid w:val="00353E34"/>
    <w:rsid w:val="00354735"/>
    <w:rsid w:val="00356A08"/>
    <w:rsid w:val="003572BE"/>
    <w:rsid w:val="003600E2"/>
    <w:rsid w:val="00362C90"/>
    <w:rsid w:val="00364AEE"/>
    <w:rsid w:val="00364FB9"/>
    <w:rsid w:val="00365834"/>
    <w:rsid w:val="00366630"/>
    <w:rsid w:val="00367880"/>
    <w:rsid w:val="00367A44"/>
    <w:rsid w:val="003724E0"/>
    <w:rsid w:val="00373566"/>
    <w:rsid w:val="00375EBC"/>
    <w:rsid w:val="003809D8"/>
    <w:rsid w:val="00382285"/>
    <w:rsid w:val="00382504"/>
    <w:rsid w:val="003834C1"/>
    <w:rsid w:val="00383D3C"/>
    <w:rsid w:val="00385F59"/>
    <w:rsid w:val="00386B6E"/>
    <w:rsid w:val="00386C8E"/>
    <w:rsid w:val="00387243"/>
    <w:rsid w:val="003879BA"/>
    <w:rsid w:val="00391237"/>
    <w:rsid w:val="00392B0F"/>
    <w:rsid w:val="00392B43"/>
    <w:rsid w:val="00392F4F"/>
    <w:rsid w:val="00394565"/>
    <w:rsid w:val="003948EE"/>
    <w:rsid w:val="00394CAD"/>
    <w:rsid w:val="00394CB7"/>
    <w:rsid w:val="00396AE5"/>
    <w:rsid w:val="003A1A6D"/>
    <w:rsid w:val="003A21AC"/>
    <w:rsid w:val="003A2551"/>
    <w:rsid w:val="003A3169"/>
    <w:rsid w:val="003A41B1"/>
    <w:rsid w:val="003A4DC1"/>
    <w:rsid w:val="003A5A9D"/>
    <w:rsid w:val="003A5E55"/>
    <w:rsid w:val="003B13A9"/>
    <w:rsid w:val="003B6F73"/>
    <w:rsid w:val="003C1371"/>
    <w:rsid w:val="003C48F1"/>
    <w:rsid w:val="003C4B19"/>
    <w:rsid w:val="003C659A"/>
    <w:rsid w:val="003C7514"/>
    <w:rsid w:val="003D0974"/>
    <w:rsid w:val="003D1ED1"/>
    <w:rsid w:val="003D2987"/>
    <w:rsid w:val="003D4FCB"/>
    <w:rsid w:val="003E3B99"/>
    <w:rsid w:val="003E464A"/>
    <w:rsid w:val="003E719D"/>
    <w:rsid w:val="003F0669"/>
    <w:rsid w:val="003F0B09"/>
    <w:rsid w:val="003F3B23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1895"/>
    <w:rsid w:val="0041331B"/>
    <w:rsid w:val="00413D44"/>
    <w:rsid w:val="0041412D"/>
    <w:rsid w:val="00414CF9"/>
    <w:rsid w:val="004173AA"/>
    <w:rsid w:val="004174D2"/>
    <w:rsid w:val="004176DC"/>
    <w:rsid w:val="00420580"/>
    <w:rsid w:val="00422FC5"/>
    <w:rsid w:val="00423457"/>
    <w:rsid w:val="0042440B"/>
    <w:rsid w:val="004245B7"/>
    <w:rsid w:val="00427A12"/>
    <w:rsid w:val="00434A7A"/>
    <w:rsid w:val="00436078"/>
    <w:rsid w:val="00436F25"/>
    <w:rsid w:val="004407D8"/>
    <w:rsid w:val="004409ED"/>
    <w:rsid w:val="0044374E"/>
    <w:rsid w:val="0044434A"/>
    <w:rsid w:val="00445639"/>
    <w:rsid w:val="00446E5C"/>
    <w:rsid w:val="004501D1"/>
    <w:rsid w:val="00451232"/>
    <w:rsid w:val="0045165D"/>
    <w:rsid w:val="004519E7"/>
    <w:rsid w:val="004523ED"/>
    <w:rsid w:val="004538F2"/>
    <w:rsid w:val="00460E98"/>
    <w:rsid w:val="00460EBC"/>
    <w:rsid w:val="004617BB"/>
    <w:rsid w:val="00462A4F"/>
    <w:rsid w:val="004639B5"/>
    <w:rsid w:val="00466E4C"/>
    <w:rsid w:val="0047062C"/>
    <w:rsid w:val="00471943"/>
    <w:rsid w:val="00477ADD"/>
    <w:rsid w:val="00480774"/>
    <w:rsid w:val="004825FF"/>
    <w:rsid w:val="00483B12"/>
    <w:rsid w:val="00485B52"/>
    <w:rsid w:val="00490F36"/>
    <w:rsid w:val="0049246F"/>
    <w:rsid w:val="004934C5"/>
    <w:rsid w:val="00494A82"/>
    <w:rsid w:val="00494B95"/>
    <w:rsid w:val="00494BF8"/>
    <w:rsid w:val="0049543B"/>
    <w:rsid w:val="004A11F1"/>
    <w:rsid w:val="004A1963"/>
    <w:rsid w:val="004A257A"/>
    <w:rsid w:val="004A25D2"/>
    <w:rsid w:val="004A371F"/>
    <w:rsid w:val="004A48C7"/>
    <w:rsid w:val="004A4EF4"/>
    <w:rsid w:val="004A50BC"/>
    <w:rsid w:val="004A57A5"/>
    <w:rsid w:val="004A5CD8"/>
    <w:rsid w:val="004A6321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6EE4"/>
    <w:rsid w:val="004C78ED"/>
    <w:rsid w:val="004D4CCE"/>
    <w:rsid w:val="004D63E9"/>
    <w:rsid w:val="004E2600"/>
    <w:rsid w:val="004E3410"/>
    <w:rsid w:val="004E4827"/>
    <w:rsid w:val="004E5B88"/>
    <w:rsid w:val="004E5DD6"/>
    <w:rsid w:val="004E6D1D"/>
    <w:rsid w:val="004E7F7A"/>
    <w:rsid w:val="004F09BA"/>
    <w:rsid w:val="004F1DB6"/>
    <w:rsid w:val="004F31B5"/>
    <w:rsid w:val="004F4AC8"/>
    <w:rsid w:val="005006F1"/>
    <w:rsid w:val="00501209"/>
    <w:rsid w:val="005021E7"/>
    <w:rsid w:val="00502A10"/>
    <w:rsid w:val="005038D7"/>
    <w:rsid w:val="00507404"/>
    <w:rsid w:val="00510327"/>
    <w:rsid w:val="0051167C"/>
    <w:rsid w:val="00511D6F"/>
    <w:rsid w:val="005127C5"/>
    <w:rsid w:val="005128AA"/>
    <w:rsid w:val="005131C0"/>
    <w:rsid w:val="005140D4"/>
    <w:rsid w:val="00514269"/>
    <w:rsid w:val="00515E60"/>
    <w:rsid w:val="00516445"/>
    <w:rsid w:val="0051755C"/>
    <w:rsid w:val="005220D9"/>
    <w:rsid w:val="00522BE4"/>
    <w:rsid w:val="00530CE3"/>
    <w:rsid w:val="005327E3"/>
    <w:rsid w:val="00532D41"/>
    <w:rsid w:val="00532DC9"/>
    <w:rsid w:val="00534E6E"/>
    <w:rsid w:val="00535B3B"/>
    <w:rsid w:val="0053629E"/>
    <w:rsid w:val="00540C29"/>
    <w:rsid w:val="0054161F"/>
    <w:rsid w:val="00541932"/>
    <w:rsid w:val="00541E25"/>
    <w:rsid w:val="00545A25"/>
    <w:rsid w:val="00545BD7"/>
    <w:rsid w:val="00546BDE"/>
    <w:rsid w:val="00546FE9"/>
    <w:rsid w:val="0054706B"/>
    <w:rsid w:val="00547AC7"/>
    <w:rsid w:val="0055188B"/>
    <w:rsid w:val="005522C9"/>
    <w:rsid w:val="00552CB7"/>
    <w:rsid w:val="005578DF"/>
    <w:rsid w:val="00562ABE"/>
    <w:rsid w:val="00563C92"/>
    <w:rsid w:val="00564049"/>
    <w:rsid w:val="00564ED6"/>
    <w:rsid w:val="00570BBD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97F4F"/>
    <w:rsid w:val="005A1915"/>
    <w:rsid w:val="005A3AF6"/>
    <w:rsid w:val="005A4485"/>
    <w:rsid w:val="005A4EF6"/>
    <w:rsid w:val="005A7D9C"/>
    <w:rsid w:val="005B5098"/>
    <w:rsid w:val="005B5182"/>
    <w:rsid w:val="005B588A"/>
    <w:rsid w:val="005B659A"/>
    <w:rsid w:val="005C02F8"/>
    <w:rsid w:val="005C13F5"/>
    <w:rsid w:val="005C1C2E"/>
    <w:rsid w:val="005C2AF2"/>
    <w:rsid w:val="005C2B74"/>
    <w:rsid w:val="005C52B4"/>
    <w:rsid w:val="005C74D9"/>
    <w:rsid w:val="005D3855"/>
    <w:rsid w:val="005D3E53"/>
    <w:rsid w:val="005D464E"/>
    <w:rsid w:val="005D49B2"/>
    <w:rsid w:val="005D50C0"/>
    <w:rsid w:val="005D5551"/>
    <w:rsid w:val="005D56B4"/>
    <w:rsid w:val="005E0005"/>
    <w:rsid w:val="005E0085"/>
    <w:rsid w:val="005E109B"/>
    <w:rsid w:val="005E25BB"/>
    <w:rsid w:val="005F0D95"/>
    <w:rsid w:val="005F248D"/>
    <w:rsid w:val="005F3C52"/>
    <w:rsid w:val="005F51FC"/>
    <w:rsid w:val="005F53FF"/>
    <w:rsid w:val="005F5D26"/>
    <w:rsid w:val="005F783D"/>
    <w:rsid w:val="00601FA4"/>
    <w:rsid w:val="006042A2"/>
    <w:rsid w:val="00604AC8"/>
    <w:rsid w:val="00605D95"/>
    <w:rsid w:val="00606915"/>
    <w:rsid w:val="00607529"/>
    <w:rsid w:val="00607E94"/>
    <w:rsid w:val="00612BC9"/>
    <w:rsid w:val="00620949"/>
    <w:rsid w:val="00620BA5"/>
    <w:rsid w:val="006230E3"/>
    <w:rsid w:val="00625F95"/>
    <w:rsid w:val="006263A8"/>
    <w:rsid w:val="00631F41"/>
    <w:rsid w:val="00633F9C"/>
    <w:rsid w:val="00642664"/>
    <w:rsid w:val="00644938"/>
    <w:rsid w:val="00644EF0"/>
    <w:rsid w:val="00645158"/>
    <w:rsid w:val="0064532E"/>
    <w:rsid w:val="006456FD"/>
    <w:rsid w:val="00651164"/>
    <w:rsid w:val="00651753"/>
    <w:rsid w:val="006524E0"/>
    <w:rsid w:val="00652544"/>
    <w:rsid w:val="00652ADE"/>
    <w:rsid w:val="0065381F"/>
    <w:rsid w:val="006542AE"/>
    <w:rsid w:val="00657045"/>
    <w:rsid w:val="006575DF"/>
    <w:rsid w:val="006615B0"/>
    <w:rsid w:val="00662100"/>
    <w:rsid w:val="0066323E"/>
    <w:rsid w:val="00664AC0"/>
    <w:rsid w:val="00665F8C"/>
    <w:rsid w:val="0066780E"/>
    <w:rsid w:val="00667F63"/>
    <w:rsid w:val="00670104"/>
    <w:rsid w:val="006701F1"/>
    <w:rsid w:val="00671496"/>
    <w:rsid w:val="00672FAA"/>
    <w:rsid w:val="0067561C"/>
    <w:rsid w:val="006800B9"/>
    <w:rsid w:val="00680380"/>
    <w:rsid w:val="00680E20"/>
    <w:rsid w:val="00681012"/>
    <w:rsid w:val="00682577"/>
    <w:rsid w:val="00682CD1"/>
    <w:rsid w:val="00683021"/>
    <w:rsid w:val="00685194"/>
    <w:rsid w:val="00685B3C"/>
    <w:rsid w:val="00685B8D"/>
    <w:rsid w:val="0068677E"/>
    <w:rsid w:val="006911FF"/>
    <w:rsid w:val="0069246B"/>
    <w:rsid w:val="00692D67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200F"/>
    <w:rsid w:val="006C262E"/>
    <w:rsid w:val="006C2E28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2960"/>
    <w:rsid w:val="006E2F3A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408"/>
    <w:rsid w:val="006F5C85"/>
    <w:rsid w:val="00700224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358F"/>
    <w:rsid w:val="00725372"/>
    <w:rsid w:val="007308DE"/>
    <w:rsid w:val="00730CDE"/>
    <w:rsid w:val="0073327C"/>
    <w:rsid w:val="00733CAF"/>
    <w:rsid w:val="00734D6E"/>
    <w:rsid w:val="007358E6"/>
    <w:rsid w:val="00736126"/>
    <w:rsid w:val="00737587"/>
    <w:rsid w:val="00745914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2660"/>
    <w:rsid w:val="00763549"/>
    <w:rsid w:val="00763840"/>
    <w:rsid w:val="007646D7"/>
    <w:rsid w:val="00764BF3"/>
    <w:rsid w:val="00767954"/>
    <w:rsid w:val="00767A53"/>
    <w:rsid w:val="00770C2E"/>
    <w:rsid w:val="0077469A"/>
    <w:rsid w:val="007763E7"/>
    <w:rsid w:val="00777472"/>
    <w:rsid w:val="00780A2C"/>
    <w:rsid w:val="00784738"/>
    <w:rsid w:val="007877E3"/>
    <w:rsid w:val="00787E16"/>
    <w:rsid w:val="00790524"/>
    <w:rsid w:val="00792EE6"/>
    <w:rsid w:val="00793775"/>
    <w:rsid w:val="0079444B"/>
    <w:rsid w:val="007A0335"/>
    <w:rsid w:val="007A7C26"/>
    <w:rsid w:val="007B0296"/>
    <w:rsid w:val="007B21B2"/>
    <w:rsid w:val="007B4461"/>
    <w:rsid w:val="007B5906"/>
    <w:rsid w:val="007C0CCF"/>
    <w:rsid w:val="007C4815"/>
    <w:rsid w:val="007C73C6"/>
    <w:rsid w:val="007D1786"/>
    <w:rsid w:val="007D29F5"/>
    <w:rsid w:val="007D2EDC"/>
    <w:rsid w:val="007D5D10"/>
    <w:rsid w:val="007E08D6"/>
    <w:rsid w:val="007E6310"/>
    <w:rsid w:val="007E7E39"/>
    <w:rsid w:val="007F03FC"/>
    <w:rsid w:val="007F34EC"/>
    <w:rsid w:val="007F3FE7"/>
    <w:rsid w:val="007F47B7"/>
    <w:rsid w:val="007F4967"/>
    <w:rsid w:val="007F4FAE"/>
    <w:rsid w:val="007F76A1"/>
    <w:rsid w:val="007F7A95"/>
    <w:rsid w:val="00802C0B"/>
    <w:rsid w:val="00803087"/>
    <w:rsid w:val="00803828"/>
    <w:rsid w:val="008079C8"/>
    <w:rsid w:val="00807F68"/>
    <w:rsid w:val="00810A21"/>
    <w:rsid w:val="008115F9"/>
    <w:rsid w:val="008126A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16C0"/>
    <w:rsid w:val="008454AD"/>
    <w:rsid w:val="00845544"/>
    <w:rsid w:val="00851265"/>
    <w:rsid w:val="00852689"/>
    <w:rsid w:val="00853974"/>
    <w:rsid w:val="00854866"/>
    <w:rsid w:val="00855CCF"/>
    <w:rsid w:val="0085612C"/>
    <w:rsid w:val="008568E9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47CF"/>
    <w:rsid w:val="00875908"/>
    <w:rsid w:val="008768A7"/>
    <w:rsid w:val="00887F0D"/>
    <w:rsid w:val="00892186"/>
    <w:rsid w:val="0089612E"/>
    <w:rsid w:val="00896C0F"/>
    <w:rsid w:val="00896E06"/>
    <w:rsid w:val="008A0763"/>
    <w:rsid w:val="008A10C0"/>
    <w:rsid w:val="008A1345"/>
    <w:rsid w:val="008A27B1"/>
    <w:rsid w:val="008A41DF"/>
    <w:rsid w:val="008A7121"/>
    <w:rsid w:val="008B11F9"/>
    <w:rsid w:val="008B2310"/>
    <w:rsid w:val="008B327C"/>
    <w:rsid w:val="008B3B91"/>
    <w:rsid w:val="008B504A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5B27"/>
    <w:rsid w:val="008F0BFB"/>
    <w:rsid w:val="008F0D60"/>
    <w:rsid w:val="008F21F2"/>
    <w:rsid w:val="008F2E6F"/>
    <w:rsid w:val="00901EC6"/>
    <w:rsid w:val="009023E2"/>
    <w:rsid w:val="0090248A"/>
    <w:rsid w:val="00902957"/>
    <w:rsid w:val="009037CF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2ED"/>
    <w:rsid w:val="00922357"/>
    <w:rsid w:val="00925FAA"/>
    <w:rsid w:val="00926A77"/>
    <w:rsid w:val="00930CC4"/>
    <w:rsid w:val="00936437"/>
    <w:rsid w:val="009368CE"/>
    <w:rsid w:val="00937018"/>
    <w:rsid w:val="009370DA"/>
    <w:rsid w:val="00937E37"/>
    <w:rsid w:val="00940A67"/>
    <w:rsid w:val="009427CB"/>
    <w:rsid w:val="009430E6"/>
    <w:rsid w:val="009433BE"/>
    <w:rsid w:val="009510D6"/>
    <w:rsid w:val="009516CD"/>
    <w:rsid w:val="009529ED"/>
    <w:rsid w:val="00952F96"/>
    <w:rsid w:val="0095353E"/>
    <w:rsid w:val="00953976"/>
    <w:rsid w:val="00955ECE"/>
    <w:rsid w:val="0095725E"/>
    <w:rsid w:val="009575DB"/>
    <w:rsid w:val="0096046C"/>
    <w:rsid w:val="00960760"/>
    <w:rsid w:val="00960BB2"/>
    <w:rsid w:val="0096108A"/>
    <w:rsid w:val="0096263A"/>
    <w:rsid w:val="00963663"/>
    <w:rsid w:val="00965D6C"/>
    <w:rsid w:val="009660DD"/>
    <w:rsid w:val="00966BB2"/>
    <w:rsid w:val="009829D9"/>
    <w:rsid w:val="00983423"/>
    <w:rsid w:val="00983D87"/>
    <w:rsid w:val="0098603A"/>
    <w:rsid w:val="00986321"/>
    <w:rsid w:val="00990C28"/>
    <w:rsid w:val="009952C7"/>
    <w:rsid w:val="00995F35"/>
    <w:rsid w:val="009970AA"/>
    <w:rsid w:val="009A0530"/>
    <w:rsid w:val="009A0A84"/>
    <w:rsid w:val="009A1F0A"/>
    <w:rsid w:val="009A3ED7"/>
    <w:rsid w:val="009A410D"/>
    <w:rsid w:val="009A4C9A"/>
    <w:rsid w:val="009A5616"/>
    <w:rsid w:val="009A63E0"/>
    <w:rsid w:val="009A65EC"/>
    <w:rsid w:val="009B0D5D"/>
    <w:rsid w:val="009B5E01"/>
    <w:rsid w:val="009B7B83"/>
    <w:rsid w:val="009C0A20"/>
    <w:rsid w:val="009C390D"/>
    <w:rsid w:val="009C5089"/>
    <w:rsid w:val="009C5610"/>
    <w:rsid w:val="009C58F9"/>
    <w:rsid w:val="009C6657"/>
    <w:rsid w:val="009C7250"/>
    <w:rsid w:val="009C7EB8"/>
    <w:rsid w:val="009D0427"/>
    <w:rsid w:val="009D0A67"/>
    <w:rsid w:val="009D0C45"/>
    <w:rsid w:val="009D1062"/>
    <w:rsid w:val="009D1804"/>
    <w:rsid w:val="009D4D28"/>
    <w:rsid w:val="009D515A"/>
    <w:rsid w:val="009D587D"/>
    <w:rsid w:val="009D5F18"/>
    <w:rsid w:val="009D625D"/>
    <w:rsid w:val="009D6C0A"/>
    <w:rsid w:val="009E13F4"/>
    <w:rsid w:val="009E3C0C"/>
    <w:rsid w:val="009E6B1D"/>
    <w:rsid w:val="009F029C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6561"/>
    <w:rsid w:val="00A17D18"/>
    <w:rsid w:val="00A208A8"/>
    <w:rsid w:val="00A20B08"/>
    <w:rsid w:val="00A20E8F"/>
    <w:rsid w:val="00A2116D"/>
    <w:rsid w:val="00A2451F"/>
    <w:rsid w:val="00A25019"/>
    <w:rsid w:val="00A266B8"/>
    <w:rsid w:val="00A30E35"/>
    <w:rsid w:val="00A3160B"/>
    <w:rsid w:val="00A32E85"/>
    <w:rsid w:val="00A330D6"/>
    <w:rsid w:val="00A36B36"/>
    <w:rsid w:val="00A3787E"/>
    <w:rsid w:val="00A4101C"/>
    <w:rsid w:val="00A431D6"/>
    <w:rsid w:val="00A45ED0"/>
    <w:rsid w:val="00A46A06"/>
    <w:rsid w:val="00A46F88"/>
    <w:rsid w:val="00A578F5"/>
    <w:rsid w:val="00A6013A"/>
    <w:rsid w:val="00A61E27"/>
    <w:rsid w:val="00A62E79"/>
    <w:rsid w:val="00A65BE3"/>
    <w:rsid w:val="00A70ABC"/>
    <w:rsid w:val="00A71CB4"/>
    <w:rsid w:val="00A71F30"/>
    <w:rsid w:val="00A723CB"/>
    <w:rsid w:val="00A74A76"/>
    <w:rsid w:val="00A74B97"/>
    <w:rsid w:val="00A75C33"/>
    <w:rsid w:val="00A7645F"/>
    <w:rsid w:val="00A807BE"/>
    <w:rsid w:val="00A8102D"/>
    <w:rsid w:val="00A81BE2"/>
    <w:rsid w:val="00A85586"/>
    <w:rsid w:val="00A90483"/>
    <w:rsid w:val="00A9107C"/>
    <w:rsid w:val="00A9175F"/>
    <w:rsid w:val="00A91FE0"/>
    <w:rsid w:val="00A947CC"/>
    <w:rsid w:val="00A97F70"/>
    <w:rsid w:val="00AA3C62"/>
    <w:rsid w:val="00AA4266"/>
    <w:rsid w:val="00AB205D"/>
    <w:rsid w:val="00AB2527"/>
    <w:rsid w:val="00AB3D1E"/>
    <w:rsid w:val="00AB6EE4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63A8"/>
    <w:rsid w:val="00AE02C5"/>
    <w:rsid w:val="00AE1DEB"/>
    <w:rsid w:val="00AE25F5"/>
    <w:rsid w:val="00AE267D"/>
    <w:rsid w:val="00AE3179"/>
    <w:rsid w:val="00AE4FDA"/>
    <w:rsid w:val="00AE5AB8"/>
    <w:rsid w:val="00AE6EDA"/>
    <w:rsid w:val="00AE6FEB"/>
    <w:rsid w:val="00AF0521"/>
    <w:rsid w:val="00AF227B"/>
    <w:rsid w:val="00AF2E5E"/>
    <w:rsid w:val="00AF2F7D"/>
    <w:rsid w:val="00AF30C6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16FE4"/>
    <w:rsid w:val="00B17B28"/>
    <w:rsid w:val="00B20941"/>
    <w:rsid w:val="00B20BCF"/>
    <w:rsid w:val="00B21D2F"/>
    <w:rsid w:val="00B21E12"/>
    <w:rsid w:val="00B22DB1"/>
    <w:rsid w:val="00B24B09"/>
    <w:rsid w:val="00B2594C"/>
    <w:rsid w:val="00B26676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0FC"/>
    <w:rsid w:val="00B5465B"/>
    <w:rsid w:val="00B55B34"/>
    <w:rsid w:val="00B57C21"/>
    <w:rsid w:val="00B57E75"/>
    <w:rsid w:val="00B604FC"/>
    <w:rsid w:val="00B6181B"/>
    <w:rsid w:val="00B64E61"/>
    <w:rsid w:val="00B66533"/>
    <w:rsid w:val="00B66F2C"/>
    <w:rsid w:val="00B71B9B"/>
    <w:rsid w:val="00B72784"/>
    <w:rsid w:val="00B736C3"/>
    <w:rsid w:val="00B73CB3"/>
    <w:rsid w:val="00B7769F"/>
    <w:rsid w:val="00B81A26"/>
    <w:rsid w:val="00B828B4"/>
    <w:rsid w:val="00B83427"/>
    <w:rsid w:val="00B83A56"/>
    <w:rsid w:val="00B844F7"/>
    <w:rsid w:val="00B84913"/>
    <w:rsid w:val="00B84DB4"/>
    <w:rsid w:val="00B8549E"/>
    <w:rsid w:val="00B85841"/>
    <w:rsid w:val="00B86463"/>
    <w:rsid w:val="00B87C19"/>
    <w:rsid w:val="00B906F6"/>
    <w:rsid w:val="00B9124A"/>
    <w:rsid w:val="00B914B6"/>
    <w:rsid w:val="00B9238C"/>
    <w:rsid w:val="00B9582C"/>
    <w:rsid w:val="00B9651A"/>
    <w:rsid w:val="00B969EC"/>
    <w:rsid w:val="00BA1A68"/>
    <w:rsid w:val="00BA1A8D"/>
    <w:rsid w:val="00BA1F0A"/>
    <w:rsid w:val="00BA2601"/>
    <w:rsid w:val="00BA3337"/>
    <w:rsid w:val="00BA4BBD"/>
    <w:rsid w:val="00BA4ED5"/>
    <w:rsid w:val="00BA5C7E"/>
    <w:rsid w:val="00BB19B8"/>
    <w:rsid w:val="00BB7015"/>
    <w:rsid w:val="00BC077D"/>
    <w:rsid w:val="00BC4A55"/>
    <w:rsid w:val="00BD1112"/>
    <w:rsid w:val="00BD1B85"/>
    <w:rsid w:val="00BD2D8F"/>
    <w:rsid w:val="00BD7949"/>
    <w:rsid w:val="00BE087A"/>
    <w:rsid w:val="00BE0A7B"/>
    <w:rsid w:val="00BE28EE"/>
    <w:rsid w:val="00BE38A8"/>
    <w:rsid w:val="00BE4EB2"/>
    <w:rsid w:val="00BE6202"/>
    <w:rsid w:val="00BE7335"/>
    <w:rsid w:val="00BF15F1"/>
    <w:rsid w:val="00BF1BAE"/>
    <w:rsid w:val="00BF2F81"/>
    <w:rsid w:val="00BF3244"/>
    <w:rsid w:val="00BF353D"/>
    <w:rsid w:val="00BF56E7"/>
    <w:rsid w:val="00BF78FD"/>
    <w:rsid w:val="00BF7D11"/>
    <w:rsid w:val="00C015A6"/>
    <w:rsid w:val="00C0164D"/>
    <w:rsid w:val="00C02FE9"/>
    <w:rsid w:val="00C045F6"/>
    <w:rsid w:val="00C10042"/>
    <w:rsid w:val="00C10C91"/>
    <w:rsid w:val="00C10EE7"/>
    <w:rsid w:val="00C11582"/>
    <w:rsid w:val="00C12D87"/>
    <w:rsid w:val="00C14458"/>
    <w:rsid w:val="00C153BB"/>
    <w:rsid w:val="00C1789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13"/>
    <w:rsid w:val="00C34DE1"/>
    <w:rsid w:val="00C353CF"/>
    <w:rsid w:val="00C359DA"/>
    <w:rsid w:val="00C35C04"/>
    <w:rsid w:val="00C3656F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5DF"/>
    <w:rsid w:val="00C82F0B"/>
    <w:rsid w:val="00C82F8E"/>
    <w:rsid w:val="00C925F8"/>
    <w:rsid w:val="00C9266C"/>
    <w:rsid w:val="00C9499C"/>
    <w:rsid w:val="00C95D74"/>
    <w:rsid w:val="00C97C1D"/>
    <w:rsid w:val="00CA09A2"/>
    <w:rsid w:val="00CA152F"/>
    <w:rsid w:val="00CA4619"/>
    <w:rsid w:val="00CB49E0"/>
    <w:rsid w:val="00CB5D07"/>
    <w:rsid w:val="00CB6C60"/>
    <w:rsid w:val="00CB6D48"/>
    <w:rsid w:val="00CB75A9"/>
    <w:rsid w:val="00CC2C7F"/>
    <w:rsid w:val="00CC41E1"/>
    <w:rsid w:val="00CC43FF"/>
    <w:rsid w:val="00CC63D6"/>
    <w:rsid w:val="00CC7BDD"/>
    <w:rsid w:val="00CD0CDD"/>
    <w:rsid w:val="00CD1B83"/>
    <w:rsid w:val="00CD267E"/>
    <w:rsid w:val="00CD3240"/>
    <w:rsid w:val="00CD3717"/>
    <w:rsid w:val="00CD459C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F012D"/>
    <w:rsid w:val="00CF04AF"/>
    <w:rsid w:val="00CF2B9E"/>
    <w:rsid w:val="00CF2E3A"/>
    <w:rsid w:val="00CF3E72"/>
    <w:rsid w:val="00CF662C"/>
    <w:rsid w:val="00D024C6"/>
    <w:rsid w:val="00D04517"/>
    <w:rsid w:val="00D047F6"/>
    <w:rsid w:val="00D0511E"/>
    <w:rsid w:val="00D1025F"/>
    <w:rsid w:val="00D12DCC"/>
    <w:rsid w:val="00D130A8"/>
    <w:rsid w:val="00D14073"/>
    <w:rsid w:val="00D1415B"/>
    <w:rsid w:val="00D14DCB"/>
    <w:rsid w:val="00D15C4D"/>
    <w:rsid w:val="00D16E6D"/>
    <w:rsid w:val="00D2148F"/>
    <w:rsid w:val="00D24228"/>
    <w:rsid w:val="00D25F02"/>
    <w:rsid w:val="00D30D1F"/>
    <w:rsid w:val="00D323C0"/>
    <w:rsid w:val="00D32776"/>
    <w:rsid w:val="00D32BB1"/>
    <w:rsid w:val="00D33F9F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07"/>
    <w:rsid w:val="00D6108E"/>
    <w:rsid w:val="00D61235"/>
    <w:rsid w:val="00D62C30"/>
    <w:rsid w:val="00D62DB2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6B26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87DAE"/>
    <w:rsid w:val="00D91670"/>
    <w:rsid w:val="00D93276"/>
    <w:rsid w:val="00D93CF7"/>
    <w:rsid w:val="00D96540"/>
    <w:rsid w:val="00DA3046"/>
    <w:rsid w:val="00DA509A"/>
    <w:rsid w:val="00DA6876"/>
    <w:rsid w:val="00DA7DDD"/>
    <w:rsid w:val="00DB17AA"/>
    <w:rsid w:val="00DB1FC3"/>
    <w:rsid w:val="00DB2AC9"/>
    <w:rsid w:val="00DB394F"/>
    <w:rsid w:val="00DB3C30"/>
    <w:rsid w:val="00DB4875"/>
    <w:rsid w:val="00DB6B37"/>
    <w:rsid w:val="00DB7CF6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7E6"/>
    <w:rsid w:val="00DD3AAC"/>
    <w:rsid w:val="00DD47DB"/>
    <w:rsid w:val="00DD704A"/>
    <w:rsid w:val="00DE0673"/>
    <w:rsid w:val="00DE5733"/>
    <w:rsid w:val="00DE67E4"/>
    <w:rsid w:val="00DE75D3"/>
    <w:rsid w:val="00DE7EFD"/>
    <w:rsid w:val="00DF01CD"/>
    <w:rsid w:val="00DF0A70"/>
    <w:rsid w:val="00DF14A5"/>
    <w:rsid w:val="00DF1AE3"/>
    <w:rsid w:val="00DF48D4"/>
    <w:rsid w:val="00DF52F2"/>
    <w:rsid w:val="00DF5D0D"/>
    <w:rsid w:val="00DF68C8"/>
    <w:rsid w:val="00E00090"/>
    <w:rsid w:val="00E110B9"/>
    <w:rsid w:val="00E11444"/>
    <w:rsid w:val="00E15518"/>
    <w:rsid w:val="00E176CD"/>
    <w:rsid w:val="00E21C70"/>
    <w:rsid w:val="00E2251D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1F26"/>
    <w:rsid w:val="00E333F5"/>
    <w:rsid w:val="00E33FCB"/>
    <w:rsid w:val="00E34B1B"/>
    <w:rsid w:val="00E359BD"/>
    <w:rsid w:val="00E35D31"/>
    <w:rsid w:val="00E3633F"/>
    <w:rsid w:val="00E40BB6"/>
    <w:rsid w:val="00E449A6"/>
    <w:rsid w:val="00E44E6C"/>
    <w:rsid w:val="00E45537"/>
    <w:rsid w:val="00E46519"/>
    <w:rsid w:val="00E50D2C"/>
    <w:rsid w:val="00E51A55"/>
    <w:rsid w:val="00E55C88"/>
    <w:rsid w:val="00E5600C"/>
    <w:rsid w:val="00E612D3"/>
    <w:rsid w:val="00E6178E"/>
    <w:rsid w:val="00E61DB6"/>
    <w:rsid w:val="00E62122"/>
    <w:rsid w:val="00E63E14"/>
    <w:rsid w:val="00E6447A"/>
    <w:rsid w:val="00E70BF5"/>
    <w:rsid w:val="00E73219"/>
    <w:rsid w:val="00E73A59"/>
    <w:rsid w:val="00E73DDD"/>
    <w:rsid w:val="00E74B8F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3782"/>
    <w:rsid w:val="00E956D9"/>
    <w:rsid w:val="00E9756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548"/>
    <w:rsid w:val="00EB6A66"/>
    <w:rsid w:val="00EB6F6F"/>
    <w:rsid w:val="00EC1621"/>
    <w:rsid w:val="00EC4352"/>
    <w:rsid w:val="00EC538A"/>
    <w:rsid w:val="00EC7EBF"/>
    <w:rsid w:val="00ED1753"/>
    <w:rsid w:val="00ED4C88"/>
    <w:rsid w:val="00EE0FE0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EF6DDB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6AE"/>
    <w:rsid w:val="00F237E1"/>
    <w:rsid w:val="00F26977"/>
    <w:rsid w:val="00F26F8C"/>
    <w:rsid w:val="00F30C2A"/>
    <w:rsid w:val="00F31701"/>
    <w:rsid w:val="00F31F89"/>
    <w:rsid w:val="00F33275"/>
    <w:rsid w:val="00F3327F"/>
    <w:rsid w:val="00F35450"/>
    <w:rsid w:val="00F36B60"/>
    <w:rsid w:val="00F37CEB"/>
    <w:rsid w:val="00F4067B"/>
    <w:rsid w:val="00F41D8C"/>
    <w:rsid w:val="00F41E2A"/>
    <w:rsid w:val="00F45126"/>
    <w:rsid w:val="00F455E4"/>
    <w:rsid w:val="00F45687"/>
    <w:rsid w:val="00F46165"/>
    <w:rsid w:val="00F46B56"/>
    <w:rsid w:val="00F4735E"/>
    <w:rsid w:val="00F5242A"/>
    <w:rsid w:val="00F53E1F"/>
    <w:rsid w:val="00F54288"/>
    <w:rsid w:val="00F55344"/>
    <w:rsid w:val="00F55409"/>
    <w:rsid w:val="00F60FDC"/>
    <w:rsid w:val="00F6150A"/>
    <w:rsid w:val="00F642A5"/>
    <w:rsid w:val="00F66BC0"/>
    <w:rsid w:val="00F678DF"/>
    <w:rsid w:val="00F713BE"/>
    <w:rsid w:val="00F722E1"/>
    <w:rsid w:val="00F72305"/>
    <w:rsid w:val="00F723BF"/>
    <w:rsid w:val="00F72671"/>
    <w:rsid w:val="00F728E0"/>
    <w:rsid w:val="00F759E1"/>
    <w:rsid w:val="00F7713A"/>
    <w:rsid w:val="00F80B9A"/>
    <w:rsid w:val="00F81D19"/>
    <w:rsid w:val="00F85650"/>
    <w:rsid w:val="00F920EB"/>
    <w:rsid w:val="00F92BD6"/>
    <w:rsid w:val="00F93314"/>
    <w:rsid w:val="00F958E7"/>
    <w:rsid w:val="00FA12D9"/>
    <w:rsid w:val="00FA1C7E"/>
    <w:rsid w:val="00FA40F8"/>
    <w:rsid w:val="00FB1331"/>
    <w:rsid w:val="00FB2E1F"/>
    <w:rsid w:val="00FB6974"/>
    <w:rsid w:val="00FC51CC"/>
    <w:rsid w:val="00FD24DC"/>
    <w:rsid w:val="00FD2552"/>
    <w:rsid w:val="00FD27EC"/>
    <w:rsid w:val="00FD77B3"/>
    <w:rsid w:val="00FE39AD"/>
    <w:rsid w:val="00FE3D47"/>
    <w:rsid w:val="00FE40EF"/>
    <w:rsid w:val="00FE4CFE"/>
    <w:rsid w:val="00FE67D9"/>
    <w:rsid w:val="00FF1B19"/>
    <w:rsid w:val="00FF27A4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02C072"/>
  <w15:chartTrackingRefBased/>
  <w15:docId w15:val="{565398E8-C635-4ADA-A41E-579002BE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Teksttreci">
    <w:name w:val="Tekst treści_"/>
    <w:link w:val="Teksttreci0"/>
    <w:rsid w:val="007B590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5906"/>
    <w:pPr>
      <w:widowControl w:val="0"/>
      <w:shd w:val="clear" w:color="auto" w:fill="FFFFFF"/>
      <w:spacing w:line="413" w:lineRule="exact"/>
    </w:pPr>
    <w:rPr>
      <w:sz w:val="20"/>
      <w:szCs w:val="20"/>
      <w:lang w:val="x-none" w:eastAsia="x-none"/>
    </w:rPr>
  </w:style>
  <w:style w:type="paragraph" w:customStyle="1" w:styleId="Tekstwstpniesformatowany">
    <w:name w:val="Tekst wstępnie sformatowany"/>
    <w:basedOn w:val="Normalny"/>
    <w:rsid w:val="00364FB9"/>
    <w:pPr>
      <w:widowControl w:val="0"/>
      <w:suppressAutoHyphens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Tekstpodstawowy22">
    <w:name w:val="Tekst podstawowy 22"/>
    <w:basedOn w:val="Normalny"/>
    <w:rsid w:val="00E62122"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B5182"/>
    <w:rPr>
      <w:sz w:val="24"/>
      <w:szCs w:val="24"/>
    </w:rPr>
  </w:style>
  <w:style w:type="character" w:customStyle="1" w:styleId="Teksttreci4">
    <w:name w:val="Tekst treści (4)_"/>
    <w:link w:val="Teksttreci40"/>
    <w:locked/>
    <w:rsid w:val="0042440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440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4176DC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225E24-274D-4E99-AD8D-5D2AE6AAB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43058-2CEF-4840-9BEC-4FF44EB76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2AF85A-9B1A-42DE-BC16-265C12F16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658</Words>
  <Characters>3953</Characters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LinksUpToDate>false</LinksUpToDate>
  <CharactersWithSpaces>4602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2021-01-08T14:19:00Z</cp:lastPrinted>
  <dcterms:created xsi:type="dcterms:W3CDTF">2022-04-15T07:49:00Z</dcterms:created>
  <dcterms:modified xsi:type="dcterms:W3CDTF">2022-05-11T08:28:00Z</dcterms:modified>
</cp:coreProperties>
</file>