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6BB2" w14:textId="4414EEF7" w:rsidR="00E63E14" w:rsidRPr="000E37B7" w:rsidRDefault="009D515A" w:rsidP="00E63E14">
      <w:pPr>
        <w:autoSpaceDE w:val="0"/>
        <w:spacing w:line="276" w:lineRule="auto"/>
        <w:jc w:val="right"/>
        <w:rPr>
          <w:rFonts w:ascii="Cambria" w:eastAsia="Times-Roman" w:hAnsi="Cambria" w:cs="Arial"/>
          <w:b/>
          <w:sz w:val="20"/>
          <w:szCs w:val="20"/>
        </w:rPr>
      </w:pPr>
      <w:r w:rsidRPr="000E37B7">
        <w:rPr>
          <w:rFonts w:ascii="Cambria" w:hAnsi="Cambria" w:cs="Arial"/>
          <w:sz w:val="20"/>
          <w:szCs w:val="20"/>
        </w:rPr>
        <w:tab/>
      </w:r>
      <w:r w:rsidRPr="000E37B7">
        <w:rPr>
          <w:rFonts w:ascii="Cambria" w:hAnsi="Cambria" w:cs="Arial"/>
          <w:sz w:val="20"/>
          <w:szCs w:val="20"/>
        </w:rPr>
        <w:tab/>
      </w:r>
      <w:r w:rsidRPr="000E37B7">
        <w:rPr>
          <w:rFonts w:ascii="Cambria" w:hAnsi="Cambria" w:cs="Arial"/>
          <w:sz w:val="20"/>
          <w:szCs w:val="20"/>
        </w:rPr>
        <w:tab/>
      </w:r>
      <w:r w:rsidR="0042440B" w:rsidRPr="000E37B7">
        <w:rPr>
          <w:rFonts w:ascii="Cambria" w:eastAsia="Times-Roman" w:hAnsi="Cambria" w:cs="Arial"/>
          <w:b/>
          <w:sz w:val="20"/>
          <w:szCs w:val="20"/>
        </w:rPr>
        <w:t>Raków</w:t>
      </w:r>
      <w:r w:rsidR="00E63E14" w:rsidRPr="000E37B7">
        <w:rPr>
          <w:rFonts w:ascii="Cambria" w:eastAsia="Times-Roman" w:hAnsi="Cambria" w:cs="Arial"/>
          <w:b/>
          <w:sz w:val="20"/>
          <w:szCs w:val="20"/>
        </w:rPr>
        <w:t xml:space="preserve">, </w:t>
      </w:r>
      <w:r w:rsidR="00B66533" w:rsidRPr="000E37B7">
        <w:rPr>
          <w:rFonts w:ascii="Cambria" w:eastAsia="Times-Roman" w:hAnsi="Cambria" w:cs="Arial"/>
          <w:b/>
          <w:sz w:val="20"/>
          <w:szCs w:val="20"/>
        </w:rPr>
        <w:t>1</w:t>
      </w:r>
      <w:r w:rsidR="0073442F">
        <w:rPr>
          <w:rFonts w:ascii="Cambria" w:eastAsia="Times-Roman" w:hAnsi="Cambria" w:cs="Arial"/>
          <w:b/>
          <w:sz w:val="20"/>
          <w:szCs w:val="20"/>
        </w:rPr>
        <w:t>8</w:t>
      </w:r>
      <w:r w:rsidR="00B66533" w:rsidRPr="000E37B7">
        <w:rPr>
          <w:rFonts w:ascii="Cambria" w:eastAsia="Times-Roman" w:hAnsi="Cambria" w:cs="Arial"/>
          <w:b/>
          <w:sz w:val="20"/>
          <w:szCs w:val="20"/>
        </w:rPr>
        <w:t>.05</w:t>
      </w:r>
      <w:r w:rsidR="009D1804" w:rsidRPr="000E37B7">
        <w:rPr>
          <w:rFonts w:ascii="Cambria" w:eastAsia="Times-Roman" w:hAnsi="Cambria" w:cs="Arial"/>
          <w:b/>
          <w:sz w:val="20"/>
          <w:szCs w:val="20"/>
        </w:rPr>
        <w:t>.</w:t>
      </w:r>
      <w:r w:rsidR="00502A10" w:rsidRPr="000E37B7">
        <w:rPr>
          <w:rFonts w:ascii="Cambria" w:eastAsia="Times-Roman" w:hAnsi="Cambria" w:cs="Arial"/>
          <w:b/>
          <w:sz w:val="20"/>
          <w:szCs w:val="20"/>
        </w:rPr>
        <w:t>2022</w:t>
      </w:r>
      <w:r w:rsidR="00E63E14" w:rsidRPr="000E37B7">
        <w:rPr>
          <w:rFonts w:ascii="Cambria" w:eastAsia="Times-Roman" w:hAnsi="Cambria" w:cs="Arial"/>
          <w:b/>
          <w:sz w:val="20"/>
          <w:szCs w:val="20"/>
        </w:rPr>
        <w:t xml:space="preserve"> r.</w:t>
      </w:r>
    </w:p>
    <w:p w14:paraId="409D3DF1" w14:textId="77777777" w:rsidR="004E5B88" w:rsidRPr="000E37B7" w:rsidRDefault="004E5B88" w:rsidP="00E63E14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787A9421" w14:textId="77777777" w:rsidR="00F5242A" w:rsidRPr="000E37B7" w:rsidRDefault="00F5242A" w:rsidP="00E63E14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1191C10F" w14:textId="3043840A" w:rsidR="00E63E14" w:rsidRPr="000E37B7" w:rsidRDefault="00E63E14" w:rsidP="0042440B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  <w:r w:rsidRPr="000E37B7">
        <w:rPr>
          <w:rFonts w:ascii="Cambria" w:hAnsi="Cambria" w:cs="Arial"/>
          <w:b/>
          <w:iCs/>
          <w:sz w:val="20"/>
          <w:szCs w:val="20"/>
        </w:rPr>
        <w:t xml:space="preserve">INFORMACJA </w:t>
      </w:r>
      <w:r w:rsidR="004E5B88" w:rsidRPr="000E37B7">
        <w:rPr>
          <w:rFonts w:ascii="Cambria" w:hAnsi="Cambria" w:cs="Arial"/>
          <w:b/>
          <w:iCs/>
          <w:sz w:val="20"/>
          <w:szCs w:val="20"/>
        </w:rPr>
        <w:t xml:space="preserve">nr </w:t>
      </w:r>
      <w:r w:rsidR="00655953">
        <w:rPr>
          <w:rFonts w:ascii="Cambria" w:hAnsi="Cambria" w:cs="Arial"/>
          <w:b/>
          <w:iCs/>
          <w:sz w:val="20"/>
          <w:szCs w:val="20"/>
        </w:rPr>
        <w:t>3</w:t>
      </w:r>
      <w:r w:rsidR="0042440B" w:rsidRPr="000E37B7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2440B" w:rsidRPr="000E37B7">
        <w:rPr>
          <w:rFonts w:ascii="Cambria" w:hAnsi="Cambria" w:cs="Arial"/>
          <w:b/>
          <w:iCs/>
          <w:sz w:val="20"/>
          <w:szCs w:val="20"/>
        </w:rPr>
        <w:br/>
      </w:r>
      <w:r w:rsidR="004E5B88" w:rsidRPr="000E37B7">
        <w:rPr>
          <w:rFonts w:ascii="Cambria" w:hAnsi="Cambria" w:cs="Arial"/>
          <w:b/>
          <w:iCs/>
          <w:sz w:val="20"/>
          <w:szCs w:val="20"/>
        </w:rPr>
        <w:t xml:space="preserve">dla Wykonawców </w:t>
      </w:r>
    </w:p>
    <w:p w14:paraId="1FA814B9" w14:textId="77777777" w:rsidR="0042440B" w:rsidRPr="000E37B7" w:rsidRDefault="0042440B" w:rsidP="0042440B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E2FC07F" w14:textId="77777777" w:rsidR="0021160C" w:rsidRPr="000E37B7" w:rsidRDefault="0021160C" w:rsidP="0021160C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E37B7">
        <w:rPr>
          <w:rFonts w:ascii="Cambria" w:hAnsi="Cambria" w:cs="Arial"/>
          <w:b/>
          <w:sz w:val="20"/>
          <w:szCs w:val="20"/>
        </w:rPr>
        <w:t>„</w:t>
      </w:r>
      <w:r w:rsidR="009D1804" w:rsidRPr="000E37B7">
        <w:rPr>
          <w:rFonts w:ascii="Cambria" w:hAnsi="Cambria" w:cs="Arial"/>
          <w:b/>
          <w:sz w:val="20"/>
          <w:szCs w:val="20"/>
        </w:rPr>
        <w:t>Uporządkowanie gospodarki ściekowej na terenie Gminy Raków</w:t>
      </w:r>
      <w:r w:rsidRPr="000E37B7">
        <w:rPr>
          <w:rFonts w:ascii="Cambria" w:hAnsi="Cambria" w:cs="Arial"/>
          <w:b/>
          <w:sz w:val="20"/>
          <w:szCs w:val="20"/>
        </w:rPr>
        <w:t>”</w:t>
      </w:r>
    </w:p>
    <w:p w14:paraId="58F87FF5" w14:textId="77777777" w:rsidR="00612BC9" w:rsidRPr="000E37B7" w:rsidRDefault="00612BC9" w:rsidP="0042440B">
      <w:pPr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5051C035" w14:textId="04310591" w:rsidR="001A3101" w:rsidRPr="000E37B7" w:rsidRDefault="001A3101" w:rsidP="0042440B">
      <w:pPr>
        <w:tabs>
          <w:tab w:val="left" w:pos="2410"/>
        </w:tabs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0E37B7">
        <w:rPr>
          <w:rFonts w:ascii="Cambria" w:hAnsi="Cambria" w:cs="Arial"/>
          <w:bCs/>
          <w:sz w:val="20"/>
          <w:szCs w:val="20"/>
        </w:rPr>
        <w:t xml:space="preserve">Zamawiający działając na podstawie art. </w:t>
      </w:r>
      <w:r w:rsidR="00502A10" w:rsidRPr="000E37B7">
        <w:rPr>
          <w:rFonts w:ascii="Cambria" w:hAnsi="Cambria" w:cs="Arial"/>
          <w:bCs/>
          <w:sz w:val="20"/>
          <w:szCs w:val="20"/>
        </w:rPr>
        <w:t xml:space="preserve">284 </w:t>
      </w:r>
      <w:r w:rsidRPr="000E37B7">
        <w:rPr>
          <w:rFonts w:ascii="Cambria" w:hAnsi="Cambria" w:cs="Arial"/>
          <w:bCs/>
          <w:sz w:val="20"/>
          <w:szCs w:val="20"/>
        </w:rPr>
        <w:t xml:space="preserve">ustawy z dnia </w:t>
      </w:r>
      <w:r w:rsidR="009A1F0A" w:rsidRPr="000E37B7">
        <w:rPr>
          <w:rFonts w:ascii="Cambria" w:hAnsi="Cambria" w:cs="Arial"/>
          <w:bCs/>
          <w:sz w:val="20"/>
          <w:szCs w:val="20"/>
        </w:rPr>
        <w:t>11</w:t>
      </w:r>
      <w:r w:rsidRPr="000E37B7">
        <w:rPr>
          <w:rFonts w:ascii="Cambria" w:hAnsi="Cambria" w:cs="Arial"/>
          <w:bCs/>
          <w:sz w:val="20"/>
          <w:szCs w:val="20"/>
        </w:rPr>
        <w:t xml:space="preserve"> </w:t>
      </w:r>
      <w:r w:rsidR="009A1F0A" w:rsidRPr="000E37B7">
        <w:rPr>
          <w:rFonts w:ascii="Cambria" w:hAnsi="Cambria" w:cs="Arial"/>
          <w:bCs/>
          <w:sz w:val="20"/>
          <w:szCs w:val="20"/>
        </w:rPr>
        <w:t>września</w:t>
      </w:r>
      <w:r w:rsidRPr="000E37B7">
        <w:rPr>
          <w:rFonts w:ascii="Cambria" w:hAnsi="Cambria" w:cs="Arial"/>
          <w:bCs/>
          <w:sz w:val="20"/>
          <w:szCs w:val="20"/>
        </w:rPr>
        <w:t xml:space="preserve"> </w:t>
      </w:r>
      <w:r w:rsidR="009A1F0A" w:rsidRPr="000E37B7">
        <w:rPr>
          <w:rFonts w:ascii="Cambria" w:hAnsi="Cambria" w:cs="Arial"/>
          <w:bCs/>
          <w:sz w:val="20"/>
          <w:szCs w:val="20"/>
        </w:rPr>
        <w:t>2019</w:t>
      </w:r>
      <w:r w:rsidRPr="000E37B7">
        <w:rPr>
          <w:rFonts w:ascii="Cambria" w:hAnsi="Cambria" w:cs="Arial"/>
          <w:bCs/>
          <w:sz w:val="20"/>
          <w:szCs w:val="20"/>
        </w:rPr>
        <w:t xml:space="preserve"> r. Prawo zamówień publicznych  (Dz. U. z </w:t>
      </w:r>
      <w:r w:rsidR="00502A10" w:rsidRPr="000E37B7">
        <w:rPr>
          <w:rFonts w:ascii="Cambria" w:hAnsi="Cambria" w:cs="Arial"/>
          <w:bCs/>
          <w:sz w:val="20"/>
          <w:szCs w:val="20"/>
        </w:rPr>
        <w:t>2021</w:t>
      </w:r>
      <w:r w:rsidRPr="000E37B7">
        <w:rPr>
          <w:rFonts w:ascii="Cambria" w:hAnsi="Cambria" w:cs="Arial"/>
          <w:bCs/>
          <w:sz w:val="20"/>
          <w:szCs w:val="20"/>
        </w:rPr>
        <w:t xml:space="preserve"> r. poz. </w:t>
      </w:r>
      <w:r w:rsidR="00502A10" w:rsidRPr="000E37B7">
        <w:rPr>
          <w:rFonts w:ascii="Cambria" w:hAnsi="Cambria" w:cs="Arial"/>
          <w:bCs/>
          <w:sz w:val="20"/>
          <w:szCs w:val="20"/>
        </w:rPr>
        <w:t>1128</w:t>
      </w:r>
      <w:r w:rsidRPr="000E37B7">
        <w:rPr>
          <w:rFonts w:ascii="Cambria" w:hAnsi="Cambria" w:cs="Arial"/>
          <w:bCs/>
          <w:sz w:val="20"/>
          <w:szCs w:val="20"/>
        </w:rPr>
        <w:t xml:space="preserve"> ze zm.)</w:t>
      </w:r>
      <w:r w:rsidR="00502A10" w:rsidRPr="000E37B7">
        <w:rPr>
          <w:rFonts w:ascii="Cambria" w:hAnsi="Cambria" w:cs="Arial"/>
          <w:bCs/>
          <w:sz w:val="20"/>
          <w:szCs w:val="20"/>
        </w:rPr>
        <w:t xml:space="preserve"> udziela odpowiedzi na pytania</w:t>
      </w:r>
      <w:r w:rsidRPr="000E37B7">
        <w:rPr>
          <w:rFonts w:ascii="Cambria" w:hAnsi="Cambria" w:cs="Arial"/>
          <w:bCs/>
          <w:sz w:val="20"/>
          <w:szCs w:val="20"/>
        </w:rPr>
        <w:t>:</w:t>
      </w:r>
    </w:p>
    <w:p w14:paraId="314B796E" w14:textId="77777777" w:rsidR="009A1F0A" w:rsidRPr="000E37B7" w:rsidRDefault="009A1F0A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ab/>
      </w:r>
    </w:p>
    <w:p w14:paraId="553C0F71" w14:textId="77777777" w:rsidR="00684471" w:rsidRPr="00F04711" w:rsidRDefault="00684471" w:rsidP="0068447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F04711">
        <w:rPr>
          <w:rFonts w:ascii="Cambria" w:hAnsi="Cambria"/>
          <w:b/>
          <w:sz w:val="20"/>
          <w:szCs w:val="20"/>
        </w:rPr>
        <w:t>Pytanie 1:</w:t>
      </w:r>
    </w:p>
    <w:p w14:paraId="7ECA5B76" w14:textId="77777777" w:rsidR="00F04711" w:rsidRPr="00F04711" w:rsidRDefault="00F04711" w:rsidP="00F04711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F04711">
        <w:rPr>
          <w:rFonts w:ascii="Cambria" w:hAnsi="Cambria"/>
          <w:color w:val="000000"/>
          <w:sz w:val="20"/>
          <w:szCs w:val="20"/>
        </w:rPr>
        <w:t xml:space="preserve"> Ze względu na brak odpowiedzi Zamawiającego na Pytanie nr 1 w Informacji nr 2 dla Wykonawców w/w zadania z dnia 11.05.2022r. ponownie zwracamy się prośbą o wyjaśnienie treści SWZ wraz z załącznikami w następującym zakresie: </w:t>
      </w:r>
    </w:p>
    <w:p w14:paraId="3423C736" w14:textId="77777777" w:rsidR="00F04711" w:rsidRPr="00F04711" w:rsidRDefault="00F04711" w:rsidP="00F04711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F04711">
        <w:rPr>
          <w:rFonts w:ascii="Cambria" w:hAnsi="Cambria"/>
          <w:color w:val="000000"/>
          <w:sz w:val="20"/>
          <w:szCs w:val="20"/>
        </w:rPr>
        <w:t xml:space="preserve">1. Zgodnie z zapisami Programu funkcjonalno – użytkowego stanowiącego załącznik Nr 10 do SWZ w pkt.1.2.1.Opis ciągu technologicznego dla oczyszczalni typu stawowego jest zapis </w:t>
      </w:r>
      <w:r w:rsidRPr="00F04711">
        <w:rPr>
          <w:rFonts w:ascii="Cambria" w:hAnsi="Cambria"/>
          <w:i/>
          <w:iCs/>
          <w:color w:val="000000"/>
          <w:sz w:val="20"/>
          <w:szCs w:val="20"/>
        </w:rPr>
        <w:t xml:space="preserve">„…Istniejący staw napowietrzany wymaga remontu i oczyszczenia z zalegających osadów po ponad 20 letniej eksploatacji Istniejący staw napowietrzany wymaga remontu i oczyszczenia z zalegających osadów po ponad 20 letniej eksploatacji. Należy uzupełnić „zarwane” groble stawu od strony północnej i wschodniej, usunąć osad z dna stawu, wymienić wyposażenie technologiczne stawu polegające na wymianie starych, uszkodzonych przegród hydraulicznych, a przede wszystkim wymianie stalowych starych, dennych rurociągów powietrza na rurociągi pływające z PE, wymianie dyfuzorów powietrza na nowe” </w:t>
      </w:r>
    </w:p>
    <w:p w14:paraId="5B9E3A82" w14:textId="77777777" w:rsidR="00F04711" w:rsidRPr="00F04711" w:rsidRDefault="00F04711" w:rsidP="00F04711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60376989" w14:textId="77777777" w:rsidR="00F04711" w:rsidRPr="00F04711" w:rsidRDefault="00F04711" w:rsidP="00F04711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F04711">
        <w:rPr>
          <w:rFonts w:ascii="Cambria" w:hAnsi="Cambria"/>
          <w:color w:val="000000"/>
          <w:sz w:val="20"/>
          <w:szCs w:val="20"/>
        </w:rPr>
        <w:t xml:space="preserve">Czy Zamawiającemu jest znana ilość zalegających osadów, które należy usunąć z dna stawu przed przystąpieniem do wykonania remontu? </w:t>
      </w:r>
    </w:p>
    <w:p w14:paraId="2A9D8EDD" w14:textId="48D8A494" w:rsidR="00F04711" w:rsidRPr="00F04711" w:rsidRDefault="00F04711" w:rsidP="00F0471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F04711">
        <w:rPr>
          <w:rFonts w:ascii="Cambria" w:hAnsi="Cambria"/>
          <w:color w:val="000000"/>
          <w:sz w:val="20"/>
          <w:szCs w:val="20"/>
        </w:rPr>
        <w:t xml:space="preserve">Jednocześnie wnioskujemy o przedłużenie terminu składania ofert do dnia </w:t>
      </w:r>
      <w:r w:rsidRPr="00F04711">
        <w:rPr>
          <w:rFonts w:ascii="Cambria" w:hAnsi="Cambria"/>
          <w:b/>
          <w:bCs/>
          <w:color w:val="000000"/>
          <w:sz w:val="20"/>
          <w:szCs w:val="20"/>
        </w:rPr>
        <w:t>20.05.2022r.</w:t>
      </w:r>
    </w:p>
    <w:p w14:paraId="7C294780" w14:textId="77777777" w:rsidR="00684471" w:rsidRPr="00F04711" w:rsidRDefault="00684471" w:rsidP="0068447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F04711">
        <w:rPr>
          <w:rFonts w:ascii="Cambria" w:hAnsi="Cambria"/>
          <w:b/>
          <w:sz w:val="20"/>
          <w:szCs w:val="20"/>
        </w:rPr>
        <w:t>Odpowiedź:</w:t>
      </w:r>
    </w:p>
    <w:p w14:paraId="60B54E82" w14:textId="17EA017E" w:rsidR="00684471" w:rsidRDefault="00F04711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Zamawiający wyraża zgod</w:t>
      </w:r>
      <w:r w:rsidR="00991534">
        <w:rPr>
          <w:rFonts w:ascii="Cambria" w:hAnsi="Cambria"/>
          <w:b/>
          <w:sz w:val="20"/>
          <w:szCs w:val="20"/>
        </w:rPr>
        <w:t>ę</w:t>
      </w:r>
      <w:r>
        <w:rPr>
          <w:rFonts w:ascii="Cambria" w:hAnsi="Cambria"/>
          <w:b/>
          <w:sz w:val="20"/>
          <w:szCs w:val="20"/>
        </w:rPr>
        <w:t xml:space="preserve"> na przedłużenie terminu składania ofert</w:t>
      </w:r>
      <w:r w:rsidR="00991534">
        <w:rPr>
          <w:rFonts w:ascii="Cambria" w:hAnsi="Cambria"/>
          <w:b/>
          <w:sz w:val="20"/>
          <w:szCs w:val="20"/>
        </w:rPr>
        <w:t xml:space="preserve"> oraz uzupełnia brakującą odpowiedź:</w:t>
      </w:r>
    </w:p>
    <w:p w14:paraId="705D0961" w14:textId="77777777" w:rsidR="00991534" w:rsidRDefault="00991534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5006C009" w14:textId="77777777" w:rsidR="00F04711" w:rsidRDefault="00F04711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11B79375" w14:textId="3E0EB4D4" w:rsidR="00EE2B4A" w:rsidRDefault="00EE2B4A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Uzupełnienie odpowiedzi na pytanie </w:t>
      </w:r>
      <w:r w:rsidR="00684471">
        <w:rPr>
          <w:rFonts w:ascii="Cambria" w:hAnsi="Cambria"/>
          <w:b/>
          <w:sz w:val="20"/>
          <w:szCs w:val="20"/>
        </w:rPr>
        <w:t>zamieszczone</w:t>
      </w:r>
      <w:r>
        <w:rPr>
          <w:rFonts w:ascii="Cambria" w:hAnsi="Cambria"/>
          <w:b/>
          <w:sz w:val="20"/>
          <w:szCs w:val="20"/>
        </w:rPr>
        <w:t xml:space="preserve"> w informacji dla Wykonawców nr 2:</w:t>
      </w:r>
    </w:p>
    <w:p w14:paraId="377E306D" w14:textId="341E83EB" w:rsidR="00EB6548" w:rsidRPr="000E37B7" w:rsidRDefault="00EB6548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>Pytanie 1:</w:t>
      </w:r>
    </w:p>
    <w:p w14:paraId="1D1CD933" w14:textId="77777777" w:rsidR="00095B2E" w:rsidRPr="00095B2E" w:rsidRDefault="00095B2E" w:rsidP="000E37B7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095B2E">
        <w:rPr>
          <w:rFonts w:ascii="Cambria" w:hAnsi="Cambria"/>
          <w:color w:val="000000"/>
          <w:sz w:val="20"/>
          <w:szCs w:val="20"/>
        </w:rPr>
        <w:t xml:space="preserve">Zgodnie z zapisami Programu funkcjonalno – użytkowego stanowiącego załącznik Nr 10 do SWZ w pkt.1.2.1.Opis ciągu technologicznego dla oczyszczalni typu stawowego jest zapis </w:t>
      </w:r>
      <w:r w:rsidRPr="00095B2E">
        <w:rPr>
          <w:rFonts w:ascii="Cambria" w:hAnsi="Cambria"/>
          <w:i/>
          <w:iCs/>
          <w:color w:val="000000"/>
          <w:sz w:val="20"/>
          <w:szCs w:val="20"/>
        </w:rPr>
        <w:t xml:space="preserve">„…Istniejący staw napowietrzany wymaga remontu i oczyszczenia z zalegających osadów po ponad 20 letniej eksploatacji Istniejący staw napowietrzany wymaga remontu i oczyszczenia z zalegających osadów po ponad 20 letniej eksploatacji. Należy uzupełnić „zarwane” groble stawu od strony północnej i wschodniej, usunąć osad z dna stawu, wymienić wyposażenie technologiczne stawu polegające na wymianie starych, uszkodzonych przegród hydraulicznych, a przede wszystkim wymianie stalowych starych, dennych rurociągów powietrza na rurociągi pływające z PE, wymianie dyfuzorów powietrza na nowe” </w:t>
      </w:r>
    </w:p>
    <w:p w14:paraId="3F415328" w14:textId="76C52A14" w:rsidR="00095B2E" w:rsidRPr="000E37B7" w:rsidRDefault="00095B2E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color w:val="000000"/>
          <w:sz w:val="20"/>
          <w:szCs w:val="20"/>
        </w:rPr>
        <w:t>Czy Zamawiającemu jest znana ilość zalegających osadów, które należy usunąć z dna stawu przed przystąpieniem do wykonania remontu?</w:t>
      </w:r>
    </w:p>
    <w:p w14:paraId="7F1499AA" w14:textId="77777777" w:rsidR="00EB6548" w:rsidRPr="000E37B7" w:rsidRDefault="00EB6548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>Odpowiedź:</w:t>
      </w:r>
    </w:p>
    <w:p w14:paraId="726DD283" w14:textId="5BC271D2" w:rsidR="00E612D3" w:rsidRPr="000E37B7" w:rsidRDefault="00684471" w:rsidP="000E37B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684471">
        <w:rPr>
          <w:rFonts w:ascii="Cambria" w:hAnsi="Cambria"/>
          <w:b/>
          <w:sz w:val="20"/>
          <w:szCs w:val="20"/>
        </w:rPr>
        <w:t>Zamawiający przedstawił ilość zalegających osadów według wyliczeń na podstawie wykonanych badań na stawach.</w:t>
      </w:r>
    </w:p>
    <w:p w14:paraId="58F565A1" w14:textId="2735A6EC" w:rsidR="00F36B60" w:rsidRDefault="000150DD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ab/>
      </w:r>
      <w:r w:rsidR="00F36B60" w:rsidRPr="000E37B7">
        <w:rPr>
          <w:rFonts w:ascii="Cambria" w:hAnsi="Cambria"/>
          <w:b/>
          <w:sz w:val="20"/>
          <w:szCs w:val="20"/>
        </w:rPr>
        <w:tab/>
      </w:r>
      <w:r w:rsidR="00F36B60" w:rsidRPr="000E37B7">
        <w:rPr>
          <w:rFonts w:ascii="Cambria" w:hAnsi="Cambria"/>
          <w:b/>
          <w:sz w:val="20"/>
          <w:szCs w:val="20"/>
        </w:rPr>
        <w:tab/>
      </w:r>
      <w:r w:rsidR="00F36B60" w:rsidRPr="000E37B7">
        <w:rPr>
          <w:rFonts w:ascii="Cambria" w:hAnsi="Cambria"/>
          <w:b/>
          <w:sz w:val="20"/>
          <w:szCs w:val="20"/>
        </w:rPr>
        <w:tab/>
      </w:r>
    </w:p>
    <w:p w14:paraId="45F0A9B1" w14:textId="77777777" w:rsidR="00FA2033" w:rsidRPr="000E37B7" w:rsidRDefault="00FA2033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71BFBAFD" w14:textId="78A4F940" w:rsidR="00FA2033" w:rsidRPr="00502A10" w:rsidRDefault="00FA2033" w:rsidP="00FA2033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 związku z powyższym </w:t>
      </w:r>
      <w:r w:rsidRPr="00502A10">
        <w:rPr>
          <w:rFonts w:ascii="Cambria" w:hAnsi="Cambria"/>
          <w:b/>
          <w:sz w:val="20"/>
          <w:szCs w:val="20"/>
        </w:rPr>
        <w:t xml:space="preserve">Zamawiający przesuwa termin składania ofert do dnia </w:t>
      </w:r>
      <w:r>
        <w:rPr>
          <w:rFonts w:ascii="Cambria" w:hAnsi="Cambria"/>
          <w:b/>
          <w:sz w:val="20"/>
          <w:szCs w:val="20"/>
        </w:rPr>
        <w:t>20.05.2022</w:t>
      </w:r>
      <w:r w:rsidRPr="00502A10">
        <w:rPr>
          <w:rFonts w:ascii="Cambria" w:hAnsi="Cambria"/>
          <w:b/>
          <w:sz w:val="20"/>
          <w:szCs w:val="20"/>
        </w:rPr>
        <w:t xml:space="preserve">r. </w:t>
      </w:r>
    </w:p>
    <w:p w14:paraId="637564CF" w14:textId="77777777" w:rsidR="00FA2033" w:rsidRPr="00502A10" w:rsidRDefault="00FA2033" w:rsidP="00FA2033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29A93E6E" w14:textId="77777777" w:rsidR="00FA2033" w:rsidRPr="00502A10" w:rsidRDefault="00FA2033" w:rsidP="00FA2033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5CCCC4A5" w14:textId="77777777" w:rsidR="00FA2033" w:rsidRPr="00502A10" w:rsidRDefault="00FA2033" w:rsidP="00FA2033">
      <w:pPr>
        <w:ind w:firstLine="426"/>
        <w:jc w:val="both"/>
        <w:rPr>
          <w:rFonts w:ascii="Cambria" w:hAnsi="Cambria" w:cs="Arial"/>
          <w:b/>
          <w:sz w:val="20"/>
          <w:szCs w:val="20"/>
          <w:lang w:eastAsia="en-US"/>
        </w:rPr>
      </w:pPr>
      <w:r w:rsidRPr="00502A10">
        <w:rPr>
          <w:rFonts w:ascii="Cambria" w:hAnsi="Cambria" w:cs="Arial"/>
          <w:b/>
          <w:sz w:val="20"/>
          <w:szCs w:val="20"/>
          <w:lang w:eastAsia="en-US"/>
        </w:rPr>
        <w:t>W związku z powyższym Zamawiający modyfikuje treść SWZ w:</w:t>
      </w:r>
    </w:p>
    <w:p w14:paraId="36A0E11B" w14:textId="77777777" w:rsidR="00FA2033" w:rsidRPr="00502A10" w:rsidRDefault="00FA2033" w:rsidP="00FA2033">
      <w:pPr>
        <w:ind w:firstLine="426"/>
        <w:jc w:val="both"/>
        <w:rPr>
          <w:rFonts w:ascii="Cambria" w:hAnsi="Cambria" w:cs="Arial"/>
          <w:b/>
          <w:sz w:val="20"/>
          <w:szCs w:val="20"/>
          <w:lang w:eastAsia="en-US"/>
        </w:rPr>
      </w:pPr>
    </w:p>
    <w:p w14:paraId="54E8A99D" w14:textId="77777777" w:rsidR="00FA2033" w:rsidRPr="00502A10" w:rsidRDefault="00FA2033" w:rsidP="00FA2033">
      <w:pPr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502A10">
        <w:rPr>
          <w:rFonts w:ascii="Cambria" w:hAnsi="Cambria" w:cs="Arial"/>
          <w:b/>
          <w:sz w:val="20"/>
          <w:szCs w:val="20"/>
          <w:lang w:eastAsia="en-US"/>
        </w:rPr>
        <w:t>rozdziale XVII TERMIN ZWIĄZANIA OFERTĄ, ust. 1 SWZ, który po modyfikacji otrzymuje brzmienie:</w:t>
      </w:r>
    </w:p>
    <w:p w14:paraId="7CBFDFF2" w14:textId="5826CC85" w:rsidR="00FA2033" w:rsidRPr="00502A10" w:rsidRDefault="00FA2033" w:rsidP="00FA2033">
      <w:pPr>
        <w:ind w:left="786"/>
        <w:rPr>
          <w:rFonts w:ascii="Cambria" w:hAnsi="Cambria" w:cs="Arial"/>
          <w:sz w:val="20"/>
          <w:szCs w:val="20"/>
        </w:rPr>
      </w:pPr>
      <w:r w:rsidRPr="00502A10">
        <w:rPr>
          <w:rFonts w:ascii="Cambria" w:hAnsi="Cambria" w:cs="Arial"/>
          <w:sz w:val="20"/>
          <w:szCs w:val="20"/>
        </w:rPr>
        <w:lastRenderedPageBreak/>
        <w:t xml:space="preserve">Wykonawca będzie związany ofertą przez okres </w:t>
      </w:r>
      <w:r w:rsidRPr="00502A10">
        <w:rPr>
          <w:rFonts w:ascii="Cambria" w:hAnsi="Cambria" w:cs="Arial"/>
          <w:b/>
          <w:sz w:val="20"/>
          <w:szCs w:val="20"/>
        </w:rPr>
        <w:t>30 dni</w:t>
      </w:r>
      <w:r w:rsidRPr="00502A10">
        <w:rPr>
          <w:rFonts w:ascii="Cambria" w:hAnsi="Cambria" w:cs="Arial"/>
          <w:sz w:val="20"/>
          <w:szCs w:val="20"/>
        </w:rPr>
        <w:t xml:space="preserve">, tj. do dnia </w:t>
      </w:r>
      <w:r>
        <w:rPr>
          <w:rFonts w:ascii="Cambria" w:hAnsi="Cambria" w:cs="Arial"/>
          <w:b/>
          <w:bCs/>
          <w:caps/>
          <w:sz w:val="20"/>
          <w:szCs w:val="20"/>
        </w:rPr>
        <w:t>1</w:t>
      </w:r>
      <w:r w:rsidR="00A95794">
        <w:rPr>
          <w:rFonts w:ascii="Cambria" w:hAnsi="Cambria" w:cs="Arial"/>
          <w:b/>
          <w:bCs/>
          <w:caps/>
          <w:sz w:val="20"/>
          <w:szCs w:val="20"/>
        </w:rPr>
        <w:t>8</w:t>
      </w:r>
      <w:r>
        <w:rPr>
          <w:rFonts w:ascii="Cambria" w:hAnsi="Cambria" w:cs="Arial"/>
          <w:b/>
          <w:bCs/>
          <w:caps/>
          <w:sz w:val="20"/>
          <w:szCs w:val="20"/>
        </w:rPr>
        <w:t>.06.2022</w:t>
      </w:r>
      <w:r w:rsidRPr="00502A10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Pr="00502A10">
        <w:rPr>
          <w:rFonts w:ascii="Cambria" w:hAnsi="Cambria" w:cs="Arial"/>
          <w:b/>
          <w:bCs/>
          <w:sz w:val="20"/>
          <w:szCs w:val="20"/>
        </w:rPr>
        <w:t>r.</w:t>
      </w:r>
      <w:r w:rsidRPr="00502A10">
        <w:rPr>
          <w:rFonts w:ascii="Cambria" w:hAnsi="Cambria" w:cs="Arial"/>
          <w:sz w:val="20"/>
          <w:szCs w:val="20"/>
        </w:rPr>
        <w:t xml:space="preserve"> Bieg terminu związania ofertą rozpoczyna się wraz z upływem terminu składania ofert.</w:t>
      </w:r>
    </w:p>
    <w:p w14:paraId="67FF470A" w14:textId="77777777" w:rsidR="00FA2033" w:rsidRPr="00502A10" w:rsidRDefault="00FA2033" w:rsidP="00FA2033">
      <w:pPr>
        <w:ind w:left="786"/>
        <w:rPr>
          <w:rFonts w:ascii="Cambria" w:hAnsi="Cambria" w:cs="Arial"/>
          <w:sz w:val="20"/>
          <w:szCs w:val="20"/>
          <w:lang w:eastAsia="en-US"/>
        </w:rPr>
      </w:pPr>
    </w:p>
    <w:p w14:paraId="47553BD9" w14:textId="77777777" w:rsidR="00FA2033" w:rsidRPr="00502A10" w:rsidRDefault="00FA2033" w:rsidP="00FA2033">
      <w:pPr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502A10">
        <w:rPr>
          <w:rFonts w:ascii="Cambria" w:hAnsi="Cambria" w:cs="Arial"/>
          <w:b/>
          <w:sz w:val="20"/>
          <w:szCs w:val="20"/>
          <w:lang w:eastAsia="en-US"/>
        </w:rPr>
        <w:t>rozdziale XVIII SPOSÓB I TERMIN SKŁADANIA I OTWARCIA OFERT</w:t>
      </w:r>
      <w:r>
        <w:rPr>
          <w:rFonts w:ascii="Cambria" w:hAnsi="Cambria" w:cs="Arial"/>
          <w:b/>
          <w:sz w:val="20"/>
          <w:szCs w:val="20"/>
          <w:lang w:eastAsia="en-US"/>
        </w:rPr>
        <w:t xml:space="preserve"> ust. 1 oraz 2</w:t>
      </w:r>
      <w:r w:rsidRPr="00502A10">
        <w:rPr>
          <w:rFonts w:ascii="Cambria" w:hAnsi="Cambria" w:cs="Arial"/>
          <w:b/>
          <w:sz w:val="20"/>
          <w:szCs w:val="20"/>
          <w:lang w:eastAsia="en-US"/>
        </w:rPr>
        <w:t>, który po modyfikacji otrzymuje brzmienie:</w:t>
      </w:r>
    </w:p>
    <w:p w14:paraId="2BE5DF48" w14:textId="244BE46C" w:rsidR="00FA2033" w:rsidRPr="00502A10" w:rsidRDefault="00FA2033" w:rsidP="00FA2033">
      <w:pPr>
        <w:numPr>
          <w:ilvl w:val="0"/>
          <w:numId w:val="40"/>
        </w:numPr>
        <w:jc w:val="both"/>
        <w:rPr>
          <w:rFonts w:ascii="Cambria" w:hAnsi="Cambria" w:cs="Arial"/>
          <w:b/>
          <w:bCs/>
          <w:sz w:val="20"/>
          <w:szCs w:val="20"/>
        </w:rPr>
      </w:pPr>
      <w:r w:rsidRPr="00502A10">
        <w:rPr>
          <w:rFonts w:ascii="Cambria" w:hAnsi="Cambria" w:cs="Arial"/>
          <w:sz w:val="20"/>
          <w:szCs w:val="20"/>
        </w:rPr>
        <w:t xml:space="preserve">Ofertę należy złożyć za pośrednictwem Formularza do złożenia lub wycofania oferty dostępnego na </w:t>
      </w:r>
      <w:proofErr w:type="spellStart"/>
      <w:r w:rsidRPr="00502A10">
        <w:rPr>
          <w:rFonts w:ascii="Cambria" w:hAnsi="Cambria" w:cs="Arial"/>
          <w:sz w:val="20"/>
          <w:szCs w:val="20"/>
        </w:rPr>
        <w:t>ePUAP</w:t>
      </w:r>
      <w:proofErr w:type="spellEnd"/>
      <w:r w:rsidRPr="00502A10">
        <w:rPr>
          <w:rFonts w:ascii="Cambria" w:hAnsi="Cambria" w:cs="Arial"/>
          <w:sz w:val="20"/>
          <w:szCs w:val="20"/>
        </w:rPr>
        <w:t xml:space="preserve"> i udostępnionego również na </w:t>
      </w:r>
      <w:proofErr w:type="spellStart"/>
      <w:r w:rsidRPr="00502A10">
        <w:rPr>
          <w:rFonts w:ascii="Cambria" w:hAnsi="Cambria" w:cs="Arial"/>
          <w:sz w:val="20"/>
          <w:szCs w:val="20"/>
        </w:rPr>
        <w:t>miniPortalu</w:t>
      </w:r>
      <w:proofErr w:type="spellEnd"/>
      <w:r w:rsidRPr="00502A10">
        <w:rPr>
          <w:rFonts w:ascii="Cambria" w:hAnsi="Cambria" w:cs="Arial"/>
          <w:sz w:val="20"/>
          <w:szCs w:val="20"/>
        </w:rPr>
        <w:t xml:space="preserve">. Sposób złożenia oferty opisany został w Instrukcji użytkownika dostępnej na </w:t>
      </w:r>
      <w:proofErr w:type="spellStart"/>
      <w:r w:rsidRPr="00502A10">
        <w:rPr>
          <w:rFonts w:ascii="Cambria" w:hAnsi="Cambria" w:cs="Arial"/>
          <w:sz w:val="20"/>
          <w:szCs w:val="20"/>
        </w:rPr>
        <w:t>miniPortalu</w:t>
      </w:r>
      <w:proofErr w:type="spellEnd"/>
      <w:r w:rsidRPr="00502A10">
        <w:rPr>
          <w:rFonts w:ascii="Cambria" w:hAnsi="Cambria" w:cs="Arial"/>
          <w:sz w:val="20"/>
          <w:szCs w:val="20"/>
        </w:rPr>
        <w:t xml:space="preserve"> do dnia </w:t>
      </w:r>
      <w:r w:rsidR="00A95794">
        <w:rPr>
          <w:rFonts w:ascii="Cambria" w:hAnsi="Cambria" w:cs="Arial"/>
          <w:b/>
          <w:bCs/>
          <w:sz w:val="20"/>
          <w:szCs w:val="20"/>
        </w:rPr>
        <w:t>20</w:t>
      </w:r>
      <w:r>
        <w:rPr>
          <w:rFonts w:ascii="Cambria" w:hAnsi="Cambria" w:cs="Arial"/>
          <w:b/>
          <w:bCs/>
          <w:sz w:val="20"/>
          <w:szCs w:val="20"/>
        </w:rPr>
        <w:t>.05.2022</w:t>
      </w:r>
      <w:r w:rsidRPr="00502A10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Pr="00502A10">
        <w:rPr>
          <w:rFonts w:ascii="Cambria" w:hAnsi="Cambria" w:cs="Arial"/>
          <w:b/>
          <w:bCs/>
          <w:sz w:val="20"/>
          <w:szCs w:val="20"/>
        </w:rPr>
        <w:t xml:space="preserve">r. do godziny </w:t>
      </w:r>
      <w:r w:rsidRPr="00502A10">
        <w:rPr>
          <w:rFonts w:ascii="Cambria" w:hAnsi="Cambria" w:cs="Arial"/>
          <w:b/>
          <w:bCs/>
          <w:caps/>
          <w:sz w:val="20"/>
          <w:szCs w:val="20"/>
        </w:rPr>
        <w:t>09</w:t>
      </w:r>
      <w:r w:rsidRPr="00502A10">
        <w:rPr>
          <w:rFonts w:ascii="Cambria" w:hAnsi="Cambria" w:cs="Arial"/>
          <w:b/>
          <w:bCs/>
          <w:sz w:val="20"/>
          <w:szCs w:val="20"/>
        </w:rPr>
        <w:t>:00.</w:t>
      </w:r>
    </w:p>
    <w:p w14:paraId="2CB392C4" w14:textId="570999EE" w:rsidR="00FA2033" w:rsidRDefault="00FA2033" w:rsidP="00FA2033">
      <w:pPr>
        <w:numPr>
          <w:ilvl w:val="0"/>
          <w:numId w:val="40"/>
        </w:numPr>
        <w:jc w:val="both"/>
        <w:rPr>
          <w:rFonts w:ascii="Cambria" w:hAnsi="Cambria" w:cs="Arial"/>
          <w:sz w:val="20"/>
          <w:szCs w:val="20"/>
        </w:rPr>
      </w:pPr>
      <w:r w:rsidRPr="00502A10">
        <w:rPr>
          <w:rFonts w:ascii="Cambria" w:hAnsi="Cambria" w:cs="Arial"/>
          <w:sz w:val="20"/>
          <w:szCs w:val="20"/>
        </w:rPr>
        <w:t xml:space="preserve">Otwarcie ofert nastąpi w dniu </w:t>
      </w:r>
      <w:r w:rsidR="00A95794">
        <w:rPr>
          <w:rFonts w:ascii="Cambria" w:hAnsi="Cambria" w:cs="Arial"/>
          <w:b/>
          <w:bCs/>
          <w:caps/>
          <w:sz w:val="20"/>
          <w:szCs w:val="20"/>
        </w:rPr>
        <w:t>20</w:t>
      </w:r>
      <w:r>
        <w:rPr>
          <w:rFonts w:ascii="Cambria" w:hAnsi="Cambria" w:cs="Arial"/>
          <w:b/>
          <w:bCs/>
          <w:caps/>
          <w:sz w:val="20"/>
          <w:szCs w:val="20"/>
        </w:rPr>
        <w:t>.05.2022</w:t>
      </w:r>
      <w:r w:rsidRPr="00502A10">
        <w:rPr>
          <w:rFonts w:ascii="Cambria" w:hAnsi="Cambria" w:cs="Arial"/>
          <w:b/>
          <w:bCs/>
          <w:sz w:val="20"/>
          <w:szCs w:val="20"/>
        </w:rPr>
        <w:t xml:space="preserve"> r. o godzinie 11:00</w:t>
      </w:r>
      <w:r w:rsidRPr="00502A10">
        <w:rPr>
          <w:rFonts w:ascii="Cambria" w:hAnsi="Cambria" w:cs="Arial"/>
          <w:sz w:val="20"/>
          <w:szCs w:val="20"/>
        </w:rPr>
        <w:t xml:space="preserve">  </w:t>
      </w:r>
    </w:p>
    <w:p w14:paraId="0713598C" w14:textId="77777777" w:rsidR="00A66297" w:rsidRPr="00502A10" w:rsidRDefault="00A66297" w:rsidP="00776D5F">
      <w:pPr>
        <w:ind w:left="1428"/>
        <w:jc w:val="both"/>
        <w:rPr>
          <w:rFonts w:ascii="Cambria" w:hAnsi="Cambria" w:cs="Arial"/>
          <w:sz w:val="20"/>
          <w:szCs w:val="20"/>
        </w:rPr>
      </w:pPr>
    </w:p>
    <w:p w14:paraId="5D8A831B" w14:textId="77777777" w:rsidR="00E01578" w:rsidRDefault="00F36B60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ab/>
      </w:r>
      <w:r w:rsidRPr="000E37B7">
        <w:rPr>
          <w:rFonts w:ascii="Cambria" w:hAnsi="Cambria"/>
          <w:b/>
          <w:sz w:val="20"/>
          <w:szCs w:val="20"/>
        </w:rPr>
        <w:tab/>
      </w:r>
      <w:r w:rsidRPr="000E37B7">
        <w:rPr>
          <w:rFonts w:ascii="Cambria" w:hAnsi="Cambria"/>
          <w:b/>
          <w:sz w:val="20"/>
          <w:szCs w:val="20"/>
        </w:rPr>
        <w:tab/>
      </w:r>
      <w:r w:rsidRPr="000E37B7">
        <w:rPr>
          <w:rFonts w:ascii="Cambria" w:hAnsi="Cambria"/>
          <w:b/>
          <w:sz w:val="20"/>
          <w:szCs w:val="20"/>
        </w:rPr>
        <w:tab/>
      </w:r>
      <w:r w:rsidRPr="000E37B7">
        <w:rPr>
          <w:rFonts w:ascii="Cambria" w:hAnsi="Cambria"/>
          <w:b/>
          <w:sz w:val="20"/>
          <w:szCs w:val="20"/>
        </w:rPr>
        <w:tab/>
      </w:r>
      <w:r w:rsidRPr="000E37B7">
        <w:rPr>
          <w:rFonts w:ascii="Cambria" w:hAnsi="Cambria"/>
          <w:b/>
          <w:sz w:val="20"/>
          <w:szCs w:val="20"/>
        </w:rPr>
        <w:tab/>
      </w:r>
      <w:r w:rsidRPr="000E37B7">
        <w:rPr>
          <w:rFonts w:ascii="Cambria" w:hAnsi="Cambria"/>
          <w:b/>
          <w:sz w:val="20"/>
          <w:szCs w:val="20"/>
        </w:rPr>
        <w:tab/>
      </w:r>
    </w:p>
    <w:p w14:paraId="65D2860D" w14:textId="77777777" w:rsidR="00E01578" w:rsidRDefault="00E01578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7BAD505A" w14:textId="77777777" w:rsidR="00E01578" w:rsidRDefault="00E01578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5B993BB7" w14:textId="77777777" w:rsidR="00776D5F" w:rsidRDefault="00776D5F" w:rsidP="00776D5F">
      <w:pPr>
        <w:tabs>
          <w:tab w:val="left" w:pos="2694"/>
        </w:tabs>
        <w:ind w:left="5529"/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>Wójt Gminy Raków</w:t>
      </w:r>
      <w:r w:rsidRPr="000E37B7">
        <w:rPr>
          <w:rFonts w:ascii="Cambria" w:hAnsi="Cambria"/>
          <w:b/>
          <w:sz w:val="20"/>
          <w:szCs w:val="20"/>
        </w:rPr>
        <w:t xml:space="preserve"> </w:t>
      </w:r>
    </w:p>
    <w:p w14:paraId="5948C5D5" w14:textId="19D3560F" w:rsidR="00F36B60" w:rsidRPr="000E37B7" w:rsidRDefault="00F36B60" w:rsidP="00776D5F">
      <w:pPr>
        <w:tabs>
          <w:tab w:val="left" w:pos="2694"/>
        </w:tabs>
        <w:ind w:left="5529"/>
        <w:jc w:val="both"/>
        <w:rPr>
          <w:rFonts w:ascii="Cambria" w:hAnsi="Cambria"/>
          <w:b/>
          <w:sz w:val="20"/>
          <w:szCs w:val="20"/>
        </w:rPr>
      </w:pPr>
      <w:r w:rsidRPr="000E37B7">
        <w:rPr>
          <w:rFonts w:ascii="Cambria" w:hAnsi="Cambria"/>
          <w:b/>
          <w:sz w:val="20"/>
          <w:szCs w:val="20"/>
        </w:rPr>
        <w:t>/-/ Damian Szpak</w:t>
      </w:r>
    </w:p>
    <w:sectPr w:rsidR="00F36B60" w:rsidRPr="000E37B7" w:rsidSect="00F31701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05A6" w14:textId="77777777" w:rsidR="007E0C1E" w:rsidRDefault="007E0C1E">
      <w:r>
        <w:separator/>
      </w:r>
    </w:p>
  </w:endnote>
  <w:endnote w:type="continuationSeparator" w:id="0">
    <w:p w14:paraId="6D51C74E" w14:textId="77777777" w:rsidR="007E0C1E" w:rsidRDefault="007E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EE"/>
    <w:family w:val="swiss"/>
    <w:pitch w:val="variable"/>
    <w:sig w:usb0="00000007" w:usb1="00000000" w:usb2="00000000" w:usb3="00000000" w:csb0="00000093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-Roman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FCD6" w14:textId="77777777" w:rsidR="006F5408" w:rsidRDefault="006F540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8F55F0" w14:textId="77777777" w:rsidR="006F5408" w:rsidRDefault="006F540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B8F4" w14:textId="77777777" w:rsidR="006F5408" w:rsidRPr="00763549" w:rsidRDefault="006F5408" w:rsidP="00016153">
    <w:pPr>
      <w:pStyle w:val="Nagwek"/>
      <w:jc w:val="right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7063" w14:textId="77777777" w:rsidR="007E0C1E" w:rsidRDefault="007E0C1E">
      <w:r>
        <w:separator/>
      </w:r>
    </w:p>
  </w:footnote>
  <w:footnote w:type="continuationSeparator" w:id="0">
    <w:p w14:paraId="0C3CB3EA" w14:textId="77777777" w:rsidR="007E0C1E" w:rsidRDefault="007E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263A" w14:textId="17A4496E" w:rsidR="005B5182" w:rsidRPr="009D1804" w:rsidRDefault="005B5182" w:rsidP="005B5182">
    <w:pPr>
      <w:pStyle w:val="Nagwek"/>
      <w:rPr>
        <w:rFonts w:ascii="Cambria" w:hAnsi="Cambria" w:cs="Arial"/>
        <w:b/>
        <w:sz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 w:rsidRPr="009D1804">
      <w:rPr>
        <w:rFonts w:ascii="Cambria" w:hAnsi="Cambria"/>
        <w:sz w:val="20"/>
        <w:szCs w:val="20"/>
        <w:lang w:val="pl-PL"/>
      </w:rPr>
      <w:t xml:space="preserve">Numer </w:t>
    </w:r>
    <w:bookmarkEnd w:id="0"/>
    <w:bookmarkEnd w:id="1"/>
    <w:bookmarkEnd w:id="2"/>
    <w:bookmarkEnd w:id="3"/>
    <w:bookmarkEnd w:id="4"/>
    <w:r w:rsidR="009D1804" w:rsidRPr="009D1804">
      <w:rPr>
        <w:rFonts w:ascii="Cambria" w:hAnsi="Cambria"/>
        <w:sz w:val="20"/>
        <w:szCs w:val="20"/>
        <w:lang w:val="pl-PL"/>
      </w:rPr>
      <w:t xml:space="preserve">referencyjny </w:t>
    </w:r>
    <w:r w:rsidR="0042440B" w:rsidRPr="009D1804">
      <w:rPr>
        <w:rFonts w:ascii="Cambria" w:hAnsi="Cambria"/>
        <w:sz w:val="20"/>
        <w:szCs w:val="20"/>
        <w:lang w:val="pl-PL"/>
      </w:rPr>
      <w:t xml:space="preserve">: </w:t>
    </w:r>
    <w:r w:rsidR="00692D67" w:rsidRPr="00692D67">
      <w:rPr>
        <w:rFonts w:ascii="Cambria" w:hAnsi="Cambria" w:cs="Arial"/>
        <w:sz w:val="20"/>
        <w:szCs w:val="20"/>
      </w:rPr>
      <w:t>RUK.O.271.2.2022</w:t>
    </w:r>
  </w:p>
  <w:p w14:paraId="0B323D7D" w14:textId="77777777" w:rsidR="006F5408" w:rsidRPr="00DD37E6" w:rsidRDefault="006F5408" w:rsidP="00DD3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29D613C"/>
    <w:multiLevelType w:val="multilevel"/>
    <w:tmpl w:val="F008F61C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2DF412D"/>
    <w:multiLevelType w:val="hybridMultilevel"/>
    <w:tmpl w:val="044C3296"/>
    <w:lvl w:ilvl="0" w:tplc="D778AE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5C17EC6"/>
    <w:multiLevelType w:val="hybridMultilevel"/>
    <w:tmpl w:val="6B727A74"/>
    <w:lvl w:ilvl="0" w:tplc="4EAA29E4">
      <w:start w:val="1"/>
      <w:numFmt w:val="decimal"/>
      <w:lvlText w:val="%1)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6089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47B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C4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E5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075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8D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84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283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9A6E4F"/>
    <w:multiLevelType w:val="hybridMultilevel"/>
    <w:tmpl w:val="AF386622"/>
    <w:lvl w:ilvl="0" w:tplc="208A8F8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0DC04294"/>
    <w:multiLevelType w:val="hybridMultilevel"/>
    <w:tmpl w:val="1070F2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C26D0"/>
    <w:multiLevelType w:val="multilevel"/>
    <w:tmpl w:val="71F2AE40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789" w:hanging="435"/>
      </w:pPr>
    </w:lvl>
    <w:lvl w:ilvl="2">
      <w:start w:val="2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553D"/>
    <w:multiLevelType w:val="hybridMultilevel"/>
    <w:tmpl w:val="35AEC16E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8" w15:restartNumberingAfterBreak="0">
    <w:nsid w:val="1E8810F7"/>
    <w:multiLevelType w:val="multilevel"/>
    <w:tmpl w:val="F2D455F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24300091"/>
    <w:multiLevelType w:val="hybridMultilevel"/>
    <w:tmpl w:val="AEF6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90E0D"/>
    <w:multiLevelType w:val="multilevel"/>
    <w:tmpl w:val="941A24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AFD76BB"/>
    <w:multiLevelType w:val="multilevel"/>
    <w:tmpl w:val="491AF50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F17381"/>
    <w:multiLevelType w:val="hybridMultilevel"/>
    <w:tmpl w:val="D5A25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5942CF4"/>
    <w:multiLevelType w:val="hybridMultilevel"/>
    <w:tmpl w:val="AC687CFE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39B91CDE"/>
    <w:multiLevelType w:val="hybridMultilevel"/>
    <w:tmpl w:val="74EE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FB00943"/>
    <w:multiLevelType w:val="multilevel"/>
    <w:tmpl w:val="05443D4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F1EA5A4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473F73F8"/>
    <w:multiLevelType w:val="hybridMultilevel"/>
    <w:tmpl w:val="7242B68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0">
    <w:nsid w:val="47A1294A"/>
    <w:multiLevelType w:val="hybridMultilevel"/>
    <w:tmpl w:val="5C64E08C"/>
    <w:lvl w:ilvl="0" w:tplc="ECE4658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2D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C9D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72B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86E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3C6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0E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A7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E3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E9E58DE"/>
    <w:multiLevelType w:val="hybridMultilevel"/>
    <w:tmpl w:val="F918BB4C"/>
    <w:lvl w:ilvl="0" w:tplc="F0AC78F6">
      <w:start w:val="3"/>
      <w:numFmt w:val="decimal"/>
      <w:lvlText w:val="%1)"/>
      <w:lvlJc w:val="left"/>
      <w:pPr>
        <w:ind w:left="100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22C2189"/>
    <w:multiLevelType w:val="hybridMultilevel"/>
    <w:tmpl w:val="541888B6"/>
    <w:lvl w:ilvl="0" w:tplc="8BB0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84B2B"/>
    <w:multiLevelType w:val="hybridMultilevel"/>
    <w:tmpl w:val="EC761704"/>
    <w:lvl w:ilvl="0" w:tplc="6CC8BDE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0D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8D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E5F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89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20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D63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CB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AA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6EB3F78"/>
    <w:multiLevelType w:val="hybridMultilevel"/>
    <w:tmpl w:val="517203DC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5C7A6D31"/>
    <w:multiLevelType w:val="hybridMultilevel"/>
    <w:tmpl w:val="720CD9EA"/>
    <w:lvl w:ilvl="0" w:tplc="4234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C436C"/>
    <w:multiLevelType w:val="hybridMultilevel"/>
    <w:tmpl w:val="7F66F9B0"/>
    <w:lvl w:ilvl="0" w:tplc="A0D4635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77F4DC6"/>
    <w:multiLevelType w:val="hybridMultilevel"/>
    <w:tmpl w:val="7B6094CE"/>
    <w:lvl w:ilvl="0" w:tplc="3676C1F2">
      <w:start w:val="1"/>
      <w:numFmt w:val="lowerLetter"/>
      <w:lvlText w:val="%1."/>
      <w:lvlJc w:val="left"/>
      <w:pPr>
        <w:ind w:left="177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9216D9"/>
    <w:multiLevelType w:val="hybridMultilevel"/>
    <w:tmpl w:val="9C54E394"/>
    <w:lvl w:ilvl="0" w:tplc="0630A132">
      <w:start w:val="3"/>
      <w:numFmt w:val="decimal"/>
      <w:lvlText w:val="%1)"/>
      <w:lvlJc w:val="left"/>
      <w:pPr>
        <w:ind w:left="8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8" w15:restartNumberingAfterBreak="0">
    <w:nsid w:val="67D2374C"/>
    <w:multiLevelType w:val="hybridMultilevel"/>
    <w:tmpl w:val="7DD6F692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9" w15:restartNumberingAfterBreak="0">
    <w:nsid w:val="68926702"/>
    <w:multiLevelType w:val="hybridMultilevel"/>
    <w:tmpl w:val="2968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5D70B8"/>
    <w:multiLevelType w:val="hybridMultilevel"/>
    <w:tmpl w:val="0274802C"/>
    <w:lvl w:ilvl="0" w:tplc="8820AC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BD0B2C"/>
    <w:multiLevelType w:val="multilevel"/>
    <w:tmpl w:val="8DD8436E"/>
    <w:lvl w:ilvl="0">
      <w:start w:val="20"/>
      <w:numFmt w:val="decimal"/>
      <w:lvlText w:val="%1"/>
      <w:lvlJc w:val="left"/>
      <w:pPr>
        <w:ind w:left="360" w:hanging="360"/>
      </w:pPr>
      <w:rPr>
        <w:rFonts w:eastAsia="Batang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Batang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Batang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Batang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Batang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Batang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Batang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Batang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Batang"/>
      </w:rPr>
    </w:lvl>
  </w:abstractNum>
  <w:abstractNum w:abstractNumId="5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A25B5"/>
    <w:multiLevelType w:val="hybridMultilevel"/>
    <w:tmpl w:val="835CD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52824">
    <w:abstractNumId w:val="29"/>
  </w:num>
  <w:num w:numId="2" w16cid:durableId="1057047401">
    <w:abstractNumId w:val="14"/>
  </w:num>
  <w:num w:numId="3" w16cid:durableId="12981038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537721">
    <w:abstractNumId w:val="2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205290">
    <w:abstractNumId w:val="9"/>
  </w:num>
  <w:num w:numId="6" w16cid:durableId="1583950161">
    <w:abstractNumId w:val="38"/>
  </w:num>
  <w:num w:numId="7" w16cid:durableId="8667233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2976708">
    <w:abstractNumId w:val="5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5766010">
    <w:abstractNumId w:val="36"/>
  </w:num>
  <w:num w:numId="10" w16cid:durableId="707486556">
    <w:abstractNumId w:val="18"/>
  </w:num>
  <w:num w:numId="11" w16cid:durableId="406535673">
    <w:abstractNumId w:val="1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37910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850222">
    <w:abstractNumId w:val="49"/>
  </w:num>
  <w:num w:numId="14" w16cid:durableId="347560155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4956698">
    <w:abstractNumId w:val="34"/>
  </w:num>
  <w:num w:numId="16" w16cid:durableId="626811200">
    <w:abstractNumId w:val="11"/>
  </w:num>
  <w:num w:numId="17" w16cid:durableId="808397799">
    <w:abstractNumId w:val="39"/>
  </w:num>
  <w:num w:numId="18" w16cid:durableId="117262581">
    <w:abstractNumId w:val="13"/>
  </w:num>
  <w:num w:numId="19" w16cid:durableId="506797740">
    <w:abstractNumId w:val="15"/>
  </w:num>
  <w:num w:numId="20" w16cid:durableId="1460801846">
    <w:abstractNumId w:val="33"/>
  </w:num>
  <w:num w:numId="21" w16cid:durableId="182715979">
    <w:abstractNumId w:val="25"/>
  </w:num>
  <w:num w:numId="22" w16cid:durableId="415399862">
    <w:abstractNumId w:val="30"/>
  </w:num>
  <w:num w:numId="23" w16cid:durableId="1039012276">
    <w:abstractNumId w:val="21"/>
  </w:num>
  <w:num w:numId="24" w16cid:durableId="1491599410">
    <w:abstractNumId w:val="49"/>
  </w:num>
  <w:num w:numId="25" w16cid:durableId="6453600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0051415">
    <w:abstractNumId w:val="2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6142818">
    <w:abstractNumId w:val="44"/>
  </w:num>
  <w:num w:numId="28" w16cid:durableId="1752923817">
    <w:abstractNumId w:val="32"/>
  </w:num>
  <w:num w:numId="29" w16cid:durableId="1866208245">
    <w:abstractNumId w:val="31"/>
  </w:num>
  <w:num w:numId="30" w16cid:durableId="1570993562">
    <w:abstractNumId w:val="22"/>
  </w:num>
  <w:num w:numId="31" w16cid:durableId="1469279577">
    <w:abstractNumId w:val="53"/>
  </w:num>
  <w:num w:numId="32" w16cid:durableId="1090392272">
    <w:abstractNumId w:val="40"/>
  </w:num>
  <w:num w:numId="33" w16cid:durableId="628242245">
    <w:abstractNumId w:val="27"/>
  </w:num>
  <w:num w:numId="34" w16cid:durableId="103159523">
    <w:abstractNumId w:val="28"/>
  </w:num>
  <w:num w:numId="35" w16cid:durableId="848325019">
    <w:abstractNumId w:val="24"/>
  </w:num>
  <w:num w:numId="36" w16cid:durableId="770470542">
    <w:abstractNumId w:val="45"/>
  </w:num>
  <w:num w:numId="37" w16cid:durableId="345063464">
    <w:abstractNumId w:val="12"/>
  </w:num>
  <w:num w:numId="38" w16cid:durableId="19363382">
    <w:abstractNumId w:val="23"/>
  </w:num>
  <w:num w:numId="39" w16cid:durableId="1371028898">
    <w:abstractNumId w:val="16"/>
  </w:num>
  <w:num w:numId="40" w16cid:durableId="807161099">
    <w:abstractNumId w:val="10"/>
  </w:num>
  <w:num w:numId="41" w16cid:durableId="771322958">
    <w:abstractNumId w:val="48"/>
  </w:num>
  <w:num w:numId="42" w16cid:durableId="382094376">
    <w:abstractNumId w:val="37"/>
  </w:num>
  <w:num w:numId="43" w16cid:durableId="1432773362">
    <w:abstractNumId w:val="26"/>
  </w:num>
  <w:num w:numId="44" w16cid:durableId="2003003182">
    <w:abstractNumId w:val="43"/>
  </w:num>
  <w:num w:numId="45" w16cid:durableId="1329021028">
    <w:abstractNumId w:val="42"/>
  </w:num>
  <w:num w:numId="46" w16cid:durableId="88157152">
    <w:abstractNumId w:val="19"/>
  </w:num>
  <w:num w:numId="47" w16cid:durableId="1018432639">
    <w:abstractNumId w:val="17"/>
  </w:num>
  <w:num w:numId="48" w16cid:durableId="487408610">
    <w:abstractNumId w:val="4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357D"/>
    <w:rsid w:val="00005154"/>
    <w:rsid w:val="000065EB"/>
    <w:rsid w:val="000066DD"/>
    <w:rsid w:val="00006898"/>
    <w:rsid w:val="00006D71"/>
    <w:rsid w:val="00013AD2"/>
    <w:rsid w:val="000150DD"/>
    <w:rsid w:val="00016153"/>
    <w:rsid w:val="00016220"/>
    <w:rsid w:val="00017453"/>
    <w:rsid w:val="000231AC"/>
    <w:rsid w:val="000239D4"/>
    <w:rsid w:val="00023F47"/>
    <w:rsid w:val="00025659"/>
    <w:rsid w:val="00026E3B"/>
    <w:rsid w:val="00027CE9"/>
    <w:rsid w:val="0003288E"/>
    <w:rsid w:val="00033E37"/>
    <w:rsid w:val="0003651C"/>
    <w:rsid w:val="0003703F"/>
    <w:rsid w:val="000379F7"/>
    <w:rsid w:val="00041617"/>
    <w:rsid w:val="00042263"/>
    <w:rsid w:val="00042B17"/>
    <w:rsid w:val="00044B6B"/>
    <w:rsid w:val="0004614A"/>
    <w:rsid w:val="00047EF2"/>
    <w:rsid w:val="00050514"/>
    <w:rsid w:val="00054BF5"/>
    <w:rsid w:val="00055851"/>
    <w:rsid w:val="00061F88"/>
    <w:rsid w:val="00063849"/>
    <w:rsid w:val="000675E7"/>
    <w:rsid w:val="00070743"/>
    <w:rsid w:val="00070A2F"/>
    <w:rsid w:val="000726CE"/>
    <w:rsid w:val="0007488E"/>
    <w:rsid w:val="00075847"/>
    <w:rsid w:val="00077373"/>
    <w:rsid w:val="00077969"/>
    <w:rsid w:val="00080D85"/>
    <w:rsid w:val="00084151"/>
    <w:rsid w:val="000858B3"/>
    <w:rsid w:val="00085B72"/>
    <w:rsid w:val="00090A82"/>
    <w:rsid w:val="00095B14"/>
    <w:rsid w:val="00095B2E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B65BE"/>
    <w:rsid w:val="000C152C"/>
    <w:rsid w:val="000C1FE3"/>
    <w:rsid w:val="000C3646"/>
    <w:rsid w:val="000D40FD"/>
    <w:rsid w:val="000D5738"/>
    <w:rsid w:val="000D68DB"/>
    <w:rsid w:val="000E05B9"/>
    <w:rsid w:val="000E05C1"/>
    <w:rsid w:val="000E1670"/>
    <w:rsid w:val="000E18DD"/>
    <w:rsid w:val="000E37B7"/>
    <w:rsid w:val="000E4E2A"/>
    <w:rsid w:val="000E7F53"/>
    <w:rsid w:val="000F0629"/>
    <w:rsid w:val="0010294D"/>
    <w:rsid w:val="00102A85"/>
    <w:rsid w:val="00102C0C"/>
    <w:rsid w:val="00103155"/>
    <w:rsid w:val="001038DC"/>
    <w:rsid w:val="00104CE0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5D5E"/>
    <w:rsid w:val="00136D09"/>
    <w:rsid w:val="00137870"/>
    <w:rsid w:val="001405D1"/>
    <w:rsid w:val="00140DF0"/>
    <w:rsid w:val="001412C3"/>
    <w:rsid w:val="00143237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801EB"/>
    <w:rsid w:val="001816EE"/>
    <w:rsid w:val="001866AD"/>
    <w:rsid w:val="00191FF7"/>
    <w:rsid w:val="00192C7B"/>
    <w:rsid w:val="00194CF3"/>
    <w:rsid w:val="00197122"/>
    <w:rsid w:val="001979DB"/>
    <w:rsid w:val="001A1117"/>
    <w:rsid w:val="001A3101"/>
    <w:rsid w:val="001A3D88"/>
    <w:rsid w:val="001A4C70"/>
    <w:rsid w:val="001A5611"/>
    <w:rsid w:val="001A5B4C"/>
    <w:rsid w:val="001B000A"/>
    <w:rsid w:val="001B030A"/>
    <w:rsid w:val="001B3135"/>
    <w:rsid w:val="001B65FF"/>
    <w:rsid w:val="001C12C8"/>
    <w:rsid w:val="001C256F"/>
    <w:rsid w:val="001C2716"/>
    <w:rsid w:val="001C33AC"/>
    <w:rsid w:val="001C3C1E"/>
    <w:rsid w:val="001C4E52"/>
    <w:rsid w:val="001C67DA"/>
    <w:rsid w:val="001C7926"/>
    <w:rsid w:val="001C7C3F"/>
    <w:rsid w:val="001D09CB"/>
    <w:rsid w:val="001D46B3"/>
    <w:rsid w:val="001D5C48"/>
    <w:rsid w:val="001D6CF9"/>
    <w:rsid w:val="001E09C9"/>
    <w:rsid w:val="001E314A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3DCB"/>
    <w:rsid w:val="00204600"/>
    <w:rsid w:val="00205194"/>
    <w:rsid w:val="002060F1"/>
    <w:rsid w:val="00210158"/>
    <w:rsid w:val="0021097F"/>
    <w:rsid w:val="0021160C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24E2"/>
    <w:rsid w:val="002447F6"/>
    <w:rsid w:val="00246A11"/>
    <w:rsid w:val="00251250"/>
    <w:rsid w:val="00252051"/>
    <w:rsid w:val="00254967"/>
    <w:rsid w:val="00255734"/>
    <w:rsid w:val="00256EDD"/>
    <w:rsid w:val="00257369"/>
    <w:rsid w:val="00261B89"/>
    <w:rsid w:val="0026568F"/>
    <w:rsid w:val="0026697F"/>
    <w:rsid w:val="0026706B"/>
    <w:rsid w:val="002678AB"/>
    <w:rsid w:val="00271D38"/>
    <w:rsid w:val="00272E2B"/>
    <w:rsid w:val="002814D4"/>
    <w:rsid w:val="00283769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2E83"/>
    <w:rsid w:val="002D645D"/>
    <w:rsid w:val="002D67E0"/>
    <w:rsid w:val="002D6BEA"/>
    <w:rsid w:val="002D74BE"/>
    <w:rsid w:val="002D7AED"/>
    <w:rsid w:val="002E0A89"/>
    <w:rsid w:val="002E27FD"/>
    <w:rsid w:val="002E3205"/>
    <w:rsid w:val="002F0291"/>
    <w:rsid w:val="002F16D6"/>
    <w:rsid w:val="002F26C4"/>
    <w:rsid w:val="002F294C"/>
    <w:rsid w:val="002F2E1D"/>
    <w:rsid w:val="002F79CA"/>
    <w:rsid w:val="00302515"/>
    <w:rsid w:val="00302B07"/>
    <w:rsid w:val="003062AC"/>
    <w:rsid w:val="00310A34"/>
    <w:rsid w:val="003112FC"/>
    <w:rsid w:val="0031370D"/>
    <w:rsid w:val="00313888"/>
    <w:rsid w:val="00315240"/>
    <w:rsid w:val="00320DC8"/>
    <w:rsid w:val="00325720"/>
    <w:rsid w:val="00327298"/>
    <w:rsid w:val="00327D33"/>
    <w:rsid w:val="00330A77"/>
    <w:rsid w:val="00331D6C"/>
    <w:rsid w:val="00331F55"/>
    <w:rsid w:val="0033364D"/>
    <w:rsid w:val="00333E3F"/>
    <w:rsid w:val="00333F61"/>
    <w:rsid w:val="0033492C"/>
    <w:rsid w:val="00334999"/>
    <w:rsid w:val="00337B86"/>
    <w:rsid w:val="00340CA5"/>
    <w:rsid w:val="00341028"/>
    <w:rsid w:val="00341A0D"/>
    <w:rsid w:val="003429D7"/>
    <w:rsid w:val="00346CB9"/>
    <w:rsid w:val="003501B9"/>
    <w:rsid w:val="00350282"/>
    <w:rsid w:val="00350E6A"/>
    <w:rsid w:val="00351E47"/>
    <w:rsid w:val="00353E34"/>
    <w:rsid w:val="00354735"/>
    <w:rsid w:val="00356A08"/>
    <w:rsid w:val="003572BE"/>
    <w:rsid w:val="003600E2"/>
    <w:rsid w:val="00362C90"/>
    <w:rsid w:val="00364AEE"/>
    <w:rsid w:val="00364FB9"/>
    <w:rsid w:val="00365834"/>
    <w:rsid w:val="00366630"/>
    <w:rsid w:val="00367880"/>
    <w:rsid w:val="00367A44"/>
    <w:rsid w:val="003724E0"/>
    <w:rsid w:val="00373566"/>
    <w:rsid w:val="00375EBC"/>
    <w:rsid w:val="003809D8"/>
    <w:rsid w:val="00382285"/>
    <w:rsid w:val="00382504"/>
    <w:rsid w:val="003834C1"/>
    <w:rsid w:val="00383D3C"/>
    <w:rsid w:val="00385F59"/>
    <w:rsid w:val="00386B6E"/>
    <w:rsid w:val="00386C8E"/>
    <w:rsid w:val="00387243"/>
    <w:rsid w:val="003879BA"/>
    <w:rsid w:val="00391237"/>
    <w:rsid w:val="00392B0F"/>
    <w:rsid w:val="00392B43"/>
    <w:rsid w:val="00392F4F"/>
    <w:rsid w:val="00394565"/>
    <w:rsid w:val="003948EE"/>
    <w:rsid w:val="00394CAD"/>
    <w:rsid w:val="00394CB7"/>
    <w:rsid w:val="00396AE5"/>
    <w:rsid w:val="003A1A6D"/>
    <w:rsid w:val="003A21AC"/>
    <w:rsid w:val="003A2551"/>
    <w:rsid w:val="003A3169"/>
    <w:rsid w:val="003A41B1"/>
    <w:rsid w:val="003A4DC1"/>
    <w:rsid w:val="003A5A9D"/>
    <w:rsid w:val="003A5E55"/>
    <w:rsid w:val="003B13A9"/>
    <w:rsid w:val="003B6F73"/>
    <w:rsid w:val="003C1371"/>
    <w:rsid w:val="003C48F1"/>
    <w:rsid w:val="003C4B19"/>
    <w:rsid w:val="003C659A"/>
    <w:rsid w:val="003C7514"/>
    <w:rsid w:val="003D0974"/>
    <w:rsid w:val="003D1ED1"/>
    <w:rsid w:val="003D2987"/>
    <w:rsid w:val="003D4FCB"/>
    <w:rsid w:val="003E3B99"/>
    <w:rsid w:val="003E464A"/>
    <w:rsid w:val="003E719D"/>
    <w:rsid w:val="003F0669"/>
    <w:rsid w:val="003F0B0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1895"/>
    <w:rsid w:val="0041331B"/>
    <w:rsid w:val="00413D44"/>
    <w:rsid w:val="0041412D"/>
    <w:rsid w:val="00414CF9"/>
    <w:rsid w:val="004173AA"/>
    <w:rsid w:val="004174D2"/>
    <w:rsid w:val="004176DC"/>
    <w:rsid w:val="00420580"/>
    <w:rsid w:val="00422FC5"/>
    <w:rsid w:val="00423457"/>
    <w:rsid w:val="0042440B"/>
    <w:rsid w:val="004245B7"/>
    <w:rsid w:val="00427A12"/>
    <w:rsid w:val="00434A7A"/>
    <w:rsid w:val="00436078"/>
    <w:rsid w:val="00436F25"/>
    <w:rsid w:val="004407D8"/>
    <w:rsid w:val="004409ED"/>
    <w:rsid w:val="0044374E"/>
    <w:rsid w:val="0044434A"/>
    <w:rsid w:val="00445639"/>
    <w:rsid w:val="00446E5C"/>
    <w:rsid w:val="004501D1"/>
    <w:rsid w:val="00451232"/>
    <w:rsid w:val="0045165D"/>
    <w:rsid w:val="004519E7"/>
    <w:rsid w:val="004523ED"/>
    <w:rsid w:val="004538F2"/>
    <w:rsid w:val="00460E98"/>
    <w:rsid w:val="00460EBC"/>
    <w:rsid w:val="004617BB"/>
    <w:rsid w:val="00462A4F"/>
    <w:rsid w:val="004639B5"/>
    <w:rsid w:val="00466E4C"/>
    <w:rsid w:val="0047062C"/>
    <w:rsid w:val="00471943"/>
    <w:rsid w:val="00477ADD"/>
    <w:rsid w:val="00480774"/>
    <w:rsid w:val="004825FF"/>
    <w:rsid w:val="00483B12"/>
    <w:rsid w:val="00485B52"/>
    <w:rsid w:val="00490F36"/>
    <w:rsid w:val="0049246F"/>
    <w:rsid w:val="004934C5"/>
    <w:rsid w:val="00494A82"/>
    <w:rsid w:val="00494B95"/>
    <w:rsid w:val="00494BF8"/>
    <w:rsid w:val="0049543B"/>
    <w:rsid w:val="004A11F1"/>
    <w:rsid w:val="004A1963"/>
    <w:rsid w:val="004A257A"/>
    <w:rsid w:val="004A25D2"/>
    <w:rsid w:val="004A371F"/>
    <w:rsid w:val="004A48C7"/>
    <w:rsid w:val="004A4EF4"/>
    <w:rsid w:val="004A50BC"/>
    <w:rsid w:val="004A57A5"/>
    <w:rsid w:val="004A5CD8"/>
    <w:rsid w:val="004A6321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C78ED"/>
    <w:rsid w:val="004D4CCE"/>
    <w:rsid w:val="004D63E9"/>
    <w:rsid w:val="004E2600"/>
    <w:rsid w:val="004E3410"/>
    <w:rsid w:val="004E4827"/>
    <w:rsid w:val="004E5B88"/>
    <w:rsid w:val="004E5DD6"/>
    <w:rsid w:val="004E6D1D"/>
    <w:rsid w:val="004E7F7A"/>
    <w:rsid w:val="004F09BA"/>
    <w:rsid w:val="004F1DB6"/>
    <w:rsid w:val="004F31B5"/>
    <w:rsid w:val="004F4AC8"/>
    <w:rsid w:val="005006F1"/>
    <w:rsid w:val="00501209"/>
    <w:rsid w:val="005021E7"/>
    <w:rsid w:val="00502A10"/>
    <w:rsid w:val="005038D7"/>
    <w:rsid w:val="00507404"/>
    <w:rsid w:val="00510327"/>
    <w:rsid w:val="0051167C"/>
    <w:rsid w:val="00511D6F"/>
    <w:rsid w:val="005127C5"/>
    <w:rsid w:val="005128AA"/>
    <w:rsid w:val="005131C0"/>
    <w:rsid w:val="005140D4"/>
    <w:rsid w:val="00514269"/>
    <w:rsid w:val="00515E60"/>
    <w:rsid w:val="00516445"/>
    <w:rsid w:val="0051755C"/>
    <w:rsid w:val="005220D9"/>
    <w:rsid w:val="00522BE4"/>
    <w:rsid w:val="00530CE3"/>
    <w:rsid w:val="005327E3"/>
    <w:rsid w:val="00532D41"/>
    <w:rsid w:val="00532DC9"/>
    <w:rsid w:val="00534E6E"/>
    <w:rsid w:val="00535B3B"/>
    <w:rsid w:val="0053629E"/>
    <w:rsid w:val="00540C29"/>
    <w:rsid w:val="0054161F"/>
    <w:rsid w:val="00541932"/>
    <w:rsid w:val="00541E25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0BBD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97F4F"/>
    <w:rsid w:val="005A1915"/>
    <w:rsid w:val="005A3AF6"/>
    <w:rsid w:val="005A4485"/>
    <w:rsid w:val="005A4EF6"/>
    <w:rsid w:val="005A7D9C"/>
    <w:rsid w:val="005B5098"/>
    <w:rsid w:val="005B5182"/>
    <w:rsid w:val="005B588A"/>
    <w:rsid w:val="005B659A"/>
    <w:rsid w:val="005C02F8"/>
    <w:rsid w:val="005C13F5"/>
    <w:rsid w:val="005C1C2E"/>
    <w:rsid w:val="005C2AF2"/>
    <w:rsid w:val="005C2B74"/>
    <w:rsid w:val="005C52B4"/>
    <w:rsid w:val="005C74D9"/>
    <w:rsid w:val="005D3855"/>
    <w:rsid w:val="005D3E53"/>
    <w:rsid w:val="005D464E"/>
    <w:rsid w:val="005D49B2"/>
    <w:rsid w:val="005D50C0"/>
    <w:rsid w:val="005D5551"/>
    <w:rsid w:val="005D56B4"/>
    <w:rsid w:val="005E0005"/>
    <w:rsid w:val="005E0085"/>
    <w:rsid w:val="005E109B"/>
    <w:rsid w:val="005E25BB"/>
    <w:rsid w:val="005F0D95"/>
    <w:rsid w:val="005F248D"/>
    <w:rsid w:val="005F3C52"/>
    <w:rsid w:val="005F51FC"/>
    <w:rsid w:val="005F53FF"/>
    <w:rsid w:val="005F5D26"/>
    <w:rsid w:val="005F783D"/>
    <w:rsid w:val="00601FA4"/>
    <w:rsid w:val="006042A2"/>
    <w:rsid w:val="00604AC8"/>
    <w:rsid w:val="00605D95"/>
    <w:rsid w:val="00606915"/>
    <w:rsid w:val="00607529"/>
    <w:rsid w:val="00607E94"/>
    <w:rsid w:val="00612BC9"/>
    <w:rsid w:val="00620949"/>
    <w:rsid w:val="00620BA5"/>
    <w:rsid w:val="006230E3"/>
    <w:rsid w:val="00625F95"/>
    <w:rsid w:val="006263A8"/>
    <w:rsid w:val="00631F41"/>
    <w:rsid w:val="00633F9C"/>
    <w:rsid w:val="00642664"/>
    <w:rsid w:val="00644938"/>
    <w:rsid w:val="00644EF0"/>
    <w:rsid w:val="00645158"/>
    <w:rsid w:val="0064532E"/>
    <w:rsid w:val="006456FD"/>
    <w:rsid w:val="00651164"/>
    <w:rsid w:val="00651753"/>
    <w:rsid w:val="006524E0"/>
    <w:rsid w:val="00652544"/>
    <w:rsid w:val="00652ADE"/>
    <w:rsid w:val="0065381F"/>
    <w:rsid w:val="006542AE"/>
    <w:rsid w:val="00655953"/>
    <w:rsid w:val="00657045"/>
    <w:rsid w:val="006575DF"/>
    <w:rsid w:val="006615B0"/>
    <w:rsid w:val="00662100"/>
    <w:rsid w:val="0066323E"/>
    <w:rsid w:val="00664AC0"/>
    <w:rsid w:val="00665F8C"/>
    <w:rsid w:val="0066780E"/>
    <w:rsid w:val="00667F63"/>
    <w:rsid w:val="00670104"/>
    <w:rsid w:val="006701F1"/>
    <w:rsid w:val="00671496"/>
    <w:rsid w:val="00672FAA"/>
    <w:rsid w:val="0067561C"/>
    <w:rsid w:val="006800B9"/>
    <w:rsid w:val="00680380"/>
    <w:rsid w:val="00680E20"/>
    <w:rsid w:val="00681012"/>
    <w:rsid w:val="00682577"/>
    <w:rsid w:val="00682CD1"/>
    <w:rsid w:val="00683021"/>
    <w:rsid w:val="00684471"/>
    <w:rsid w:val="00685194"/>
    <w:rsid w:val="00685B3C"/>
    <w:rsid w:val="00685B8D"/>
    <w:rsid w:val="0068677E"/>
    <w:rsid w:val="006911FF"/>
    <w:rsid w:val="0069246B"/>
    <w:rsid w:val="00692D67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00F"/>
    <w:rsid w:val="006C262E"/>
    <w:rsid w:val="006C2E28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2960"/>
    <w:rsid w:val="006E2F3A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408"/>
    <w:rsid w:val="006F5C85"/>
    <w:rsid w:val="00700224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358F"/>
    <w:rsid w:val="00725372"/>
    <w:rsid w:val="007308DE"/>
    <w:rsid w:val="00730CDE"/>
    <w:rsid w:val="0073327C"/>
    <w:rsid w:val="00733CAF"/>
    <w:rsid w:val="0073442F"/>
    <w:rsid w:val="00734D6E"/>
    <w:rsid w:val="007358E6"/>
    <w:rsid w:val="00736126"/>
    <w:rsid w:val="00737587"/>
    <w:rsid w:val="00745914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2660"/>
    <w:rsid w:val="00763549"/>
    <w:rsid w:val="00763840"/>
    <w:rsid w:val="007646D7"/>
    <w:rsid w:val="00764BF3"/>
    <w:rsid w:val="00767954"/>
    <w:rsid w:val="00767A53"/>
    <w:rsid w:val="00770C2E"/>
    <w:rsid w:val="0077469A"/>
    <w:rsid w:val="007763E7"/>
    <w:rsid w:val="00776D5F"/>
    <w:rsid w:val="00777472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7C26"/>
    <w:rsid w:val="007B0296"/>
    <w:rsid w:val="007B21B2"/>
    <w:rsid w:val="007B4461"/>
    <w:rsid w:val="007B5906"/>
    <w:rsid w:val="007C0CCF"/>
    <w:rsid w:val="007C4815"/>
    <w:rsid w:val="007C73C6"/>
    <w:rsid w:val="007D1786"/>
    <w:rsid w:val="007D29F5"/>
    <w:rsid w:val="007D2EDC"/>
    <w:rsid w:val="007D5D10"/>
    <w:rsid w:val="007E08D6"/>
    <w:rsid w:val="007E0C1E"/>
    <w:rsid w:val="007E6310"/>
    <w:rsid w:val="007E7E39"/>
    <w:rsid w:val="007F03FC"/>
    <w:rsid w:val="007F34EC"/>
    <w:rsid w:val="007F3FE7"/>
    <w:rsid w:val="007F47B7"/>
    <w:rsid w:val="007F4967"/>
    <w:rsid w:val="007F4FAE"/>
    <w:rsid w:val="007F76A1"/>
    <w:rsid w:val="007F7A95"/>
    <w:rsid w:val="00802C0B"/>
    <w:rsid w:val="00803087"/>
    <w:rsid w:val="00803828"/>
    <w:rsid w:val="008079C8"/>
    <w:rsid w:val="00807F68"/>
    <w:rsid w:val="00810A21"/>
    <w:rsid w:val="008115F9"/>
    <w:rsid w:val="008126A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16C0"/>
    <w:rsid w:val="008454AD"/>
    <w:rsid w:val="00845544"/>
    <w:rsid w:val="00851265"/>
    <w:rsid w:val="00852689"/>
    <w:rsid w:val="00853974"/>
    <w:rsid w:val="00854866"/>
    <w:rsid w:val="00855CCF"/>
    <w:rsid w:val="0085612C"/>
    <w:rsid w:val="008568E9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7CF"/>
    <w:rsid w:val="00875908"/>
    <w:rsid w:val="008768A7"/>
    <w:rsid w:val="00887F0D"/>
    <w:rsid w:val="00892186"/>
    <w:rsid w:val="0089612E"/>
    <w:rsid w:val="00896C0F"/>
    <w:rsid w:val="00896E06"/>
    <w:rsid w:val="008A0763"/>
    <w:rsid w:val="008A10C0"/>
    <w:rsid w:val="008A1345"/>
    <w:rsid w:val="008A148B"/>
    <w:rsid w:val="008A27B1"/>
    <w:rsid w:val="008A41DF"/>
    <w:rsid w:val="008A7121"/>
    <w:rsid w:val="008B11F9"/>
    <w:rsid w:val="008B2310"/>
    <w:rsid w:val="008B327C"/>
    <w:rsid w:val="008B3B91"/>
    <w:rsid w:val="008B504A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48A"/>
    <w:rsid w:val="00902957"/>
    <w:rsid w:val="009037CF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2ED"/>
    <w:rsid w:val="00922357"/>
    <w:rsid w:val="00925FAA"/>
    <w:rsid w:val="00926A77"/>
    <w:rsid w:val="00930CC4"/>
    <w:rsid w:val="00936437"/>
    <w:rsid w:val="009368CE"/>
    <w:rsid w:val="00937018"/>
    <w:rsid w:val="009370DA"/>
    <w:rsid w:val="00937E37"/>
    <w:rsid w:val="00940A67"/>
    <w:rsid w:val="009427CB"/>
    <w:rsid w:val="009430E6"/>
    <w:rsid w:val="009433BE"/>
    <w:rsid w:val="009510D6"/>
    <w:rsid w:val="009516CD"/>
    <w:rsid w:val="009529ED"/>
    <w:rsid w:val="00952F96"/>
    <w:rsid w:val="0095353E"/>
    <w:rsid w:val="00953976"/>
    <w:rsid w:val="00955ECE"/>
    <w:rsid w:val="0095725E"/>
    <w:rsid w:val="009575DB"/>
    <w:rsid w:val="0096046C"/>
    <w:rsid w:val="00960760"/>
    <w:rsid w:val="00960BB2"/>
    <w:rsid w:val="0096108A"/>
    <w:rsid w:val="0096263A"/>
    <w:rsid w:val="00963663"/>
    <w:rsid w:val="00965D6C"/>
    <w:rsid w:val="009660DD"/>
    <w:rsid w:val="00966BB2"/>
    <w:rsid w:val="009829D9"/>
    <w:rsid w:val="00983423"/>
    <w:rsid w:val="00983D87"/>
    <w:rsid w:val="0098603A"/>
    <w:rsid w:val="00986321"/>
    <w:rsid w:val="00990C28"/>
    <w:rsid w:val="00991534"/>
    <w:rsid w:val="009952C7"/>
    <w:rsid w:val="00995F35"/>
    <w:rsid w:val="009970AA"/>
    <w:rsid w:val="009A0530"/>
    <w:rsid w:val="009A0A84"/>
    <w:rsid w:val="009A1F0A"/>
    <w:rsid w:val="009A3ED7"/>
    <w:rsid w:val="009A410D"/>
    <w:rsid w:val="009A4C9A"/>
    <w:rsid w:val="009A5616"/>
    <w:rsid w:val="009A63E0"/>
    <w:rsid w:val="009A65EC"/>
    <w:rsid w:val="009B0D5D"/>
    <w:rsid w:val="009B5E01"/>
    <w:rsid w:val="009B7B83"/>
    <w:rsid w:val="009C0A20"/>
    <w:rsid w:val="009C390D"/>
    <w:rsid w:val="009C5089"/>
    <w:rsid w:val="009C5610"/>
    <w:rsid w:val="009C58F9"/>
    <w:rsid w:val="009C6657"/>
    <w:rsid w:val="009C7250"/>
    <w:rsid w:val="009C7EB8"/>
    <w:rsid w:val="009D0427"/>
    <w:rsid w:val="009D0A67"/>
    <w:rsid w:val="009D0C45"/>
    <w:rsid w:val="009D1062"/>
    <w:rsid w:val="009D1804"/>
    <w:rsid w:val="009D4D28"/>
    <w:rsid w:val="009D515A"/>
    <w:rsid w:val="009D587D"/>
    <w:rsid w:val="009D5F18"/>
    <w:rsid w:val="009D625D"/>
    <w:rsid w:val="009D6C0A"/>
    <w:rsid w:val="009E13F4"/>
    <w:rsid w:val="009E3C0C"/>
    <w:rsid w:val="009E6B1D"/>
    <w:rsid w:val="009F029C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6561"/>
    <w:rsid w:val="00A17D18"/>
    <w:rsid w:val="00A208A8"/>
    <w:rsid w:val="00A20B08"/>
    <w:rsid w:val="00A20E8F"/>
    <w:rsid w:val="00A2116D"/>
    <w:rsid w:val="00A2451F"/>
    <w:rsid w:val="00A25019"/>
    <w:rsid w:val="00A266B8"/>
    <w:rsid w:val="00A30E35"/>
    <w:rsid w:val="00A3160B"/>
    <w:rsid w:val="00A32E85"/>
    <w:rsid w:val="00A330D6"/>
    <w:rsid w:val="00A36B36"/>
    <w:rsid w:val="00A3787E"/>
    <w:rsid w:val="00A4101C"/>
    <w:rsid w:val="00A431D6"/>
    <w:rsid w:val="00A45ED0"/>
    <w:rsid w:val="00A46A06"/>
    <w:rsid w:val="00A46F88"/>
    <w:rsid w:val="00A578F5"/>
    <w:rsid w:val="00A6013A"/>
    <w:rsid w:val="00A61E27"/>
    <w:rsid w:val="00A62E79"/>
    <w:rsid w:val="00A65BE3"/>
    <w:rsid w:val="00A66297"/>
    <w:rsid w:val="00A70ABC"/>
    <w:rsid w:val="00A71CB4"/>
    <w:rsid w:val="00A71F30"/>
    <w:rsid w:val="00A723CB"/>
    <w:rsid w:val="00A74A76"/>
    <w:rsid w:val="00A74B97"/>
    <w:rsid w:val="00A75C33"/>
    <w:rsid w:val="00A7645F"/>
    <w:rsid w:val="00A807BE"/>
    <w:rsid w:val="00A8102D"/>
    <w:rsid w:val="00A81BE2"/>
    <w:rsid w:val="00A85586"/>
    <w:rsid w:val="00A90483"/>
    <w:rsid w:val="00A9107C"/>
    <w:rsid w:val="00A9175F"/>
    <w:rsid w:val="00A91FE0"/>
    <w:rsid w:val="00A947CC"/>
    <w:rsid w:val="00A95794"/>
    <w:rsid w:val="00A97F70"/>
    <w:rsid w:val="00AA3C62"/>
    <w:rsid w:val="00AA4266"/>
    <w:rsid w:val="00AB205D"/>
    <w:rsid w:val="00AB2527"/>
    <w:rsid w:val="00AB3D1E"/>
    <w:rsid w:val="00AB6EE4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63A8"/>
    <w:rsid w:val="00AE02C5"/>
    <w:rsid w:val="00AE1DEB"/>
    <w:rsid w:val="00AE25F5"/>
    <w:rsid w:val="00AE267D"/>
    <w:rsid w:val="00AE3179"/>
    <w:rsid w:val="00AE4FDA"/>
    <w:rsid w:val="00AE5AB8"/>
    <w:rsid w:val="00AE6EDA"/>
    <w:rsid w:val="00AE6FEB"/>
    <w:rsid w:val="00AF0521"/>
    <w:rsid w:val="00AF227B"/>
    <w:rsid w:val="00AF2E5E"/>
    <w:rsid w:val="00AF2F7D"/>
    <w:rsid w:val="00AF30C6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6FE4"/>
    <w:rsid w:val="00B17B28"/>
    <w:rsid w:val="00B20941"/>
    <w:rsid w:val="00B20BCF"/>
    <w:rsid w:val="00B21D2F"/>
    <w:rsid w:val="00B21E12"/>
    <w:rsid w:val="00B22DB1"/>
    <w:rsid w:val="00B24B09"/>
    <w:rsid w:val="00B2594C"/>
    <w:rsid w:val="00B26676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0FC"/>
    <w:rsid w:val="00B5465B"/>
    <w:rsid w:val="00B55B34"/>
    <w:rsid w:val="00B57C21"/>
    <w:rsid w:val="00B57E75"/>
    <w:rsid w:val="00B604FC"/>
    <w:rsid w:val="00B6181B"/>
    <w:rsid w:val="00B64E61"/>
    <w:rsid w:val="00B66533"/>
    <w:rsid w:val="00B66F2C"/>
    <w:rsid w:val="00B71B9B"/>
    <w:rsid w:val="00B72784"/>
    <w:rsid w:val="00B736C3"/>
    <w:rsid w:val="00B73CB3"/>
    <w:rsid w:val="00B7769F"/>
    <w:rsid w:val="00B81A26"/>
    <w:rsid w:val="00B828B4"/>
    <w:rsid w:val="00B83427"/>
    <w:rsid w:val="00B83A56"/>
    <w:rsid w:val="00B844F7"/>
    <w:rsid w:val="00B84913"/>
    <w:rsid w:val="00B84DB4"/>
    <w:rsid w:val="00B8549E"/>
    <w:rsid w:val="00B85841"/>
    <w:rsid w:val="00B86463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1F0A"/>
    <w:rsid w:val="00BA2601"/>
    <w:rsid w:val="00BA3337"/>
    <w:rsid w:val="00BA4BBD"/>
    <w:rsid w:val="00BA4ED5"/>
    <w:rsid w:val="00BA5C7E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4EB2"/>
    <w:rsid w:val="00BE6202"/>
    <w:rsid w:val="00BE7335"/>
    <w:rsid w:val="00BF15F1"/>
    <w:rsid w:val="00BF1BAE"/>
    <w:rsid w:val="00BF2F81"/>
    <w:rsid w:val="00BF3244"/>
    <w:rsid w:val="00BF353D"/>
    <w:rsid w:val="00BF56E7"/>
    <w:rsid w:val="00BF78FD"/>
    <w:rsid w:val="00BF7D11"/>
    <w:rsid w:val="00C015A6"/>
    <w:rsid w:val="00C0164D"/>
    <w:rsid w:val="00C02FE9"/>
    <w:rsid w:val="00C045F6"/>
    <w:rsid w:val="00C10042"/>
    <w:rsid w:val="00C10C91"/>
    <w:rsid w:val="00C10EE7"/>
    <w:rsid w:val="00C11582"/>
    <w:rsid w:val="00C12D87"/>
    <w:rsid w:val="00C14458"/>
    <w:rsid w:val="00C153BB"/>
    <w:rsid w:val="00C1789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13"/>
    <w:rsid w:val="00C34DE1"/>
    <w:rsid w:val="00C353CF"/>
    <w:rsid w:val="00C359DA"/>
    <w:rsid w:val="00C35C04"/>
    <w:rsid w:val="00C3656F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5DF"/>
    <w:rsid w:val="00C82F0B"/>
    <w:rsid w:val="00C82F8E"/>
    <w:rsid w:val="00C925F8"/>
    <w:rsid w:val="00C9266C"/>
    <w:rsid w:val="00C9499C"/>
    <w:rsid w:val="00C95D74"/>
    <w:rsid w:val="00C97C1D"/>
    <w:rsid w:val="00CA09A2"/>
    <w:rsid w:val="00CA152F"/>
    <w:rsid w:val="00CA4619"/>
    <w:rsid w:val="00CB49E0"/>
    <w:rsid w:val="00CB5D07"/>
    <w:rsid w:val="00CB6C60"/>
    <w:rsid w:val="00CB6D48"/>
    <w:rsid w:val="00CB75A9"/>
    <w:rsid w:val="00CC2C7F"/>
    <w:rsid w:val="00CC41E1"/>
    <w:rsid w:val="00CC43FF"/>
    <w:rsid w:val="00CC63D6"/>
    <w:rsid w:val="00CC7BDD"/>
    <w:rsid w:val="00CD0CDD"/>
    <w:rsid w:val="00CD1B83"/>
    <w:rsid w:val="00CD267E"/>
    <w:rsid w:val="00CD3240"/>
    <w:rsid w:val="00CD3717"/>
    <w:rsid w:val="00CD459C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12D"/>
    <w:rsid w:val="00CF04AF"/>
    <w:rsid w:val="00CF2B9E"/>
    <w:rsid w:val="00CF2E3A"/>
    <w:rsid w:val="00CF3E72"/>
    <w:rsid w:val="00CF662C"/>
    <w:rsid w:val="00D024C6"/>
    <w:rsid w:val="00D04517"/>
    <w:rsid w:val="00D047F6"/>
    <w:rsid w:val="00D0511E"/>
    <w:rsid w:val="00D1025F"/>
    <w:rsid w:val="00D12DCC"/>
    <w:rsid w:val="00D130A8"/>
    <w:rsid w:val="00D14073"/>
    <w:rsid w:val="00D1415B"/>
    <w:rsid w:val="00D14DCB"/>
    <w:rsid w:val="00D15C4D"/>
    <w:rsid w:val="00D16E6D"/>
    <w:rsid w:val="00D2148F"/>
    <w:rsid w:val="00D24228"/>
    <w:rsid w:val="00D25F02"/>
    <w:rsid w:val="00D30D1F"/>
    <w:rsid w:val="00D323C0"/>
    <w:rsid w:val="00D32776"/>
    <w:rsid w:val="00D32BB1"/>
    <w:rsid w:val="00D33F9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07"/>
    <w:rsid w:val="00D6108E"/>
    <w:rsid w:val="00D61235"/>
    <w:rsid w:val="00D62C30"/>
    <w:rsid w:val="00D62DB2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6B26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87DAE"/>
    <w:rsid w:val="00D91670"/>
    <w:rsid w:val="00D93276"/>
    <w:rsid w:val="00D93CF7"/>
    <w:rsid w:val="00D96540"/>
    <w:rsid w:val="00DA3046"/>
    <w:rsid w:val="00DA509A"/>
    <w:rsid w:val="00DA6876"/>
    <w:rsid w:val="00DA7DDD"/>
    <w:rsid w:val="00DB17AA"/>
    <w:rsid w:val="00DB1FC3"/>
    <w:rsid w:val="00DB2AC9"/>
    <w:rsid w:val="00DB394F"/>
    <w:rsid w:val="00DB3C30"/>
    <w:rsid w:val="00DB4875"/>
    <w:rsid w:val="00DB6B37"/>
    <w:rsid w:val="00DB7CF6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7E6"/>
    <w:rsid w:val="00DD3AAC"/>
    <w:rsid w:val="00DD47DB"/>
    <w:rsid w:val="00DD704A"/>
    <w:rsid w:val="00DE0673"/>
    <w:rsid w:val="00DE5733"/>
    <w:rsid w:val="00DE67E4"/>
    <w:rsid w:val="00DE75D3"/>
    <w:rsid w:val="00DE7EFD"/>
    <w:rsid w:val="00DF01CD"/>
    <w:rsid w:val="00DF0A70"/>
    <w:rsid w:val="00DF14A5"/>
    <w:rsid w:val="00DF1AE3"/>
    <w:rsid w:val="00DF48D4"/>
    <w:rsid w:val="00DF52F2"/>
    <w:rsid w:val="00DF5D0D"/>
    <w:rsid w:val="00DF68C8"/>
    <w:rsid w:val="00E00090"/>
    <w:rsid w:val="00E01578"/>
    <w:rsid w:val="00E110B9"/>
    <w:rsid w:val="00E11444"/>
    <w:rsid w:val="00E15518"/>
    <w:rsid w:val="00E176CD"/>
    <w:rsid w:val="00E21C70"/>
    <w:rsid w:val="00E2251D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1F26"/>
    <w:rsid w:val="00E333F5"/>
    <w:rsid w:val="00E33FCB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0D2C"/>
    <w:rsid w:val="00E51A55"/>
    <w:rsid w:val="00E55C88"/>
    <w:rsid w:val="00E5600C"/>
    <w:rsid w:val="00E612D3"/>
    <w:rsid w:val="00E6178E"/>
    <w:rsid w:val="00E61DB6"/>
    <w:rsid w:val="00E62122"/>
    <w:rsid w:val="00E63E14"/>
    <w:rsid w:val="00E6447A"/>
    <w:rsid w:val="00E70BF5"/>
    <w:rsid w:val="00E73219"/>
    <w:rsid w:val="00E73A59"/>
    <w:rsid w:val="00E73DDD"/>
    <w:rsid w:val="00E74B8F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3782"/>
    <w:rsid w:val="00E956D9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548"/>
    <w:rsid w:val="00EB6A66"/>
    <w:rsid w:val="00EB6F6F"/>
    <w:rsid w:val="00EC1621"/>
    <w:rsid w:val="00EC4352"/>
    <w:rsid w:val="00EC538A"/>
    <w:rsid w:val="00EC7EBF"/>
    <w:rsid w:val="00ED1753"/>
    <w:rsid w:val="00ED4C88"/>
    <w:rsid w:val="00EE0FE0"/>
    <w:rsid w:val="00EE1CDF"/>
    <w:rsid w:val="00EE2B4A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EF6DDB"/>
    <w:rsid w:val="00F0084C"/>
    <w:rsid w:val="00F042DF"/>
    <w:rsid w:val="00F04711"/>
    <w:rsid w:val="00F05931"/>
    <w:rsid w:val="00F05BE3"/>
    <w:rsid w:val="00F05C67"/>
    <w:rsid w:val="00F11020"/>
    <w:rsid w:val="00F1323B"/>
    <w:rsid w:val="00F21C6C"/>
    <w:rsid w:val="00F21EE8"/>
    <w:rsid w:val="00F226D3"/>
    <w:rsid w:val="00F236AE"/>
    <w:rsid w:val="00F237E1"/>
    <w:rsid w:val="00F26977"/>
    <w:rsid w:val="00F26F8C"/>
    <w:rsid w:val="00F30C2A"/>
    <w:rsid w:val="00F31701"/>
    <w:rsid w:val="00F31F89"/>
    <w:rsid w:val="00F33275"/>
    <w:rsid w:val="00F3327F"/>
    <w:rsid w:val="00F35450"/>
    <w:rsid w:val="00F36B60"/>
    <w:rsid w:val="00F37CEB"/>
    <w:rsid w:val="00F4067B"/>
    <w:rsid w:val="00F41D8C"/>
    <w:rsid w:val="00F41E2A"/>
    <w:rsid w:val="00F45126"/>
    <w:rsid w:val="00F455E4"/>
    <w:rsid w:val="00F45687"/>
    <w:rsid w:val="00F46165"/>
    <w:rsid w:val="00F46B56"/>
    <w:rsid w:val="00F4735E"/>
    <w:rsid w:val="00F5242A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3BF"/>
    <w:rsid w:val="00F72671"/>
    <w:rsid w:val="00F728E0"/>
    <w:rsid w:val="00F759E1"/>
    <w:rsid w:val="00F7713A"/>
    <w:rsid w:val="00F80B9A"/>
    <w:rsid w:val="00F81D19"/>
    <w:rsid w:val="00F85650"/>
    <w:rsid w:val="00F920EB"/>
    <w:rsid w:val="00F92BD6"/>
    <w:rsid w:val="00F93314"/>
    <w:rsid w:val="00F958E7"/>
    <w:rsid w:val="00FA12D9"/>
    <w:rsid w:val="00FA1C7E"/>
    <w:rsid w:val="00FA2033"/>
    <w:rsid w:val="00FA40F8"/>
    <w:rsid w:val="00FB1331"/>
    <w:rsid w:val="00FB2E1F"/>
    <w:rsid w:val="00FB6974"/>
    <w:rsid w:val="00FC51CC"/>
    <w:rsid w:val="00FD24DC"/>
    <w:rsid w:val="00FD2552"/>
    <w:rsid w:val="00FD27EC"/>
    <w:rsid w:val="00FD77B3"/>
    <w:rsid w:val="00FE39AD"/>
    <w:rsid w:val="00FE3D47"/>
    <w:rsid w:val="00FE40EF"/>
    <w:rsid w:val="00FE4CFE"/>
    <w:rsid w:val="00FE67D9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2C072"/>
  <w15:chartTrackingRefBased/>
  <w15:docId w15:val="{565398E8-C635-4ADA-A41E-579002B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Teksttreci">
    <w:name w:val="Tekst treści_"/>
    <w:link w:val="Teksttreci0"/>
    <w:rsid w:val="007B590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5906"/>
    <w:pPr>
      <w:widowControl w:val="0"/>
      <w:shd w:val="clear" w:color="auto" w:fill="FFFFFF"/>
      <w:spacing w:line="413" w:lineRule="exact"/>
    </w:pPr>
    <w:rPr>
      <w:sz w:val="20"/>
      <w:szCs w:val="20"/>
      <w:lang w:val="x-none" w:eastAsia="x-none"/>
    </w:rPr>
  </w:style>
  <w:style w:type="paragraph" w:customStyle="1" w:styleId="Tekstwstpniesformatowany">
    <w:name w:val="Tekst wstępnie sformatowany"/>
    <w:basedOn w:val="Normalny"/>
    <w:rsid w:val="00364FB9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E62122"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B5182"/>
    <w:rPr>
      <w:sz w:val="24"/>
      <w:szCs w:val="24"/>
    </w:rPr>
  </w:style>
  <w:style w:type="character" w:customStyle="1" w:styleId="Teksttreci4">
    <w:name w:val="Tekst treści (4)_"/>
    <w:link w:val="Teksttreci40"/>
    <w:locked/>
    <w:rsid w:val="0042440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440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4176DC"/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1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1534"/>
  </w:style>
  <w:style w:type="character" w:styleId="Odwoanieprzypisukocowego">
    <w:name w:val="endnote reference"/>
    <w:basedOn w:val="Domylnaczcionkaakapitu"/>
    <w:rsid w:val="00991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AF85A-9B1A-42DE-BC16-265C12F16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43058-2CEF-4840-9BEC-4FF44EB76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225E24-274D-4E99-AD8D-5D2AE6AAB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3637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Meus</cp:lastModifiedBy>
  <cp:revision>12</cp:revision>
  <cp:lastPrinted>2021-01-08T14:19:00Z</cp:lastPrinted>
  <dcterms:created xsi:type="dcterms:W3CDTF">2022-04-15T07:49:00Z</dcterms:created>
  <dcterms:modified xsi:type="dcterms:W3CDTF">2022-05-16T07:26:00Z</dcterms:modified>
</cp:coreProperties>
</file>