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6202" w14:textId="77777777" w:rsidR="00DA509A" w:rsidRPr="000621F6" w:rsidRDefault="000B4C54" w:rsidP="000B4C54">
      <w:pPr>
        <w:pageBreakBefore/>
        <w:tabs>
          <w:tab w:val="right" w:pos="9070"/>
        </w:tabs>
        <w:rPr>
          <w:rFonts w:ascii="Cambria" w:hAnsi="Cambria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ab/>
      </w:r>
      <w:r w:rsidRPr="000621F6">
        <w:rPr>
          <w:rFonts w:ascii="Cambria" w:hAnsi="Cambria" w:cs="Arial"/>
          <w:sz w:val="20"/>
          <w:szCs w:val="20"/>
        </w:rPr>
        <w:t xml:space="preserve"> </w:t>
      </w:r>
      <w:r w:rsidR="00DA509A" w:rsidRPr="000621F6">
        <w:rPr>
          <w:rFonts w:ascii="Cambria" w:hAnsi="Cambria" w:cs="Arial"/>
          <w:sz w:val="20"/>
          <w:szCs w:val="20"/>
        </w:rPr>
        <w:t xml:space="preserve">Załącznik nr </w:t>
      </w:r>
      <w:r w:rsidR="00E65AEA" w:rsidRPr="000621F6">
        <w:rPr>
          <w:rFonts w:ascii="Cambria" w:hAnsi="Cambria" w:cs="Arial"/>
          <w:color w:val="000000"/>
          <w:sz w:val="20"/>
          <w:szCs w:val="20"/>
        </w:rPr>
        <w:t>4</w:t>
      </w:r>
      <w:r w:rsidR="00E65AEA" w:rsidRPr="000621F6">
        <w:rPr>
          <w:rFonts w:ascii="Cambria" w:hAnsi="Cambria" w:cs="Arial"/>
          <w:sz w:val="20"/>
          <w:szCs w:val="20"/>
        </w:rPr>
        <w:t xml:space="preserve"> </w:t>
      </w:r>
      <w:r w:rsidR="00DA509A" w:rsidRPr="000621F6">
        <w:rPr>
          <w:rFonts w:ascii="Cambria" w:hAnsi="Cambria" w:cs="Arial"/>
          <w:sz w:val="20"/>
          <w:szCs w:val="20"/>
        </w:rPr>
        <w:t xml:space="preserve"> </w:t>
      </w:r>
      <w:r w:rsidR="0000234F" w:rsidRPr="000621F6">
        <w:rPr>
          <w:rFonts w:ascii="Cambria" w:hAnsi="Cambria" w:cs="Arial"/>
          <w:sz w:val="20"/>
          <w:szCs w:val="20"/>
        </w:rPr>
        <w:t xml:space="preserve"> </w:t>
      </w:r>
    </w:p>
    <w:p w14:paraId="30678526" w14:textId="77777777" w:rsidR="00DA509A" w:rsidRPr="000621F6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ab/>
      </w:r>
    </w:p>
    <w:p w14:paraId="0E6BD2E8" w14:textId="77777777" w:rsidR="00E65AEA" w:rsidRPr="000621F6" w:rsidRDefault="00E65AE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</w:p>
    <w:p w14:paraId="5986D3ED" w14:textId="77777777" w:rsidR="00E65AEA" w:rsidRPr="000621F6" w:rsidRDefault="00E65AE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</w:p>
    <w:p w14:paraId="247D11CA" w14:textId="24405222" w:rsidR="009E1C8A" w:rsidRPr="000621F6" w:rsidRDefault="009E1C8A" w:rsidP="003E6E07">
      <w:pPr>
        <w:spacing w:before="120"/>
        <w:rPr>
          <w:rFonts w:ascii="Cambria" w:hAnsi="Cambria" w:cs="Arial"/>
          <w:sz w:val="20"/>
          <w:szCs w:val="20"/>
        </w:rPr>
      </w:pPr>
      <w:r w:rsidRPr="000621F6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0621F6">
        <w:rPr>
          <w:rFonts w:ascii="Cambria" w:hAnsi="Cambria" w:cs="Arial"/>
          <w:sz w:val="20"/>
          <w:szCs w:val="20"/>
        </w:rPr>
        <w:tab/>
        <w:t xml:space="preserve">     </w:t>
      </w:r>
      <w:r w:rsidR="00583916" w:rsidRPr="000621F6">
        <w:rPr>
          <w:rFonts w:ascii="Cambria" w:hAnsi="Cambria" w:cs="Arial"/>
          <w:sz w:val="20"/>
          <w:szCs w:val="20"/>
        </w:rPr>
        <w:t xml:space="preserve">                                    </w:t>
      </w:r>
      <w:r w:rsidRPr="000621F6">
        <w:rPr>
          <w:rFonts w:ascii="Cambria" w:hAnsi="Cambria" w:cs="Arial"/>
          <w:sz w:val="20"/>
          <w:szCs w:val="20"/>
        </w:rPr>
        <w:t xml:space="preserve"> ...................................., </w:t>
      </w:r>
      <w:r w:rsidR="007C5972" w:rsidRPr="000621F6">
        <w:rPr>
          <w:rFonts w:ascii="Cambria" w:hAnsi="Cambria" w:cs="Arial"/>
          <w:sz w:val="20"/>
          <w:szCs w:val="20"/>
        </w:rPr>
        <w:t>dnia ....................... 202</w:t>
      </w:r>
      <w:r w:rsidR="000621F6" w:rsidRPr="000621F6">
        <w:rPr>
          <w:rFonts w:ascii="Cambria" w:hAnsi="Cambria" w:cs="Arial"/>
          <w:sz w:val="20"/>
          <w:szCs w:val="20"/>
        </w:rPr>
        <w:t>3</w:t>
      </w:r>
      <w:r w:rsidRPr="000621F6">
        <w:rPr>
          <w:rFonts w:ascii="Cambria" w:hAnsi="Cambria" w:cs="Arial"/>
          <w:sz w:val="20"/>
          <w:szCs w:val="20"/>
        </w:rPr>
        <w:t xml:space="preserve"> r.</w:t>
      </w:r>
    </w:p>
    <w:p w14:paraId="6D2036B7" w14:textId="77777777" w:rsidR="009E1C8A" w:rsidRPr="000621F6" w:rsidRDefault="00583916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0621F6">
        <w:rPr>
          <w:rFonts w:ascii="Cambria" w:eastAsia="Batang" w:hAnsi="Cambria" w:cs="Arial"/>
          <w:i/>
          <w:sz w:val="20"/>
          <w:szCs w:val="20"/>
        </w:rPr>
        <w:t xml:space="preserve">        </w:t>
      </w:r>
      <w:r w:rsidR="009E1C8A" w:rsidRPr="000621F6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7DFFD80" w14:textId="77777777" w:rsidR="00DA509A" w:rsidRPr="000621F6" w:rsidRDefault="00DA509A" w:rsidP="00DA509A">
      <w:pPr>
        <w:rPr>
          <w:rFonts w:ascii="Cambria" w:hAnsi="Cambria" w:cs="Arial"/>
          <w:sz w:val="20"/>
          <w:szCs w:val="20"/>
        </w:rPr>
      </w:pPr>
    </w:p>
    <w:p w14:paraId="370CC415" w14:textId="77777777" w:rsidR="009E1C8A" w:rsidRPr="000621F6" w:rsidRDefault="009E1C8A" w:rsidP="00DA509A">
      <w:pPr>
        <w:rPr>
          <w:rFonts w:ascii="Cambria" w:hAnsi="Cambria" w:cs="Arial"/>
          <w:sz w:val="20"/>
          <w:szCs w:val="20"/>
        </w:rPr>
      </w:pPr>
    </w:p>
    <w:p w14:paraId="7FCB3663" w14:textId="77777777" w:rsidR="00DA509A" w:rsidRPr="000621F6" w:rsidRDefault="00BF3346" w:rsidP="00DA509A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>WYKAZ USŁUG</w:t>
      </w:r>
    </w:p>
    <w:p w14:paraId="2E9547DC" w14:textId="77777777" w:rsidR="000621F6" w:rsidRPr="000621F6" w:rsidRDefault="000621F6" w:rsidP="000621F6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 xml:space="preserve">„Pełnienie nadzoru inwestorskiego nad realizacją inwestycji </w:t>
      </w:r>
    </w:p>
    <w:p w14:paraId="2FF28C21" w14:textId="77777777" w:rsidR="000621F6" w:rsidRPr="000621F6" w:rsidRDefault="000621F6" w:rsidP="000621F6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>pn.,, Wzrost efektywności energetycznej w sektorze publicznym w Gminie Raków poprzez kompleksową termomodernizacje budynku Urzędu Gminy”.</w:t>
      </w:r>
    </w:p>
    <w:p w14:paraId="3CA1AFE7" w14:textId="77777777" w:rsidR="003E36DC" w:rsidRPr="000621F6" w:rsidRDefault="003E36DC" w:rsidP="00DA509A">
      <w:pPr>
        <w:jc w:val="center"/>
        <w:rPr>
          <w:rFonts w:ascii="Cambria" w:hAnsi="Cambria" w:cs="Arial"/>
          <w:b/>
          <w:sz w:val="20"/>
          <w:szCs w:val="20"/>
        </w:rPr>
      </w:pPr>
    </w:p>
    <w:p w14:paraId="21E614BA" w14:textId="77777777" w:rsidR="00DA509A" w:rsidRPr="000621F6" w:rsidRDefault="00DA509A" w:rsidP="00DA509A">
      <w:pPr>
        <w:jc w:val="center"/>
        <w:rPr>
          <w:rFonts w:ascii="Cambria" w:hAnsi="Cambria" w:cs="Arial"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 xml:space="preserve">OŚWIADCZAM(Y), ŻE </w:t>
      </w:r>
    </w:p>
    <w:p w14:paraId="12B5D4F3" w14:textId="16490760" w:rsidR="00DA509A" w:rsidRPr="000621F6" w:rsidRDefault="006704F1" w:rsidP="00DA509A">
      <w:pPr>
        <w:jc w:val="both"/>
        <w:rPr>
          <w:rFonts w:ascii="Cambria" w:hAnsi="Cambria" w:cs="Arial"/>
          <w:sz w:val="20"/>
          <w:szCs w:val="20"/>
        </w:rPr>
      </w:pPr>
      <w:r w:rsidRPr="000621F6">
        <w:rPr>
          <w:rFonts w:ascii="Cambria" w:hAnsi="Cambria" w:cs="Arial"/>
          <w:sz w:val="20"/>
          <w:szCs w:val="20"/>
        </w:rPr>
        <w:t>w</w:t>
      </w:r>
      <w:r w:rsidR="00DA509A" w:rsidRPr="000621F6">
        <w:rPr>
          <w:rFonts w:ascii="Cambria" w:hAnsi="Cambria" w:cs="Arial"/>
          <w:sz w:val="20"/>
          <w:szCs w:val="20"/>
        </w:rPr>
        <w:t>ykonałem</w:t>
      </w:r>
      <w:r w:rsidRPr="000621F6">
        <w:rPr>
          <w:rFonts w:ascii="Cambria" w:hAnsi="Cambria" w:cs="Arial"/>
          <w:sz w:val="20"/>
          <w:szCs w:val="20"/>
        </w:rPr>
        <w:t xml:space="preserve"> </w:t>
      </w:r>
      <w:r w:rsidR="00DA509A" w:rsidRPr="000621F6">
        <w:rPr>
          <w:rFonts w:ascii="Cambria" w:hAnsi="Cambria" w:cs="Arial"/>
          <w:sz w:val="20"/>
          <w:szCs w:val="20"/>
        </w:rPr>
        <w:t>(wykonaliśmy)</w:t>
      </w:r>
      <w:r w:rsidR="00E65AEA" w:rsidRPr="000621F6">
        <w:rPr>
          <w:rFonts w:ascii="Cambria" w:hAnsi="Cambria" w:cs="Arial"/>
          <w:sz w:val="20"/>
          <w:szCs w:val="20"/>
        </w:rPr>
        <w:t xml:space="preserve"> w okresie ostatnich 3 </w:t>
      </w:r>
      <w:r w:rsidR="000621F6" w:rsidRPr="000621F6">
        <w:rPr>
          <w:rFonts w:ascii="Cambria" w:hAnsi="Cambria" w:cs="Arial"/>
          <w:sz w:val="20"/>
          <w:szCs w:val="20"/>
        </w:rPr>
        <w:t>latach przed</w:t>
      </w:r>
      <w:r w:rsidR="00E65AEA" w:rsidRPr="000621F6">
        <w:rPr>
          <w:rFonts w:ascii="Cambria" w:hAnsi="Cambria" w:cs="Arial"/>
          <w:sz w:val="20"/>
          <w:szCs w:val="20"/>
        </w:rPr>
        <w:t xml:space="preserve"> upływem składania ofert </w:t>
      </w:r>
      <w:r w:rsidR="00DA509A" w:rsidRPr="000621F6">
        <w:rPr>
          <w:rFonts w:ascii="Cambria" w:hAnsi="Cambria" w:cs="Arial"/>
          <w:sz w:val="20"/>
          <w:szCs w:val="20"/>
        </w:rPr>
        <w:t xml:space="preserve"> następujące USŁUGI:</w:t>
      </w:r>
    </w:p>
    <w:tbl>
      <w:tblPr>
        <w:tblW w:w="978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01"/>
        <w:gridCol w:w="2268"/>
        <w:gridCol w:w="1157"/>
        <w:gridCol w:w="1252"/>
        <w:gridCol w:w="1418"/>
      </w:tblGrid>
      <w:tr w:rsidR="00791CDB" w:rsidRPr="000621F6" w14:paraId="0F11183A" w14:textId="77777777" w:rsidTr="00E65AEA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B73CA7" w14:textId="77777777" w:rsidR="00791CDB" w:rsidRPr="000621F6" w:rsidRDefault="00791CDB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9EAC5B" w14:textId="77777777" w:rsidR="00791CDB" w:rsidRPr="000621F6" w:rsidRDefault="00791CDB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O</w:t>
            </w:r>
            <w:r w:rsidR="00BF3346" w:rsidRPr="000621F6">
              <w:rPr>
                <w:rFonts w:ascii="Cambria" w:hAnsi="Cambria" w:cs="Arial"/>
                <w:sz w:val="20"/>
                <w:szCs w:val="20"/>
              </w:rPr>
              <w:t>kreślenie nazwy nadzorowanej inwestycji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70928" w14:textId="77777777" w:rsidR="00791CDB" w:rsidRPr="000621F6" w:rsidRDefault="00791CDB" w:rsidP="006704F1">
            <w:pPr>
              <w:ind w:left="-70" w:righ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 xml:space="preserve">Wartość w PLN </w:t>
            </w:r>
            <w:r w:rsidR="007F3AE6" w:rsidRPr="000621F6">
              <w:rPr>
                <w:rFonts w:ascii="Cambria" w:hAnsi="Cambria" w:cs="Arial"/>
                <w:sz w:val="20"/>
                <w:szCs w:val="20"/>
              </w:rPr>
              <w:t xml:space="preserve">nadzorowanej inwestycji </w:t>
            </w:r>
            <w:r w:rsidR="00366F45" w:rsidRPr="000621F6">
              <w:rPr>
                <w:rFonts w:ascii="Cambria" w:hAnsi="Cambria" w:cs="Arial"/>
                <w:sz w:val="20"/>
                <w:szCs w:val="20"/>
              </w:rPr>
              <w:t xml:space="preserve"> wg </w:t>
            </w:r>
            <w:r w:rsidR="00BF3346" w:rsidRPr="000621F6">
              <w:rPr>
                <w:rFonts w:ascii="Cambria" w:hAnsi="Cambria" w:cs="Arial"/>
                <w:sz w:val="20"/>
                <w:szCs w:val="20"/>
              </w:rPr>
              <w:t>k</w:t>
            </w:r>
            <w:r w:rsidR="00366F45" w:rsidRPr="000621F6">
              <w:rPr>
                <w:rFonts w:ascii="Cambria" w:hAnsi="Cambria" w:cs="Arial"/>
                <w:sz w:val="20"/>
                <w:szCs w:val="20"/>
              </w:rPr>
              <w:t>osztów inwestorskich lub wykonanych robót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372529" w14:textId="77777777" w:rsidR="00791CDB" w:rsidRPr="000621F6" w:rsidRDefault="00BF3346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Z</w:t>
            </w:r>
            <w:r w:rsidR="00791CDB" w:rsidRPr="000621F6">
              <w:rPr>
                <w:rFonts w:ascii="Cambria" w:hAnsi="Cambria" w:cs="Arial"/>
                <w:sz w:val="20"/>
                <w:szCs w:val="20"/>
              </w:rPr>
              <w:t xml:space="preserve">akres usługi </w:t>
            </w:r>
            <w:r w:rsidR="006704F1" w:rsidRPr="000621F6">
              <w:rPr>
                <w:rFonts w:ascii="Cambria" w:hAnsi="Cambria" w:cs="Arial"/>
                <w:sz w:val="20"/>
                <w:szCs w:val="20"/>
              </w:rPr>
              <w:t>opisany w postawionym warunku (</w:t>
            </w:r>
            <w:r w:rsidR="00791CDB" w:rsidRPr="000621F6">
              <w:rPr>
                <w:rFonts w:ascii="Cambria" w:hAnsi="Cambria" w:cs="Arial"/>
                <w:sz w:val="20"/>
                <w:szCs w:val="20"/>
              </w:rPr>
              <w:t>należy opisać wymagany zakres</w:t>
            </w:r>
            <w:r w:rsidR="006704F1" w:rsidRPr="000621F6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989BD" w14:textId="77777777" w:rsidR="00791CDB" w:rsidRPr="000621F6" w:rsidRDefault="00791CDB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Data wykonania -</w:t>
            </w:r>
          </w:p>
          <w:p w14:paraId="1145C419" w14:textId="77777777" w:rsidR="00791CDB" w:rsidRPr="000621F6" w:rsidRDefault="00791CDB" w:rsidP="00BF3346">
            <w:pPr>
              <w:pStyle w:val="Tekstkomentarza"/>
              <w:jc w:val="center"/>
              <w:rPr>
                <w:rFonts w:ascii="Cambria" w:hAnsi="Cambria" w:cs="Arial"/>
              </w:rPr>
            </w:pPr>
            <w:r w:rsidRPr="000621F6">
              <w:rPr>
                <w:rFonts w:ascii="Cambria" w:hAnsi="Cambria" w:cs="Arial"/>
              </w:rPr>
              <w:t>zakończenie (data)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09B8B" w14:textId="77777777" w:rsidR="00791CDB" w:rsidRPr="000621F6" w:rsidRDefault="00791CDB" w:rsidP="006704F1">
            <w:pPr>
              <w:ind w:left="-93" w:righ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Zleceniodawca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C00A2" w14:textId="77777777" w:rsidR="00791CDB" w:rsidRPr="000621F6" w:rsidRDefault="00791CDB" w:rsidP="00BF33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Doświadczenie własne /oddane do dyspozycji</w:t>
            </w:r>
          </w:p>
        </w:tc>
      </w:tr>
      <w:tr w:rsidR="00791CDB" w:rsidRPr="000621F6" w14:paraId="4A1AE7BC" w14:textId="77777777" w:rsidTr="00E65AEA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B2697" w14:textId="77777777" w:rsidR="00791CDB" w:rsidRPr="000621F6" w:rsidRDefault="00791CDB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2733" w14:textId="77777777" w:rsidR="00791CDB" w:rsidRPr="000621F6" w:rsidRDefault="00791CDB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C025" w14:textId="77777777" w:rsidR="00791CDB" w:rsidRPr="000621F6" w:rsidRDefault="00791CDB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82594" w14:textId="77777777" w:rsidR="00791CDB" w:rsidRPr="000621F6" w:rsidRDefault="00791CDB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68C50" w14:textId="77777777" w:rsidR="00791CDB" w:rsidRPr="000621F6" w:rsidRDefault="00791CDB" w:rsidP="00296223">
            <w:pPr>
              <w:pStyle w:val="Tekstkomentarza"/>
              <w:jc w:val="center"/>
              <w:rPr>
                <w:rFonts w:ascii="Cambria" w:hAnsi="Cambria" w:cs="Arial"/>
              </w:rPr>
            </w:pPr>
            <w:r w:rsidRPr="000621F6">
              <w:rPr>
                <w:rFonts w:ascii="Cambria" w:hAnsi="Cambria" w:cs="Arial"/>
              </w:rPr>
              <w:t>5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21A21E" w14:textId="77777777" w:rsidR="00791CDB" w:rsidRPr="000621F6" w:rsidRDefault="007F3AE6" w:rsidP="00296223">
            <w:pPr>
              <w:pStyle w:val="Tekstkomentarza"/>
              <w:jc w:val="center"/>
              <w:rPr>
                <w:rFonts w:ascii="Cambria" w:hAnsi="Cambria" w:cs="Arial"/>
              </w:rPr>
            </w:pPr>
            <w:r w:rsidRPr="000621F6">
              <w:rPr>
                <w:rFonts w:ascii="Cambria" w:hAnsi="Cambria" w:cs="Arial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55368E" w14:textId="77777777" w:rsidR="00791CDB" w:rsidRPr="000621F6" w:rsidRDefault="007F3AE6" w:rsidP="004538F2">
            <w:pPr>
              <w:pStyle w:val="Tekstkomentarza"/>
              <w:jc w:val="center"/>
              <w:rPr>
                <w:rFonts w:ascii="Cambria" w:hAnsi="Cambria" w:cs="Arial"/>
              </w:rPr>
            </w:pPr>
            <w:r w:rsidRPr="000621F6">
              <w:rPr>
                <w:rFonts w:ascii="Cambria" w:hAnsi="Cambria" w:cs="Arial"/>
              </w:rPr>
              <w:t>7</w:t>
            </w:r>
          </w:p>
        </w:tc>
      </w:tr>
      <w:tr w:rsidR="00791CDB" w:rsidRPr="000621F6" w14:paraId="12953CBF" w14:textId="77777777" w:rsidTr="00E65AEA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904C5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1.</w:t>
            </w:r>
          </w:p>
          <w:p w14:paraId="7778BB80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17B5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5E7C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58BE6" w14:textId="4E48C1F5" w:rsidR="00E65AEA" w:rsidRPr="000621F6" w:rsidRDefault="00E65AEA" w:rsidP="004807B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 xml:space="preserve">kompleksowy nadzór </w:t>
            </w:r>
            <w:r w:rsidR="00E8167E" w:rsidRPr="00E8167E">
              <w:rPr>
                <w:rFonts w:ascii="Cambria" w:hAnsi="Cambria" w:cs="Arial"/>
                <w:sz w:val="20"/>
                <w:szCs w:val="20"/>
              </w:rPr>
              <w:t xml:space="preserve">nad realizacją inwestycji polegającej na termomodernizacji budynku </w:t>
            </w:r>
            <w:r w:rsidR="00B6085B">
              <w:rPr>
                <w:rFonts w:ascii="Cambria" w:hAnsi="Cambria" w:cs="Arial"/>
                <w:sz w:val="20"/>
                <w:szCs w:val="20"/>
              </w:rPr>
              <w:t xml:space="preserve">o wartości robót </w:t>
            </w:r>
            <w:r w:rsidR="003E6E07" w:rsidRPr="000621F6">
              <w:rPr>
                <w:rFonts w:ascii="Cambria" w:hAnsi="Cambria" w:cs="Arial"/>
                <w:sz w:val="20"/>
                <w:szCs w:val="20"/>
              </w:rPr>
              <w:t xml:space="preserve">nie mniejszej niż    </w:t>
            </w:r>
            <w:r w:rsidR="00130AAE" w:rsidRPr="000621F6">
              <w:rPr>
                <w:rFonts w:ascii="Cambria" w:hAnsi="Cambria" w:cs="Arial"/>
                <w:sz w:val="20"/>
                <w:szCs w:val="20"/>
              </w:rPr>
              <w:t>2 0</w:t>
            </w:r>
            <w:r w:rsidRPr="000621F6">
              <w:rPr>
                <w:rFonts w:ascii="Cambria" w:hAnsi="Cambria" w:cs="Arial"/>
                <w:sz w:val="20"/>
                <w:szCs w:val="20"/>
              </w:rPr>
              <w:t>00 000,00 zł brutto.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4A9A8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D673B" w14:textId="77777777" w:rsidR="00791CDB" w:rsidRPr="000621F6" w:rsidRDefault="00791CDB" w:rsidP="00CA4E2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DE3B3" w14:textId="77777777" w:rsidR="00791CDB" w:rsidRPr="000621F6" w:rsidRDefault="00BF3346" w:rsidP="007F3A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621F6">
              <w:rPr>
                <w:rFonts w:ascii="Cambria" w:hAnsi="Cambria" w:cs="Arial"/>
                <w:sz w:val="20"/>
                <w:szCs w:val="20"/>
              </w:rPr>
              <w:t>własne</w:t>
            </w:r>
            <w:r w:rsidR="007F3AE6" w:rsidRPr="000621F6">
              <w:rPr>
                <w:rFonts w:ascii="Cambria" w:hAnsi="Cambria" w:cs="Arial"/>
                <w:sz w:val="20"/>
                <w:szCs w:val="20"/>
              </w:rPr>
              <w:t>/oddane do dyspozycji*</w:t>
            </w:r>
          </w:p>
        </w:tc>
      </w:tr>
    </w:tbl>
    <w:p w14:paraId="02482263" w14:textId="77777777" w:rsidR="001E319E" w:rsidRPr="000621F6" w:rsidRDefault="001E319E" w:rsidP="00853712">
      <w:pPr>
        <w:jc w:val="both"/>
        <w:outlineLvl w:val="0"/>
        <w:rPr>
          <w:rFonts w:ascii="Cambria" w:hAnsi="Cambria" w:cs="Arial"/>
          <w:b/>
          <w:sz w:val="20"/>
          <w:szCs w:val="20"/>
        </w:rPr>
      </w:pPr>
    </w:p>
    <w:p w14:paraId="245BEFE1" w14:textId="77777777" w:rsidR="00853712" w:rsidRPr="000621F6" w:rsidRDefault="00853712" w:rsidP="00853712">
      <w:pPr>
        <w:jc w:val="center"/>
        <w:outlineLvl w:val="0"/>
        <w:rPr>
          <w:rFonts w:ascii="Cambria" w:hAnsi="Cambria" w:cs="Arial"/>
          <w:b/>
          <w:sz w:val="20"/>
          <w:szCs w:val="20"/>
        </w:rPr>
      </w:pPr>
    </w:p>
    <w:p w14:paraId="760E6241" w14:textId="77777777" w:rsidR="00DA509A" w:rsidRPr="000621F6" w:rsidRDefault="00DA509A" w:rsidP="00DA509A">
      <w:pPr>
        <w:ind w:left="360"/>
        <w:jc w:val="both"/>
        <w:outlineLvl w:val="0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b/>
          <w:sz w:val="20"/>
          <w:szCs w:val="20"/>
        </w:rPr>
        <w:t>*niepotrzebne skreślić</w:t>
      </w:r>
    </w:p>
    <w:p w14:paraId="20DC4E74" w14:textId="77777777" w:rsidR="00BF3346" w:rsidRPr="000621F6" w:rsidRDefault="00BF3346" w:rsidP="00DA509A">
      <w:pPr>
        <w:ind w:left="360"/>
        <w:jc w:val="both"/>
        <w:outlineLvl w:val="0"/>
        <w:rPr>
          <w:rFonts w:ascii="Cambria" w:hAnsi="Cambria" w:cs="Arial"/>
          <w:b/>
          <w:sz w:val="20"/>
          <w:szCs w:val="20"/>
        </w:rPr>
      </w:pPr>
    </w:p>
    <w:p w14:paraId="3EBA6EEA" w14:textId="77777777" w:rsidR="00BF3346" w:rsidRPr="000621F6" w:rsidRDefault="00BF3346" w:rsidP="00DA509A">
      <w:pPr>
        <w:ind w:left="360"/>
        <w:jc w:val="both"/>
        <w:outlineLvl w:val="0"/>
        <w:rPr>
          <w:rFonts w:ascii="Cambria" w:hAnsi="Cambria" w:cs="Arial"/>
          <w:b/>
          <w:sz w:val="20"/>
          <w:szCs w:val="20"/>
        </w:rPr>
      </w:pPr>
    </w:p>
    <w:p w14:paraId="113DD862" w14:textId="77777777" w:rsidR="00DA509A" w:rsidRPr="000621F6" w:rsidRDefault="00583916" w:rsidP="006A6B06">
      <w:pPr>
        <w:ind w:right="39"/>
        <w:jc w:val="right"/>
        <w:outlineLvl w:val="0"/>
        <w:rPr>
          <w:rFonts w:ascii="Cambria" w:hAnsi="Cambria" w:cs="Arial"/>
          <w:b/>
          <w:sz w:val="20"/>
          <w:szCs w:val="20"/>
        </w:rPr>
      </w:pPr>
      <w:r w:rsidRPr="000621F6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F3346" w:rsidRPr="000621F6">
        <w:rPr>
          <w:rFonts w:ascii="Cambria" w:hAnsi="Cambria" w:cs="Arial"/>
          <w:sz w:val="20"/>
          <w:szCs w:val="20"/>
        </w:rPr>
        <w:t xml:space="preserve">   </w:t>
      </w:r>
      <w:r w:rsidRPr="000621F6">
        <w:rPr>
          <w:rFonts w:ascii="Cambria" w:hAnsi="Cambria" w:cs="Arial"/>
          <w:sz w:val="20"/>
          <w:szCs w:val="20"/>
        </w:rPr>
        <w:t xml:space="preserve">  </w:t>
      </w:r>
      <w:r w:rsidR="00BF3346" w:rsidRPr="000621F6">
        <w:rPr>
          <w:rFonts w:ascii="Cambria" w:hAnsi="Cambria" w:cs="Arial"/>
          <w:sz w:val="20"/>
          <w:szCs w:val="20"/>
        </w:rPr>
        <w:t xml:space="preserve">  </w:t>
      </w:r>
      <w:r w:rsidR="00DA509A" w:rsidRPr="000621F6">
        <w:rPr>
          <w:rFonts w:ascii="Cambria" w:hAnsi="Cambria" w:cs="Arial"/>
          <w:b/>
          <w:sz w:val="20"/>
          <w:szCs w:val="20"/>
        </w:rPr>
        <w:t>..................................</w:t>
      </w:r>
      <w:r w:rsidR="00E65AEA" w:rsidRPr="000621F6">
        <w:rPr>
          <w:rFonts w:ascii="Cambria" w:hAnsi="Cambria" w:cs="Arial"/>
          <w:b/>
          <w:sz w:val="20"/>
          <w:szCs w:val="20"/>
        </w:rPr>
        <w:t>.............................</w:t>
      </w:r>
      <w:r w:rsidR="00DA509A" w:rsidRPr="000621F6">
        <w:rPr>
          <w:rFonts w:ascii="Cambria" w:hAnsi="Cambria" w:cs="Arial"/>
          <w:b/>
          <w:sz w:val="20"/>
          <w:szCs w:val="20"/>
        </w:rPr>
        <w:t>......................</w:t>
      </w:r>
    </w:p>
    <w:p w14:paraId="0CA2E51F" w14:textId="77777777" w:rsidR="00583916" w:rsidRPr="000621F6" w:rsidRDefault="00DA509A" w:rsidP="00DA509A">
      <w:pPr>
        <w:ind w:right="39"/>
        <w:jc w:val="right"/>
        <w:outlineLvl w:val="0"/>
        <w:rPr>
          <w:rFonts w:ascii="Cambria" w:hAnsi="Cambria" w:cs="Arial"/>
          <w:sz w:val="20"/>
          <w:szCs w:val="20"/>
        </w:rPr>
      </w:pPr>
      <w:r w:rsidRPr="000621F6">
        <w:rPr>
          <w:rFonts w:ascii="Cambria" w:hAnsi="Cambria" w:cs="Arial"/>
          <w:sz w:val="20"/>
          <w:szCs w:val="20"/>
          <w:vertAlign w:val="superscript"/>
        </w:rPr>
        <w:t xml:space="preserve">      </w:t>
      </w:r>
      <w:r w:rsidR="0076101F" w:rsidRPr="000621F6">
        <w:rPr>
          <w:rFonts w:ascii="Cambria" w:hAnsi="Cambria" w:cs="Arial"/>
          <w:sz w:val="20"/>
          <w:szCs w:val="20"/>
          <w:vertAlign w:val="superscript"/>
        </w:rPr>
        <w:tab/>
      </w:r>
      <w:r w:rsidR="0076101F" w:rsidRPr="000621F6">
        <w:rPr>
          <w:rFonts w:ascii="Cambria" w:hAnsi="Cambria" w:cs="Arial"/>
          <w:sz w:val="20"/>
          <w:szCs w:val="20"/>
          <w:vertAlign w:val="superscript"/>
        </w:rPr>
        <w:tab/>
      </w:r>
      <w:r w:rsidR="0076101F" w:rsidRPr="000621F6">
        <w:rPr>
          <w:rFonts w:ascii="Cambria" w:hAnsi="Cambria" w:cs="Arial"/>
          <w:sz w:val="20"/>
          <w:szCs w:val="20"/>
          <w:vertAlign w:val="superscript"/>
        </w:rPr>
        <w:tab/>
        <w:t xml:space="preserve">                                               </w:t>
      </w:r>
      <w:r w:rsidR="0076101F" w:rsidRPr="000621F6">
        <w:rPr>
          <w:rFonts w:ascii="Cambria" w:hAnsi="Cambria" w:cs="Arial"/>
          <w:sz w:val="20"/>
          <w:szCs w:val="20"/>
        </w:rPr>
        <w:t xml:space="preserve">(imię i nazwisko, podpis upełnomocnionego </w:t>
      </w:r>
    </w:p>
    <w:p w14:paraId="603C8E9B" w14:textId="77777777" w:rsidR="00DA509A" w:rsidRPr="000621F6" w:rsidRDefault="00583916" w:rsidP="00DA509A">
      <w:pPr>
        <w:ind w:right="39"/>
        <w:jc w:val="right"/>
        <w:outlineLvl w:val="0"/>
        <w:rPr>
          <w:rFonts w:ascii="Cambria" w:hAnsi="Cambria" w:cs="Arial"/>
          <w:b/>
          <w:sz w:val="20"/>
          <w:szCs w:val="20"/>
          <w:vertAlign w:val="superscript"/>
        </w:rPr>
      </w:pPr>
      <w:r w:rsidRPr="000621F6">
        <w:rPr>
          <w:rFonts w:ascii="Cambria" w:hAnsi="Cambria" w:cs="Arial"/>
          <w:sz w:val="20"/>
          <w:szCs w:val="20"/>
        </w:rPr>
        <w:t xml:space="preserve">                       </w:t>
      </w:r>
      <w:r w:rsidR="0076101F" w:rsidRPr="000621F6">
        <w:rPr>
          <w:rFonts w:ascii="Cambria" w:hAnsi="Cambria" w:cs="Arial"/>
          <w:sz w:val="20"/>
          <w:szCs w:val="20"/>
        </w:rPr>
        <w:t>przedstawiciela Wykonawcy)</w:t>
      </w:r>
      <w:r w:rsidR="00A410E8" w:rsidRPr="000621F6">
        <w:rPr>
          <w:rFonts w:ascii="Cambria" w:hAnsi="Cambria" w:cs="Arial"/>
          <w:sz w:val="20"/>
          <w:szCs w:val="20"/>
          <w:vertAlign w:val="superscript"/>
        </w:rPr>
        <w:tab/>
      </w:r>
      <w:r w:rsidR="00A410E8" w:rsidRPr="000621F6">
        <w:rPr>
          <w:rFonts w:ascii="Cambria" w:hAnsi="Cambria" w:cs="Arial"/>
          <w:sz w:val="20"/>
          <w:szCs w:val="20"/>
          <w:vertAlign w:val="superscript"/>
        </w:rPr>
        <w:tab/>
        <w:t xml:space="preserve">    </w:t>
      </w:r>
      <w:r w:rsidR="00DA509A" w:rsidRPr="000621F6">
        <w:rPr>
          <w:rFonts w:ascii="Cambria" w:hAnsi="Cambria" w:cs="Arial"/>
          <w:sz w:val="20"/>
          <w:szCs w:val="20"/>
          <w:vertAlign w:val="superscript"/>
        </w:rPr>
        <w:t xml:space="preserve"> </w:t>
      </w:r>
    </w:p>
    <w:sectPr w:rsidR="00DA509A" w:rsidRPr="000621F6" w:rsidSect="00510327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C242" w14:textId="77777777" w:rsidR="00E870B4" w:rsidRDefault="00E870B4">
      <w:r>
        <w:separator/>
      </w:r>
    </w:p>
  </w:endnote>
  <w:endnote w:type="continuationSeparator" w:id="0">
    <w:p w14:paraId="4F52F63F" w14:textId="77777777" w:rsidR="00E870B4" w:rsidRDefault="00E8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D72F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72FB32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2E7E" w14:textId="77777777" w:rsidR="00AE02C5" w:rsidRDefault="001A26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A44189" wp14:editId="0872DC5F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CD372" w14:textId="77777777"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4418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397CD372" w14:textId="77777777"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15B0" w14:textId="77777777" w:rsidR="00E870B4" w:rsidRDefault="00E870B4">
      <w:r>
        <w:separator/>
      </w:r>
    </w:p>
  </w:footnote>
  <w:footnote w:type="continuationSeparator" w:id="0">
    <w:p w14:paraId="0EBDA203" w14:textId="77777777" w:rsidR="00E870B4" w:rsidRDefault="00E8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D43C" w14:textId="77777777" w:rsidR="00EE1EC6" w:rsidRDefault="00EE1EC6" w:rsidP="00EE1EC6">
    <w:pPr>
      <w:spacing w:line="276" w:lineRule="auto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Znak sprawy: IPM.IK.271.2.2023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7727697">
    <w:abstractNumId w:val="32"/>
  </w:num>
  <w:num w:numId="2" w16cid:durableId="103186353">
    <w:abstractNumId w:val="37"/>
  </w:num>
  <w:num w:numId="3" w16cid:durableId="1534226189">
    <w:abstractNumId w:val="26"/>
  </w:num>
  <w:num w:numId="4" w16cid:durableId="1124351007">
    <w:abstractNumId w:val="23"/>
  </w:num>
  <w:num w:numId="5" w16cid:durableId="498355102">
    <w:abstractNumId w:val="17"/>
  </w:num>
  <w:num w:numId="6" w16cid:durableId="852450038">
    <w:abstractNumId w:val="29"/>
  </w:num>
  <w:num w:numId="7" w16cid:durableId="2116365617">
    <w:abstractNumId w:val="33"/>
  </w:num>
  <w:num w:numId="8" w16cid:durableId="321467798">
    <w:abstractNumId w:val="21"/>
  </w:num>
  <w:num w:numId="9" w16cid:durableId="1168865669">
    <w:abstractNumId w:val="44"/>
  </w:num>
  <w:num w:numId="10" w16cid:durableId="785849919">
    <w:abstractNumId w:val="49"/>
  </w:num>
  <w:num w:numId="11" w16cid:durableId="1706321249">
    <w:abstractNumId w:val="18"/>
  </w:num>
  <w:num w:numId="12" w16cid:durableId="2073890841">
    <w:abstractNumId w:val="47"/>
  </w:num>
  <w:num w:numId="13" w16cid:durableId="599022923">
    <w:abstractNumId w:val="48"/>
  </w:num>
  <w:num w:numId="14" w16cid:durableId="269624591">
    <w:abstractNumId w:val="11"/>
  </w:num>
  <w:num w:numId="15" w16cid:durableId="1778022011">
    <w:abstractNumId w:val="24"/>
  </w:num>
  <w:num w:numId="16" w16cid:durableId="1972397968">
    <w:abstractNumId w:val="28"/>
  </w:num>
  <w:num w:numId="17" w16cid:durableId="133178197">
    <w:abstractNumId w:val="43"/>
  </w:num>
  <w:num w:numId="18" w16cid:durableId="1860657977">
    <w:abstractNumId w:val="20"/>
  </w:num>
  <w:num w:numId="19" w16cid:durableId="141429325">
    <w:abstractNumId w:val="12"/>
  </w:num>
  <w:num w:numId="20" w16cid:durableId="922956923">
    <w:abstractNumId w:val="15"/>
  </w:num>
  <w:num w:numId="21" w16cid:durableId="1222982983">
    <w:abstractNumId w:val="38"/>
  </w:num>
  <w:num w:numId="22" w16cid:durableId="1023022681">
    <w:abstractNumId w:val="16"/>
  </w:num>
  <w:num w:numId="23" w16cid:durableId="25301134">
    <w:abstractNumId w:val="42"/>
  </w:num>
  <w:num w:numId="24" w16cid:durableId="612246266">
    <w:abstractNumId w:val="40"/>
  </w:num>
  <w:num w:numId="25" w16cid:durableId="1896089596">
    <w:abstractNumId w:val="19"/>
  </w:num>
  <w:num w:numId="26" w16cid:durableId="204571016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9292832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306745">
    <w:abstractNumId w:val="3"/>
  </w:num>
  <w:num w:numId="29" w16cid:durableId="981807588">
    <w:abstractNumId w:val="8"/>
  </w:num>
  <w:num w:numId="30" w16cid:durableId="1378318285">
    <w:abstractNumId w:val="2"/>
  </w:num>
  <w:num w:numId="31" w16cid:durableId="960840613">
    <w:abstractNumId w:val="36"/>
  </w:num>
  <w:num w:numId="32" w16cid:durableId="660889683">
    <w:abstractNumId w:val="10"/>
  </w:num>
  <w:num w:numId="33" w16cid:durableId="538736474">
    <w:abstractNumId w:val="25"/>
  </w:num>
  <w:num w:numId="34" w16cid:durableId="1174107800">
    <w:abstractNumId w:val="39"/>
  </w:num>
  <w:num w:numId="35" w16cid:durableId="1347906982">
    <w:abstractNumId w:val="14"/>
  </w:num>
  <w:num w:numId="36" w16cid:durableId="1340544353">
    <w:abstractNumId w:val="46"/>
  </w:num>
  <w:num w:numId="37" w16cid:durableId="1680618168">
    <w:abstractNumId w:val="13"/>
  </w:num>
  <w:num w:numId="38" w16cid:durableId="1111706221">
    <w:abstractNumId w:val="9"/>
  </w:num>
  <w:num w:numId="39" w16cid:durableId="931089082">
    <w:abstractNumId w:val="22"/>
  </w:num>
  <w:num w:numId="40" w16cid:durableId="989096407">
    <w:abstractNumId w:val="34"/>
  </w:num>
  <w:num w:numId="41" w16cid:durableId="265038610">
    <w:abstractNumId w:val="30"/>
  </w:num>
  <w:num w:numId="42" w16cid:durableId="16023702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21F6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293"/>
    <w:rsid w:val="001054D9"/>
    <w:rsid w:val="00114AAA"/>
    <w:rsid w:val="00114EE9"/>
    <w:rsid w:val="001201D6"/>
    <w:rsid w:val="001218E1"/>
    <w:rsid w:val="00122276"/>
    <w:rsid w:val="00122422"/>
    <w:rsid w:val="00126E65"/>
    <w:rsid w:val="00130AAE"/>
    <w:rsid w:val="00131262"/>
    <w:rsid w:val="00134702"/>
    <w:rsid w:val="001357B0"/>
    <w:rsid w:val="00135BB5"/>
    <w:rsid w:val="00136D09"/>
    <w:rsid w:val="00137870"/>
    <w:rsid w:val="00140338"/>
    <w:rsid w:val="001405D1"/>
    <w:rsid w:val="00140DF0"/>
    <w:rsid w:val="00143610"/>
    <w:rsid w:val="0014366A"/>
    <w:rsid w:val="00145F79"/>
    <w:rsid w:val="0014707D"/>
    <w:rsid w:val="001568FB"/>
    <w:rsid w:val="00157704"/>
    <w:rsid w:val="00162069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26C5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05E"/>
    <w:rsid w:val="0026568F"/>
    <w:rsid w:val="00266CB0"/>
    <w:rsid w:val="0026706B"/>
    <w:rsid w:val="002678AB"/>
    <w:rsid w:val="00271D38"/>
    <w:rsid w:val="00272E2B"/>
    <w:rsid w:val="002814D4"/>
    <w:rsid w:val="002837ED"/>
    <w:rsid w:val="00283E85"/>
    <w:rsid w:val="0029098B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299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1FC6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809D8"/>
    <w:rsid w:val="00382285"/>
    <w:rsid w:val="00382504"/>
    <w:rsid w:val="00383CD3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16D"/>
    <w:rsid w:val="003E36DC"/>
    <w:rsid w:val="003E464A"/>
    <w:rsid w:val="003E6E07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07BF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7FAA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1AF9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3266"/>
    <w:rsid w:val="005C52B4"/>
    <w:rsid w:val="005C74D9"/>
    <w:rsid w:val="005D3855"/>
    <w:rsid w:val="005D3E53"/>
    <w:rsid w:val="005D49B2"/>
    <w:rsid w:val="005E109B"/>
    <w:rsid w:val="005E25BB"/>
    <w:rsid w:val="005E3921"/>
    <w:rsid w:val="005E679A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E2F"/>
    <w:rsid w:val="006A6B06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95F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5972"/>
    <w:rsid w:val="007C73C6"/>
    <w:rsid w:val="007D29F5"/>
    <w:rsid w:val="007D2EDC"/>
    <w:rsid w:val="007D5D10"/>
    <w:rsid w:val="007E08D6"/>
    <w:rsid w:val="007E6310"/>
    <w:rsid w:val="007F34EC"/>
    <w:rsid w:val="007F3AE6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BB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4B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398D"/>
    <w:rsid w:val="008A41DF"/>
    <w:rsid w:val="008B11F9"/>
    <w:rsid w:val="008B3B91"/>
    <w:rsid w:val="008B504A"/>
    <w:rsid w:val="008C23C1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73DC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0F3E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4F35"/>
    <w:rsid w:val="00B55B34"/>
    <w:rsid w:val="00B57C21"/>
    <w:rsid w:val="00B604FC"/>
    <w:rsid w:val="00B6085B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C4AEA"/>
    <w:rsid w:val="00BD1112"/>
    <w:rsid w:val="00BD2D8F"/>
    <w:rsid w:val="00BD405A"/>
    <w:rsid w:val="00BD7949"/>
    <w:rsid w:val="00BE087A"/>
    <w:rsid w:val="00BE0A7B"/>
    <w:rsid w:val="00BE1335"/>
    <w:rsid w:val="00BE28EE"/>
    <w:rsid w:val="00BE38A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9DF"/>
    <w:rsid w:val="00D37E9A"/>
    <w:rsid w:val="00D40B46"/>
    <w:rsid w:val="00D4235E"/>
    <w:rsid w:val="00D43B7C"/>
    <w:rsid w:val="00D45251"/>
    <w:rsid w:val="00D45902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65AEA"/>
    <w:rsid w:val="00E70BF5"/>
    <w:rsid w:val="00E73219"/>
    <w:rsid w:val="00E73A59"/>
    <w:rsid w:val="00E73DDD"/>
    <w:rsid w:val="00E76BC2"/>
    <w:rsid w:val="00E80EE3"/>
    <w:rsid w:val="00E8167E"/>
    <w:rsid w:val="00E81CE2"/>
    <w:rsid w:val="00E83F5C"/>
    <w:rsid w:val="00E84110"/>
    <w:rsid w:val="00E85655"/>
    <w:rsid w:val="00E8697B"/>
    <w:rsid w:val="00E870B4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1EC6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B1F"/>
    <w:rsid w:val="00F920EB"/>
    <w:rsid w:val="00F92BD6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6CB30"/>
  <w15:chartTrackingRefBased/>
  <w15:docId w15:val="{1B799B30-E328-40E7-8EAA-711A695F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612A2-0ED9-4E30-8926-FC9BE66B8270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CB7B69A8-6A2D-4EC5-B910-8013BA597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989E6-F2C0-4985-8870-9F31BBE1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1369</Characters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2013-04-03T06:33:00Z</cp:lastPrinted>
  <dcterms:created xsi:type="dcterms:W3CDTF">2021-07-19T08:02:00Z</dcterms:created>
  <dcterms:modified xsi:type="dcterms:W3CDTF">2023-05-02T11:10:00Z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